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AFC4" w14:textId="77777777" w:rsidR="001E5801" w:rsidRPr="0026296E" w:rsidRDefault="001E5801" w:rsidP="00FA2E72">
      <w:pPr>
        <w:spacing w:line="276" w:lineRule="auto"/>
        <w:rPr>
          <w:rFonts w:asciiTheme="minorHAnsi" w:eastAsiaTheme="majorEastAsia" w:hAnsiTheme="minorHAnsi" w:cstheme="minorHAnsi"/>
          <w:b/>
          <w:color w:val="000000" w:themeColor="text1"/>
          <w:sz w:val="22"/>
          <w:szCs w:val="22"/>
          <w:u w:val="single"/>
          <w:lang w:eastAsia="en-US"/>
        </w:rPr>
      </w:pPr>
    </w:p>
    <w:p w14:paraId="0A45CC45" w14:textId="5211614E" w:rsidR="005F74A7" w:rsidRPr="0026296E" w:rsidRDefault="005F74A7" w:rsidP="00FA2E72">
      <w:pPr>
        <w:widowControl w:val="0"/>
        <w:tabs>
          <w:tab w:val="left" w:pos="6660"/>
        </w:tabs>
        <w:spacing w:line="276" w:lineRule="auto"/>
        <w:jc w:val="right"/>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 xml:space="preserve">Łódź, dnia </w:t>
      </w:r>
      <w:r w:rsidR="00DB64E3">
        <w:rPr>
          <w:rFonts w:asciiTheme="minorHAnsi" w:hAnsiTheme="minorHAnsi" w:cstheme="minorHAnsi"/>
          <w:color w:val="000000" w:themeColor="text1"/>
          <w:sz w:val="22"/>
          <w:szCs w:val="22"/>
        </w:rPr>
        <w:t>11.02.2022</w:t>
      </w:r>
      <w:r w:rsidRPr="0026296E">
        <w:rPr>
          <w:rFonts w:asciiTheme="minorHAnsi" w:hAnsiTheme="minorHAnsi" w:cstheme="minorHAnsi"/>
          <w:color w:val="000000" w:themeColor="text1"/>
          <w:sz w:val="22"/>
          <w:szCs w:val="22"/>
        </w:rPr>
        <w:t xml:space="preserve"> r.</w:t>
      </w:r>
    </w:p>
    <w:p w14:paraId="32BA3348" w14:textId="77777777" w:rsidR="005F74A7" w:rsidRPr="0026296E" w:rsidRDefault="005F74A7" w:rsidP="00FA2E72">
      <w:pPr>
        <w:widowControl w:val="0"/>
        <w:spacing w:line="276" w:lineRule="auto"/>
        <w:jc w:val="center"/>
        <w:rPr>
          <w:rFonts w:asciiTheme="minorHAnsi" w:hAnsiTheme="minorHAnsi" w:cstheme="minorHAnsi"/>
          <w:b/>
          <w:bCs/>
          <w:color w:val="000000" w:themeColor="text1"/>
          <w:sz w:val="22"/>
          <w:szCs w:val="22"/>
        </w:rPr>
      </w:pPr>
    </w:p>
    <w:p w14:paraId="2C4E1E2F" w14:textId="77777777" w:rsidR="005F74A7" w:rsidRPr="0026296E" w:rsidRDefault="004B714B" w:rsidP="00FA2E72">
      <w:pPr>
        <w:widowControl w:val="0"/>
        <w:spacing w:line="276" w:lineRule="auto"/>
        <w:rPr>
          <w:rFonts w:asciiTheme="minorHAnsi" w:hAnsiTheme="minorHAnsi" w:cstheme="minorHAnsi"/>
          <w:b/>
          <w:bCs/>
          <w:color w:val="000000" w:themeColor="text1"/>
          <w:sz w:val="22"/>
          <w:szCs w:val="22"/>
        </w:rPr>
      </w:pPr>
      <w:r w:rsidRPr="0026296E">
        <w:rPr>
          <w:rFonts w:asciiTheme="minorHAnsi" w:hAnsiTheme="minorHAnsi" w:cstheme="minorHAnsi"/>
          <w:b/>
          <w:bCs/>
          <w:color w:val="000000" w:themeColor="text1"/>
          <w:sz w:val="22"/>
          <w:szCs w:val="22"/>
        </w:rPr>
        <w:t xml:space="preserve">Nr postępowania: </w:t>
      </w:r>
      <w:r w:rsidR="001C2173" w:rsidRPr="0026296E">
        <w:rPr>
          <w:rFonts w:asciiTheme="minorHAnsi" w:hAnsiTheme="minorHAnsi" w:cstheme="minorHAnsi"/>
          <w:b/>
          <w:bCs/>
          <w:color w:val="000000" w:themeColor="text1"/>
          <w:sz w:val="22"/>
          <w:szCs w:val="22"/>
        </w:rPr>
        <w:t>1/202</w:t>
      </w:r>
      <w:r w:rsidR="00601B86">
        <w:rPr>
          <w:rFonts w:asciiTheme="minorHAnsi" w:hAnsiTheme="minorHAnsi" w:cstheme="minorHAnsi"/>
          <w:b/>
          <w:bCs/>
          <w:color w:val="000000" w:themeColor="text1"/>
          <w:sz w:val="22"/>
          <w:szCs w:val="22"/>
        </w:rPr>
        <w:t>2</w:t>
      </w:r>
    </w:p>
    <w:p w14:paraId="4BE8C06C" w14:textId="77777777" w:rsidR="005F74A7" w:rsidRPr="0026296E" w:rsidRDefault="005F74A7" w:rsidP="00FA2E72">
      <w:pPr>
        <w:spacing w:line="276" w:lineRule="auto"/>
        <w:rPr>
          <w:rFonts w:asciiTheme="minorHAnsi" w:eastAsiaTheme="majorEastAsia" w:hAnsiTheme="minorHAnsi" w:cstheme="minorHAnsi"/>
          <w:b/>
          <w:color w:val="000000" w:themeColor="text1"/>
          <w:sz w:val="22"/>
          <w:szCs w:val="22"/>
          <w:u w:val="single"/>
          <w:lang w:eastAsia="en-US"/>
        </w:rPr>
      </w:pPr>
    </w:p>
    <w:p w14:paraId="3B2AD6C9" w14:textId="77777777" w:rsidR="005F74A7" w:rsidRPr="0026296E" w:rsidRDefault="005F74A7" w:rsidP="00FA2E72">
      <w:pPr>
        <w:spacing w:line="276" w:lineRule="auto"/>
        <w:rPr>
          <w:rFonts w:asciiTheme="minorHAnsi" w:eastAsiaTheme="majorEastAsia" w:hAnsiTheme="minorHAnsi" w:cstheme="minorHAnsi"/>
          <w:b/>
          <w:color w:val="000000" w:themeColor="text1"/>
          <w:sz w:val="22"/>
          <w:szCs w:val="22"/>
          <w:u w:val="single"/>
          <w:lang w:eastAsia="en-US"/>
        </w:rPr>
      </w:pPr>
    </w:p>
    <w:p w14:paraId="757EB7E8" w14:textId="77777777" w:rsidR="00773D17" w:rsidRPr="0026296E" w:rsidRDefault="00773D17" w:rsidP="00FA2E72">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Theme="minorHAnsi" w:eastAsiaTheme="majorEastAsia" w:hAnsiTheme="minorHAnsi" w:cstheme="minorHAnsi"/>
          <w:b/>
          <w:color w:val="000000" w:themeColor="text1"/>
          <w:sz w:val="22"/>
          <w:szCs w:val="22"/>
          <w:lang w:eastAsia="en-US"/>
        </w:rPr>
      </w:pPr>
    </w:p>
    <w:p w14:paraId="196225C9" w14:textId="77777777" w:rsidR="001E5801" w:rsidRPr="0026296E" w:rsidRDefault="001E5801" w:rsidP="00FA2E72">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Theme="minorHAnsi" w:eastAsiaTheme="majorEastAsia" w:hAnsiTheme="minorHAnsi" w:cstheme="minorHAnsi"/>
          <w:b/>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t xml:space="preserve">SPECYFIKACJA WARUNKÓW ZAMÓWIENIA </w:t>
      </w:r>
    </w:p>
    <w:p w14:paraId="65505613" w14:textId="77777777" w:rsidR="00773D17" w:rsidRPr="0026296E" w:rsidRDefault="00773D17" w:rsidP="00FA2E72">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Theme="minorHAnsi" w:eastAsiaTheme="majorEastAsia" w:hAnsiTheme="minorHAnsi" w:cstheme="minorHAnsi"/>
          <w:b/>
          <w:color w:val="000000" w:themeColor="text1"/>
          <w:sz w:val="22"/>
          <w:szCs w:val="22"/>
          <w:lang w:eastAsia="en-US"/>
        </w:rPr>
      </w:pPr>
    </w:p>
    <w:p w14:paraId="560310BC" w14:textId="77777777" w:rsidR="001E5801" w:rsidRPr="0026296E" w:rsidRDefault="001E5801" w:rsidP="00FA2E72">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t>(dalej: SWZ)</w:t>
      </w:r>
    </w:p>
    <w:p w14:paraId="4EA5E379" w14:textId="77777777" w:rsidR="001E5801" w:rsidRPr="0026296E" w:rsidRDefault="001E5801" w:rsidP="00FA2E72">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Theme="minorHAnsi" w:eastAsiaTheme="majorEastAsia" w:hAnsiTheme="minorHAnsi" w:cstheme="minorHAnsi"/>
          <w:b/>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 </w:t>
      </w:r>
    </w:p>
    <w:p w14:paraId="4D14775E" w14:textId="77777777" w:rsidR="001E5801" w:rsidRPr="0026296E" w:rsidRDefault="001E5801" w:rsidP="00FA2E72">
      <w:pPr>
        <w:spacing w:line="276" w:lineRule="auto"/>
        <w:rPr>
          <w:rFonts w:asciiTheme="minorHAnsi" w:eastAsiaTheme="majorEastAsia" w:hAnsiTheme="minorHAnsi" w:cstheme="minorHAnsi"/>
          <w:b/>
          <w:color w:val="000000" w:themeColor="text1"/>
          <w:sz w:val="22"/>
          <w:szCs w:val="22"/>
          <w:lang w:eastAsia="en-US"/>
        </w:rPr>
      </w:pPr>
    </w:p>
    <w:p w14:paraId="253425E5" w14:textId="77777777" w:rsidR="00773D17" w:rsidRPr="0026296E" w:rsidRDefault="00773D17" w:rsidP="00FA2E72">
      <w:pPr>
        <w:spacing w:line="276" w:lineRule="auto"/>
        <w:rPr>
          <w:rFonts w:asciiTheme="minorHAnsi" w:eastAsiaTheme="majorEastAsia" w:hAnsiTheme="minorHAnsi" w:cstheme="minorHAnsi"/>
          <w:b/>
          <w:color w:val="000000" w:themeColor="text1"/>
          <w:sz w:val="22"/>
          <w:szCs w:val="22"/>
          <w:lang w:eastAsia="en-US"/>
        </w:rPr>
      </w:pPr>
    </w:p>
    <w:p w14:paraId="5C9E8660" w14:textId="77777777" w:rsidR="005F74A7" w:rsidRPr="0026296E" w:rsidRDefault="005F74A7" w:rsidP="00FA2E72">
      <w:pPr>
        <w:spacing w:line="276" w:lineRule="auto"/>
        <w:rPr>
          <w:rFonts w:asciiTheme="minorHAnsi" w:eastAsiaTheme="majorEastAsia" w:hAnsiTheme="minorHAnsi" w:cstheme="minorHAnsi"/>
          <w:b/>
          <w:color w:val="000000" w:themeColor="text1"/>
          <w:sz w:val="22"/>
          <w:szCs w:val="22"/>
          <w:lang w:eastAsia="en-US"/>
        </w:rPr>
      </w:pPr>
    </w:p>
    <w:p w14:paraId="4895F5F4" w14:textId="77777777" w:rsidR="005F74A7" w:rsidRPr="0026296E" w:rsidRDefault="005F74A7" w:rsidP="00FA2E72">
      <w:pPr>
        <w:suppressAutoHyphens/>
        <w:spacing w:line="276" w:lineRule="auto"/>
        <w:rPr>
          <w:rFonts w:asciiTheme="minorHAnsi" w:hAnsiTheme="minorHAnsi" w:cstheme="minorHAnsi"/>
          <w:bCs/>
          <w:color w:val="000000" w:themeColor="text1"/>
          <w:kern w:val="1"/>
          <w:sz w:val="22"/>
          <w:szCs w:val="22"/>
        </w:rPr>
      </w:pPr>
      <w:r w:rsidRPr="0026296E">
        <w:rPr>
          <w:rFonts w:asciiTheme="minorHAnsi" w:hAnsiTheme="minorHAnsi" w:cstheme="minorHAnsi"/>
          <w:b/>
          <w:bCs/>
          <w:color w:val="000000" w:themeColor="text1"/>
          <w:kern w:val="1"/>
          <w:sz w:val="22"/>
          <w:szCs w:val="22"/>
          <w:lang w:eastAsia="zh-CN"/>
        </w:rPr>
        <w:t>Nazwa zamówienia:</w:t>
      </w:r>
    </w:p>
    <w:p w14:paraId="3C096CC1" w14:textId="77777777" w:rsidR="005F74A7" w:rsidRPr="0026296E" w:rsidRDefault="004B384D" w:rsidP="004B384D">
      <w:pPr>
        <w:spacing w:line="276" w:lineRule="auto"/>
        <w:jc w:val="both"/>
        <w:rPr>
          <w:rFonts w:asciiTheme="minorHAnsi" w:hAnsiTheme="minorHAnsi" w:cstheme="minorHAnsi"/>
          <w:color w:val="000000" w:themeColor="text1"/>
          <w:sz w:val="22"/>
          <w:szCs w:val="22"/>
        </w:rPr>
      </w:pPr>
      <w:bookmarkStart w:id="0" w:name="_Hlk91748631"/>
      <w:bookmarkStart w:id="1" w:name="_Hlk90462946"/>
      <w:r w:rsidRPr="0026296E">
        <w:rPr>
          <w:rFonts w:ascii="Calibri" w:hAnsi="Calibri" w:cs="Calibri"/>
          <w:b/>
          <w:bCs/>
          <w:color w:val="000000" w:themeColor="text1"/>
          <w:sz w:val="22"/>
          <w:szCs w:val="22"/>
        </w:rPr>
        <w:t xml:space="preserve">Remont i adaptacja pomieszczeń budynku przy ul. </w:t>
      </w:r>
      <w:r w:rsidR="007A3274" w:rsidRPr="0026296E">
        <w:rPr>
          <w:rFonts w:ascii="Calibri" w:hAnsi="Calibri" w:cs="Calibri"/>
          <w:b/>
          <w:bCs/>
          <w:color w:val="000000" w:themeColor="text1"/>
          <w:sz w:val="22"/>
          <w:szCs w:val="22"/>
        </w:rPr>
        <w:t>k</w:t>
      </w:r>
      <w:r w:rsidRPr="0026296E">
        <w:rPr>
          <w:rFonts w:ascii="Calibri" w:hAnsi="Calibri" w:cs="Calibri"/>
          <w:b/>
          <w:bCs/>
          <w:color w:val="000000" w:themeColor="text1"/>
          <w:sz w:val="22"/>
          <w:szCs w:val="22"/>
        </w:rPr>
        <w:t xml:space="preserve">s. Brzóski 81 na potrzeby Domu Dziecka nr 6 </w:t>
      </w:r>
      <w:r w:rsidR="00101687" w:rsidRPr="0026296E">
        <w:rPr>
          <w:rFonts w:ascii="Calibri" w:hAnsi="Calibri" w:cs="Calibri"/>
          <w:b/>
          <w:bCs/>
          <w:color w:val="000000" w:themeColor="text1"/>
          <w:sz w:val="22"/>
          <w:szCs w:val="22"/>
        </w:rPr>
        <w:br/>
      </w:r>
      <w:r w:rsidRPr="0026296E">
        <w:rPr>
          <w:rFonts w:ascii="Calibri" w:hAnsi="Calibri" w:cs="Calibri"/>
          <w:b/>
          <w:bCs/>
          <w:color w:val="000000" w:themeColor="text1"/>
          <w:sz w:val="22"/>
          <w:szCs w:val="22"/>
        </w:rPr>
        <w:t>w Łodzi</w:t>
      </w:r>
      <w:r w:rsidR="00A52AFB">
        <w:rPr>
          <w:rFonts w:ascii="Calibri" w:hAnsi="Calibri" w:cs="Calibri"/>
          <w:b/>
          <w:bCs/>
          <w:color w:val="000000" w:themeColor="text1"/>
          <w:sz w:val="22"/>
          <w:szCs w:val="22"/>
        </w:rPr>
        <w:t xml:space="preserve"> </w:t>
      </w:r>
      <w:r w:rsidRPr="0026296E">
        <w:rPr>
          <w:rFonts w:ascii="Calibri" w:hAnsi="Calibri" w:cs="Calibri"/>
          <w:b/>
          <w:bCs/>
          <w:color w:val="000000" w:themeColor="text1"/>
          <w:sz w:val="22"/>
          <w:szCs w:val="22"/>
        </w:rPr>
        <w:t xml:space="preserve">w systemie zaprojektuj i wybuduj – opracowanie dokumentacji projektowych wraz </w:t>
      </w:r>
      <w:r w:rsidR="00A52AFB">
        <w:rPr>
          <w:rFonts w:ascii="Calibri" w:hAnsi="Calibri" w:cs="Calibri"/>
          <w:b/>
          <w:bCs/>
          <w:color w:val="000000" w:themeColor="text1"/>
          <w:sz w:val="22"/>
          <w:szCs w:val="22"/>
        </w:rPr>
        <w:br/>
      </w:r>
      <w:r w:rsidRPr="0026296E">
        <w:rPr>
          <w:rFonts w:ascii="Calibri" w:hAnsi="Calibri" w:cs="Calibri"/>
          <w:b/>
          <w:bCs/>
          <w:color w:val="000000" w:themeColor="text1"/>
          <w:sz w:val="22"/>
          <w:szCs w:val="22"/>
        </w:rPr>
        <w:t xml:space="preserve">z </w:t>
      </w:r>
      <w:r w:rsidR="00A52AFB">
        <w:rPr>
          <w:rFonts w:ascii="Calibri" w:hAnsi="Calibri" w:cs="Calibri"/>
          <w:b/>
          <w:bCs/>
          <w:color w:val="000000" w:themeColor="text1"/>
          <w:sz w:val="22"/>
          <w:szCs w:val="22"/>
        </w:rPr>
        <w:t>realizacją zaprojektowanych inwestycji</w:t>
      </w:r>
      <w:bookmarkEnd w:id="0"/>
      <w:r w:rsidRPr="0026296E">
        <w:rPr>
          <w:rFonts w:ascii="Calibri" w:hAnsi="Calibri" w:cs="Calibri"/>
          <w:b/>
          <w:bCs/>
          <w:color w:val="000000" w:themeColor="text1"/>
          <w:sz w:val="22"/>
          <w:szCs w:val="22"/>
        </w:rPr>
        <w:t>.</w:t>
      </w:r>
    </w:p>
    <w:bookmarkEnd w:id="1"/>
    <w:p w14:paraId="509DFD28" w14:textId="77777777" w:rsidR="005F74A7" w:rsidRPr="0026296E" w:rsidRDefault="005F74A7" w:rsidP="00FA2E72">
      <w:pPr>
        <w:keepLines/>
        <w:widowControl w:val="0"/>
        <w:spacing w:line="276" w:lineRule="auto"/>
        <w:rPr>
          <w:rFonts w:asciiTheme="minorHAnsi" w:hAnsiTheme="minorHAnsi" w:cstheme="minorHAnsi"/>
          <w:color w:val="000000" w:themeColor="text1"/>
          <w:sz w:val="22"/>
          <w:szCs w:val="22"/>
        </w:rPr>
      </w:pPr>
    </w:p>
    <w:p w14:paraId="5805C797" w14:textId="77777777" w:rsidR="005F74A7" w:rsidRPr="0026296E" w:rsidRDefault="005F74A7" w:rsidP="00631A68">
      <w:pPr>
        <w:pStyle w:val="Nagwek1"/>
        <w:keepNext w:val="0"/>
        <w:keepLines w:val="0"/>
        <w:widowControl w:val="0"/>
        <w:numPr>
          <w:ilvl w:val="0"/>
          <w:numId w:val="16"/>
        </w:numPr>
        <w:spacing w:before="0" w:line="276" w:lineRule="auto"/>
        <w:ind w:left="284" w:hanging="284"/>
        <w:jc w:val="both"/>
        <w:rPr>
          <w:rFonts w:asciiTheme="minorHAnsi" w:hAnsiTheme="minorHAnsi" w:cstheme="minorHAnsi"/>
          <w:color w:val="000000" w:themeColor="text1"/>
          <w:sz w:val="22"/>
          <w:szCs w:val="22"/>
        </w:rPr>
      </w:pPr>
      <w:bookmarkStart w:id="2" w:name="_Toc274289706"/>
      <w:bookmarkStart w:id="3" w:name="_Toc274289932"/>
      <w:bookmarkStart w:id="4" w:name="_Toc315255739"/>
      <w:r w:rsidRPr="0026296E">
        <w:rPr>
          <w:rFonts w:asciiTheme="minorHAnsi" w:hAnsiTheme="minorHAnsi" w:cstheme="minorHAnsi"/>
          <w:color w:val="000000" w:themeColor="text1"/>
          <w:sz w:val="22"/>
          <w:szCs w:val="22"/>
        </w:rPr>
        <w:t>NAZWA ORAZ ADRES Z</w:t>
      </w:r>
      <w:bookmarkEnd w:id="2"/>
      <w:bookmarkEnd w:id="3"/>
      <w:r w:rsidRPr="0026296E">
        <w:rPr>
          <w:rFonts w:asciiTheme="minorHAnsi" w:hAnsiTheme="minorHAnsi" w:cstheme="minorHAnsi"/>
          <w:color w:val="000000" w:themeColor="text1"/>
          <w:sz w:val="22"/>
          <w:szCs w:val="22"/>
        </w:rPr>
        <w:t>AMAWIAJĄC</w:t>
      </w:r>
      <w:bookmarkEnd w:id="4"/>
      <w:r w:rsidRPr="0026296E">
        <w:rPr>
          <w:rFonts w:asciiTheme="minorHAnsi" w:hAnsiTheme="minorHAnsi" w:cstheme="minorHAnsi"/>
          <w:color w:val="000000" w:themeColor="text1"/>
          <w:sz w:val="22"/>
          <w:szCs w:val="22"/>
        </w:rPr>
        <w:t>EGO</w:t>
      </w:r>
      <w:r w:rsidR="00A47C61" w:rsidRPr="0026296E">
        <w:rPr>
          <w:rFonts w:asciiTheme="minorHAnsi" w:hAnsiTheme="minorHAnsi" w:cstheme="minorHAnsi"/>
          <w:color w:val="000000" w:themeColor="text1"/>
          <w:sz w:val="22"/>
          <w:szCs w:val="22"/>
        </w:rPr>
        <w:t xml:space="preserve"> ORAZ PROWADZĄCEGO POSTĘPOWANIE</w:t>
      </w:r>
      <w:r w:rsidRPr="0026296E">
        <w:rPr>
          <w:rFonts w:asciiTheme="minorHAnsi" w:hAnsiTheme="minorHAnsi" w:cstheme="minorHAnsi"/>
          <w:color w:val="000000" w:themeColor="text1"/>
          <w:sz w:val="22"/>
          <w:szCs w:val="22"/>
        </w:rPr>
        <w:t>:</w:t>
      </w:r>
    </w:p>
    <w:p w14:paraId="70C6C072" w14:textId="77777777" w:rsidR="005F74A7" w:rsidRPr="0026296E" w:rsidRDefault="005F74A7" w:rsidP="00FA2E72">
      <w:pPr>
        <w:widowControl w:val="0"/>
        <w:spacing w:line="276" w:lineRule="auto"/>
        <w:rPr>
          <w:rFonts w:asciiTheme="minorHAnsi" w:hAnsiTheme="minorHAnsi" w:cstheme="minorHAnsi"/>
          <w:b/>
          <w:bCs/>
          <w:color w:val="000000" w:themeColor="text1"/>
          <w:sz w:val="22"/>
          <w:szCs w:val="22"/>
        </w:rPr>
      </w:pPr>
    </w:p>
    <w:p w14:paraId="13D1D864" w14:textId="77777777" w:rsidR="005F74A7" w:rsidRPr="0026296E" w:rsidRDefault="005F74A7" w:rsidP="00FA2E72">
      <w:pPr>
        <w:suppressAutoHyphens/>
        <w:spacing w:line="276" w:lineRule="auto"/>
        <w:ind w:left="4245" w:hanging="4245"/>
        <w:rPr>
          <w:rFonts w:asciiTheme="minorHAnsi" w:hAnsiTheme="minorHAnsi" w:cstheme="minorHAnsi"/>
          <w:color w:val="000000" w:themeColor="text1"/>
          <w:kern w:val="1"/>
          <w:sz w:val="22"/>
          <w:szCs w:val="22"/>
          <w:lang w:eastAsia="zh-CN"/>
        </w:rPr>
      </w:pPr>
      <w:r w:rsidRPr="0026296E">
        <w:rPr>
          <w:rFonts w:asciiTheme="minorHAnsi" w:hAnsiTheme="minorHAnsi" w:cstheme="minorHAnsi"/>
          <w:color w:val="000000" w:themeColor="text1"/>
          <w:kern w:val="1"/>
          <w:sz w:val="22"/>
          <w:szCs w:val="22"/>
          <w:lang w:eastAsia="zh-CN"/>
        </w:rPr>
        <w:t>Nazwa Zamawiającego:</w:t>
      </w:r>
      <w:r w:rsidRPr="0026296E">
        <w:rPr>
          <w:rFonts w:asciiTheme="minorHAnsi" w:hAnsiTheme="minorHAnsi" w:cstheme="minorHAnsi"/>
          <w:color w:val="000000" w:themeColor="text1"/>
          <w:kern w:val="1"/>
          <w:sz w:val="22"/>
          <w:szCs w:val="22"/>
          <w:lang w:eastAsia="zh-CN"/>
        </w:rPr>
        <w:tab/>
      </w:r>
      <w:r w:rsidRPr="0026296E">
        <w:rPr>
          <w:rFonts w:asciiTheme="minorHAnsi" w:hAnsiTheme="minorHAnsi" w:cstheme="minorHAnsi"/>
          <w:color w:val="000000" w:themeColor="text1"/>
          <w:kern w:val="1"/>
          <w:sz w:val="22"/>
          <w:szCs w:val="22"/>
          <w:lang w:eastAsia="zh-CN"/>
        </w:rPr>
        <w:tab/>
      </w:r>
      <w:r w:rsidRPr="0026296E">
        <w:rPr>
          <w:rFonts w:asciiTheme="minorHAnsi" w:hAnsiTheme="minorHAnsi" w:cstheme="minorHAnsi"/>
          <w:b/>
          <w:bCs/>
          <w:color w:val="000000" w:themeColor="text1"/>
          <w:kern w:val="1"/>
          <w:sz w:val="22"/>
          <w:szCs w:val="22"/>
          <w:lang w:eastAsia="zh-CN"/>
        </w:rPr>
        <w:t xml:space="preserve">Miasto Łódź </w:t>
      </w:r>
      <w:r w:rsidR="00A47C61" w:rsidRPr="0026296E">
        <w:rPr>
          <w:rFonts w:asciiTheme="minorHAnsi" w:hAnsiTheme="minorHAnsi" w:cstheme="minorHAnsi"/>
          <w:b/>
          <w:bCs/>
          <w:color w:val="000000" w:themeColor="text1"/>
          <w:kern w:val="1"/>
          <w:sz w:val="22"/>
          <w:szCs w:val="22"/>
          <w:lang w:eastAsia="zh-CN"/>
        </w:rPr>
        <w:t xml:space="preserve">- </w:t>
      </w:r>
      <w:r w:rsidR="00DB4BA8" w:rsidRPr="0026296E">
        <w:rPr>
          <w:rFonts w:asciiTheme="minorHAnsi" w:hAnsiTheme="minorHAnsi" w:cstheme="minorHAnsi"/>
          <w:b/>
          <w:bCs/>
          <w:color w:val="000000" w:themeColor="text1"/>
          <w:kern w:val="1"/>
          <w:sz w:val="22"/>
          <w:szCs w:val="22"/>
          <w:lang w:eastAsia="zh-CN"/>
        </w:rPr>
        <w:t xml:space="preserve">Dom Dziecka nr 6 </w:t>
      </w:r>
      <w:r w:rsidR="00E43C64" w:rsidRPr="0026296E">
        <w:rPr>
          <w:rFonts w:asciiTheme="minorHAnsi" w:hAnsiTheme="minorHAnsi" w:cstheme="minorHAnsi"/>
          <w:b/>
          <w:bCs/>
          <w:color w:val="000000" w:themeColor="text1"/>
          <w:kern w:val="1"/>
          <w:sz w:val="22"/>
          <w:szCs w:val="22"/>
          <w:lang w:eastAsia="zh-CN"/>
        </w:rPr>
        <w:t xml:space="preserve"> w </w:t>
      </w:r>
      <w:r w:rsidRPr="0026296E">
        <w:rPr>
          <w:rFonts w:asciiTheme="minorHAnsi" w:hAnsiTheme="minorHAnsi" w:cstheme="minorHAnsi"/>
          <w:b/>
          <w:bCs/>
          <w:color w:val="000000" w:themeColor="text1"/>
          <w:kern w:val="1"/>
          <w:sz w:val="22"/>
          <w:szCs w:val="22"/>
          <w:lang w:eastAsia="zh-CN"/>
        </w:rPr>
        <w:t>Łodzi</w:t>
      </w:r>
    </w:p>
    <w:p w14:paraId="74673B48" w14:textId="77777777" w:rsidR="005F74A7" w:rsidRPr="0026296E" w:rsidRDefault="005F74A7" w:rsidP="00FA2E72">
      <w:pPr>
        <w:suppressAutoHyphens/>
        <w:spacing w:line="276" w:lineRule="auto"/>
        <w:rPr>
          <w:rFonts w:asciiTheme="minorHAnsi" w:hAnsiTheme="minorHAnsi" w:cstheme="minorHAnsi"/>
          <w:color w:val="000000" w:themeColor="text1"/>
          <w:kern w:val="1"/>
          <w:sz w:val="22"/>
          <w:szCs w:val="22"/>
          <w:lang w:eastAsia="zh-CN"/>
        </w:rPr>
      </w:pPr>
      <w:r w:rsidRPr="0026296E">
        <w:rPr>
          <w:rFonts w:asciiTheme="minorHAnsi" w:hAnsiTheme="minorHAnsi" w:cstheme="minorHAnsi"/>
          <w:color w:val="000000" w:themeColor="text1"/>
          <w:kern w:val="1"/>
          <w:sz w:val="22"/>
          <w:szCs w:val="22"/>
          <w:lang w:eastAsia="zh-CN"/>
        </w:rPr>
        <w:t xml:space="preserve">Adres Zamawiającego : </w:t>
      </w:r>
      <w:r w:rsidRPr="0026296E">
        <w:rPr>
          <w:rFonts w:asciiTheme="minorHAnsi" w:hAnsiTheme="minorHAnsi" w:cstheme="minorHAnsi"/>
          <w:color w:val="000000" w:themeColor="text1"/>
          <w:kern w:val="1"/>
          <w:sz w:val="22"/>
          <w:szCs w:val="22"/>
          <w:lang w:eastAsia="zh-CN"/>
        </w:rPr>
        <w:tab/>
      </w:r>
      <w:r w:rsidRPr="0026296E">
        <w:rPr>
          <w:rFonts w:asciiTheme="minorHAnsi" w:hAnsiTheme="minorHAnsi" w:cstheme="minorHAnsi"/>
          <w:color w:val="000000" w:themeColor="text1"/>
          <w:kern w:val="1"/>
          <w:sz w:val="22"/>
          <w:szCs w:val="22"/>
          <w:lang w:eastAsia="zh-CN"/>
        </w:rPr>
        <w:tab/>
      </w:r>
      <w:r w:rsidRPr="0026296E">
        <w:rPr>
          <w:rFonts w:asciiTheme="minorHAnsi" w:hAnsiTheme="minorHAnsi" w:cstheme="minorHAnsi"/>
          <w:color w:val="000000" w:themeColor="text1"/>
          <w:kern w:val="1"/>
          <w:sz w:val="22"/>
          <w:szCs w:val="22"/>
          <w:lang w:eastAsia="zh-CN"/>
        </w:rPr>
        <w:tab/>
        <w:t xml:space="preserve">              ul. </w:t>
      </w:r>
      <w:r w:rsidR="006D1A10" w:rsidRPr="0026296E">
        <w:rPr>
          <w:rFonts w:asciiTheme="minorHAnsi" w:hAnsiTheme="minorHAnsi" w:cstheme="minorHAnsi"/>
          <w:color w:val="000000" w:themeColor="text1"/>
          <w:kern w:val="1"/>
          <w:sz w:val="22"/>
          <w:szCs w:val="22"/>
          <w:lang w:eastAsia="zh-CN"/>
        </w:rPr>
        <w:t>Bednarska 15</w:t>
      </w:r>
    </w:p>
    <w:p w14:paraId="375A39E2" w14:textId="77777777" w:rsidR="005F74A7" w:rsidRPr="0026296E" w:rsidRDefault="005F74A7" w:rsidP="00FA2E72">
      <w:pPr>
        <w:suppressAutoHyphens/>
        <w:spacing w:line="276" w:lineRule="auto"/>
        <w:rPr>
          <w:rFonts w:asciiTheme="minorHAnsi" w:hAnsiTheme="minorHAnsi" w:cstheme="minorHAnsi"/>
          <w:color w:val="000000" w:themeColor="text1"/>
          <w:kern w:val="1"/>
          <w:sz w:val="22"/>
          <w:szCs w:val="22"/>
          <w:lang w:eastAsia="zh-CN"/>
        </w:rPr>
      </w:pPr>
      <w:r w:rsidRPr="0026296E">
        <w:rPr>
          <w:rFonts w:asciiTheme="minorHAnsi" w:hAnsiTheme="minorHAnsi" w:cstheme="minorHAnsi"/>
          <w:color w:val="000000" w:themeColor="text1"/>
          <w:kern w:val="1"/>
          <w:sz w:val="22"/>
          <w:szCs w:val="22"/>
          <w:lang w:eastAsia="zh-CN"/>
        </w:rPr>
        <w:t xml:space="preserve">Kod miejscowości: </w:t>
      </w:r>
      <w:r w:rsidRPr="0026296E">
        <w:rPr>
          <w:rFonts w:asciiTheme="minorHAnsi" w:hAnsiTheme="minorHAnsi" w:cstheme="minorHAnsi"/>
          <w:color w:val="000000" w:themeColor="text1"/>
          <w:kern w:val="1"/>
          <w:sz w:val="22"/>
          <w:szCs w:val="22"/>
          <w:lang w:eastAsia="zh-CN"/>
        </w:rPr>
        <w:tab/>
      </w:r>
      <w:r w:rsidRPr="0026296E">
        <w:rPr>
          <w:rFonts w:asciiTheme="minorHAnsi" w:hAnsiTheme="minorHAnsi" w:cstheme="minorHAnsi"/>
          <w:color w:val="000000" w:themeColor="text1"/>
          <w:kern w:val="1"/>
          <w:sz w:val="22"/>
          <w:szCs w:val="22"/>
          <w:lang w:eastAsia="zh-CN"/>
        </w:rPr>
        <w:tab/>
      </w:r>
      <w:r w:rsidRPr="0026296E">
        <w:rPr>
          <w:rFonts w:asciiTheme="minorHAnsi" w:hAnsiTheme="minorHAnsi" w:cstheme="minorHAnsi"/>
          <w:color w:val="000000" w:themeColor="text1"/>
          <w:kern w:val="1"/>
          <w:sz w:val="22"/>
          <w:szCs w:val="22"/>
          <w:lang w:eastAsia="zh-CN"/>
        </w:rPr>
        <w:tab/>
      </w:r>
      <w:r w:rsidRPr="0026296E">
        <w:rPr>
          <w:rFonts w:asciiTheme="minorHAnsi" w:hAnsiTheme="minorHAnsi" w:cstheme="minorHAnsi"/>
          <w:color w:val="000000" w:themeColor="text1"/>
          <w:kern w:val="1"/>
          <w:sz w:val="22"/>
          <w:szCs w:val="22"/>
          <w:lang w:eastAsia="zh-CN"/>
        </w:rPr>
        <w:tab/>
        <w:t>9</w:t>
      </w:r>
      <w:r w:rsidR="006D1A10" w:rsidRPr="0026296E">
        <w:rPr>
          <w:rFonts w:asciiTheme="minorHAnsi" w:hAnsiTheme="minorHAnsi" w:cstheme="minorHAnsi"/>
          <w:color w:val="000000" w:themeColor="text1"/>
          <w:kern w:val="1"/>
          <w:sz w:val="22"/>
          <w:szCs w:val="22"/>
          <w:lang w:eastAsia="zh-CN"/>
        </w:rPr>
        <w:t>3</w:t>
      </w:r>
      <w:r w:rsidRPr="0026296E">
        <w:rPr>
          <w:rFonts w:asciiTheme="minorHAnsi" w:hAnsiTheme="minorHAnsi" w:cstheme="minorHAnsi"/>
          <w:color w:val="000000" w:themeColor="text1"/>
          <w:kern w:val="1"/>
          <w:sz w:val="22"/>
          <w:szCs w:val="22"/>
          <w:lang w:eastAsia="zh-CN"/>
        </w:rPr>
        <w:t xml:space="preserve"> - </w:t>
      </w:r>
      <w:r w:rsidR="006D1A10" w:rsidRPr="0026296E">
        <w:rPr>
          <w:rFonts w:asciiTheme="minorHAnsi" w:hAnsiTheme="minorHAnsi" w:cstheme="minorHAnsi"/>
          <w:color w:val="000000" w:themeColor="text1"/>
          <w:kern w:val="1"/>
          <w:sz w:val="22"/>
          <w:szCs w:val="22"/>
          <w:lang w:eastAsia="zh-CN"/>
        </w:rPr>
        <w:t>030</w:t>
      </w:r>
      <w:r w:rsidRPr="0026296E">
        <w:rPr>
          <w:rFonts w:asciiTheme="minorHAnsi" w:hAnsiTheme="minorHAnsi" w:cstheme="minorHAnsi"/>
          <w:color w:val="000000" w:themeColor="text1"/>
          <w:kern w:val="1"/>
          <w:sz w:val="22"/>
          <w:szCs w:val="22"/>
          <w:lang w:eastAsia="zh-CN"/>
        </w:rPr>
        <w:t xml:space="preserve"> Łódź</w:t>
      </w:r>
    </w:p>
    <w:p w14:paraId="1B6B6F57" w14:textId="77777777" w:rsidR="00A47C61" w:rsidRPr="0026296E" w:rsidRDefault="005F74A7" w:rsidP="00FA2E72">
      <w:pPr>
        <w:suppressAutoHyphens/>
        <w:spacing w:line="276" w:lineRule="auto"/>
        <w:rPr>
          <w:rFonts w:asciiTheme="minorHAnsi" w:hAnsiTheme="minorHAnsi" w:cstheme="minorHAnsi"/>
          <w:color w:val="000000" w:themeColor="text1"/>
          <w:kern w:val="1"/>
          <w:sz w:val="22"/>
          <w:szCs w:val="22"/>
          <w:lang w:eastAsia="zh-CN"/>
        </w:rPr>
      </w:pPr>
      <w:r w:rsidRPr="0026296E">
        <w:rPr>
          <w:rFonts w:asciiTheme="minorHAnsi" w:hAnsiTheme="minorHAnsi" w:cstheme="minorHAnsi"/>
          <w:color w:val="000000" w:themeColor="text1"/>
          <w:kern w:val="1"/>
          <w:sz w:val="22"/>
          <w:szCs w:val="22"/>
          <w:lang w:eastAsia="zh-CN"/>
        </w:rPr>
        <w:t xml:space="preserve">Adres strony internetowej: </w:t>
      </w:r>
      <w:r w:rsidRPr="0026296E">
        <w:rPr>
          <w:rFonts w:asciiTheme="minorHAnsi" w:hAnsiTheme="minorHAnsi" w:cstheme="minorHAnsi"/>
          <w:color w:val="000000" w:themeColor="text1"/>
          <w:kern w:val="1"/>
          <w:sz w:val="22"/>
          <w:szCs w:val="22"/>
          <w:lang w:eastAsia="zh-CN"/>
        </w:rPr>
        <w:tab/>
      </w:r>
      <w:r w:rsidRPr="0026296E">
        <w:rPr>
          <w:rFonts w:asciiTheme="minorHAnsi" w:hAnsiTheme="minorHAnsi" w:cstheme="minorHAnsi"/>
          <w:color w:val="000000" w:themeColor="text1"/>
          <w:kern w:val="1"/>
          <w:sz w:val="22"/>
          <w:szCs w:val="22"/>
          <w:lang w:eastAsia="zh-CN"/>
        </w:rPr>
        <w:tab/>
      </w:r>
      <w:bookmarkStart w:id="5" w:name="_Hlk90892090"/>
      <w:r w:rsidR="00FA6291" w:rsidRPr="0026296E">
        <w:rPr>
          <w:rFonts w:asciiTheme="minorHAnsi" w:hAnsiTheme="minorHAnsi" w:cstheme="minorHAnsi"/>
          <w:color w:val="000000" w:themeColor="text1"/>
          <w:kern w:val="1"/>
          <w:sz w:val="22"/>
          <w:szCs w:val="22"/>
          <w:lang w:eastAsia="zh-CN"/>
        </w:rPr>
        <w:fldChar w:fldCharType="begin"/>
      </w:r>
      <w:r w:rsidR="007A3274" w:rsidRPr="0026296E">
        <w:rPr>
          <w:rFonts w:asciiTheme="minorHAnsi" w:hAnsiTheme="minorHAnsi" w:cstheme="minorHAnsi"/>
          <w:color w:val="000000" w:themeColor="text1"/>
          <w:kern w:val="1"/>
          <w:sz w:val="22"/>
          <w:szCs w:val="22"/>
          <w:lang w:eastAsia="zh-CN"/>
        </w:rPr>
        <w:instrText xml:space="preserve"> HYPERLINK "https://capz.lodz.pl/bip-domy-dziecka/dom-dziecka-nr-6/" </w:instrText>
      </w:r>
      <w:r w:rsidR="00FA6291" w:rsidRPr="0026296E">
        <w:rPr>
          <w:rFonts w:asciiTheme="minorHAnsi" w:hAnsiTheme="minorHAnsi" w:cstheme="minorHAnsi"/>
          <w:color w:val="000000" w:themeColor="text1"/>
          <w:kern w:val="1"/>
          <w:sz w:val="22"/>
          <w:szCs w:val="22"/>
          <w:lang w:eastAsia="zh-CN"/>
        </w:rPr>
        <w:fldChar w:fldCharType="separate"/>
      </w:r>
      <w:r w:rsidR="007A3274" w:rsidRPr="0026296E">
        <w:rPr>
          <w:rStyle w:val="Hipercze"/>
          <w:rFonts w:asciiTheme="minorHAnsi" w:hAnsiTheme="minorHAnsi" w:cstheme="minorHAnsi"/>
          <w:color w:val="000000" w:themeColor="text1"/>
          <w:kern w:val="1"/>
          <w:sz w:val="22"/>
          <w:szCs w:val="22"/>
          <w:lang w:eastAsia="zh-CN"/>
        </w:rPr>
        <w:t>https://capz.lodz.pl/bip-domy-dziecka/dom-dziecka-nr-6/</w:t>
      </w:r>
      <w:r w:rsidR="00FA6291" w:rsidRPr="0026296E">
        <w:rPr>
          <w:rFonts w:asciiTheme="minorHAnsi" w:hAnsiTheme="minorHAnsi" w:cstheme="minorHAnsi"/>
          <w:color w:val="000000" w:themeColor="text1"/>
          <w:kern w:val="1"/>
          <w:sz w:val="22"/>
          <w:szCs w:val="22"/>
          <w:lang w:eastAsia="zh-CN"/>
        </w:rPr>
        <w:fldChar w:fldCharType="end"/>
      </w:r>
      <w:r w:rsidR="007A3274" w:rsidRPr="0026296E">
        <w:rPr>
          <w:rFonts w:asciiTheme="minorHAnsi" w:hAnsiTheme="minorHAnsi" w:cstheme="minorHAnsi"/>
          <w:color w:val="000000" w:themeColor="text1"/>
          <w:kern w:val="1"/>
          <w:sz w:val="22"/>
          <w:szCs w:val="22"/>
          <w:lang w:eastAsia="zh-CN"/>
        </w:rPr>
        <w:t xml:space="preserve"> </w:t>
      </w:r>
      <w:bookmarkEnd w:id="5"/>
    </w:p>
    <w:p w14:paraId="039B2717" w14:textId="77777777" w:rsidR="00A47C61" w:rsidRPr="0026296E" w:rsidRDefault="00A47C61" w:rsidP="00FA2E72">
      <w:pPr>
        <w:suppressAutoHyphens/>
        <w:spacing w:line="276" w:lineRule="auto"/>
        <w:rPr>
          <w:rFonts w:asciiTheme="minorHAnsi" w:hAnsiTheme="minorHAnsi" w:cstheme="minorHAnsi"/>
          <w:color w:val="000000" w:themeColor="text1"/>
          <w:kern w:val="1"/>
          <w:sz w:val="22"/>
          <w:szCs w:val="22"/>
          <w:lang w:eastAsia="zh-CN"/>
        </w:rPr>
      </w:pPr>
    </w:p>
    <w:p w14:paraId="72373F98" w14:textId="77777777" w:rsidR="00A47C61" w:rsidRPr="0026296E" w:rsidRDefault="00A47C61" w:rsidP="00A47C61">
      <w:pPr>
        <w:suppressAutoHyphens/>
        <w:spacing w:line="276" w:lineRule="auto"/>
        <w:ind w:left="4245" w:hanging="4245"/>
        <w:rPr>
          <w:rFonts w:asciiTheme="minorHAnsi" w:hAnsiTheme="minorHAnsi" w:cstheme="minorHAnsi"/>
          <w:color w:val="000000" w:themeColor="text1"/>
          <w:kern w:val="1"/>
          <w:sz w:val="22"/>
          <w:szCs w:val="22"/>
          <w:lang w:eastAsia="zh-CN"/>
        </w:rPr>
      </w:pPr>
      <w:r w:rsidRPr="0026296E">
        <w:rPr>
          <w:rFonts w:asciiTheme="minorHAnsi" w:hAnsiTheme="minorHAnsi" w:cstheme="minorHAnsi"/>
          <w:color w:val="000000" w:themeColor="text1"/>
          <w:kern w:val="1"/>
          <w:sz w:val="22"/>
          <w:szCs w:val="22"/>
          <w:lang w:eastAsia="zh-CN"/>
        </w:rPr>
        <w:t>Nazwa prowadzącego postępowanie:</w:t>
      </w:r>
      <w:r w:rsidRPr="0026296E">
        <w:rPr>
          <w:rFonts w:asciiTheme="minorHAnsi" w:hAnsiTheme="minorHAnsi" w:cstheme="minorHAnsi"/>
          <w:color w:val="000000" w:themeColor="text1"/>
          <w:kern w:val="1"/>
          <w:sz w:val="22"/>
          <w:szCs w:val="22"/>
          <w:lang w:eastAsia="zh-CN"/>
        </w:rPr>
        <w:tab/>
      </w:r>
      <w:r w:rsidRPr="0026296E">
        <w:rPr>
          <w:rFonts w:asciiTheme="minorHAnsi" w:hAnsiTheme="minorHAnsi" w:cstheme="minorHAnsi"/>
          <w:color w:val="000000" w:themeColor="text1"/>
          <w:kern w:val="1"/>
          <w:sz w:val="22"/>
          <w:szCs w:val="22"/>
          <w:lang w:eastAsia="zh-CN"/>
        </w:rPr>
        <w:tab/>
      </w:r>
      <w:r w:rsidRPr="0026296E">
        <w:rPr>
          <w:rFonts w:asciiTheme="minorHAnsi" w:hAnsiTheme="minorHAnsi" w:cstheme="minorHAnsi"/>
          <w:b/>
          <w:bCs/>
          <w:color w:val="000000" w:themeColor="text1"/>
          <w:kern w:val="1"/>
          <w:sz w:val="22"/>
          <w:szCs w:val="22"/>
          <w:lang w:eastAsia="zh-CN"/>
        </w:rPr>
        <w:t xml:space="preserve">Miasto Łódź  - Centrum Administracyjne Pieczy Zastępczej w Łodzi </w:t>
      </w:r>
    </w:p>
    <w:p w14:paraId="4C8FAACC" w14:textId="77777777" w:rsidR="00A47C61" w:rsidRPr="0026296E" w:rsidRDefault="00A47C61" w:rsidP="00A47C61">
      <w:pPr>
        <w:suppressAutoHyphens/>
        <w:spacing w:line="276" w:lineRule="auto"/>
        <w:rPr>
          <w:rFonts w:asciiTheme="minorHAnsi" w:hAnsiTheme="minorHAnsi" w:cstheme="minorHAnsi"/>
          <w:color w:val="000000" w:themeColor="text1"/>
          <w:kern w:val="1"/>
          <w:sz w:val="22"/>
          <w:szCs w:val="22"/>
          <w:lang w:eastAsia="zh-CN"/>
        </w:rPr>
      </w:pPr>
      <w:r w:rsidRPr="0026296E">
        <w:rPr>
          <w:rFonts w:asciiTheme="minorHAnsi" w:hAnsiTheme="minorHAnsi" w:cstheme="minorHAnsi"/>
          <w:color w:val="000000" w:themeColor="text1"/>
          <w:kern w:val="1"/>
          <w:sz w:val="22"/>
          <w:szCs w:val="22"/>
          <w:lang w:eastAsia="zh-CN"/>
        </w:rPr>
        <w:t xml:space="preserve">Adres : </w:t>
      </w:r>
      <w:r w:rsidRPr="0026296E">
        <w:rPr>
          <w:rFonts w:asciiTheme="minorHAnsi" w:hAnsiTheme="minorHAnsi" w:cstheme="minorHAnsi"/>
          <w:color w:val="000000" w:themeColor="text1"/>
          <w:kern w:val="1"/>
          <w:sz w:val="22"/>
          <w:szCs w:val="22"/>
          <w:lang w:eastAsia="zh-CN"/>
        </w:rPr>
        <w:tab/>
      </w:r>
      <w:r w:rsidRPr="0026296E">
        <w:rPr>
          <w:rFonts w:asciiTheme="minorHAnsi" w:hAnsiTheme="minorHAnsi" w:cstheme="minorHAnsi"/>
          <w:color w:val="000000" w:themeColor="text1"/>
          <w:kern w:val="1"/>
          <w:sz w:val="22"/>
          <w:szCs w:val="22"/>
          <w:lang w:eastAsia="zh-CN"/>
        </w:rPr>
        <w:tab/>
      </w:r>
      <w:r w:rsidRPr="0026296E">
        <w:rPr>
          <w:rFonts w:asciiTheme="minorHAnsi" w:hAnsiTheme="minorHAnsi" w:cstheme="minorHAnsi"/>
          <w:color w:val="000000" w:themeColor="text1"/>
          <w:kern w:val="1"/>
          <w:sz w:val="22"/>
          <w:szCs w:val="22"/>
          <w:lang w:eastAsia="zh-CN"/>
        </w:rPr>
        <w:tab/>
        <w:t xml:space="preserve">                                           ul. Małachowskiego 74</w:t>
      </w:r>
    </w:p>
    <w:p w14:paraId="3E982243" w14:textId="77777777" w:rsidR="00A47C61" w:rsidRPr="0026296E" w:rsidRDefault="00A47C61" w:rsidP="00A47C61">
      <w:pPr>
        <w:suppressAutoHyphens/>
        <w:spacing w:line="276" w:lineRule="auto"/>
        <w:rPr>
          <w:rFonts w:asciiTheme="minorHAnsi" w:hAnsiTheme="minorHAnsi" w:cstheme="minorHAnsi"/>
          <w:color w:val="000000" w:themeColor="text1"/>
          <w:kern w:val="1"/>
          <w:sz w:val="22"/>
          <w:szCs w:val="22"/>
          <w:lang w:eastAsia="zh-CN"/>
        </w:rPr>
      </w:pPr>
      <w:r w:rsidRPr="0026296E">
        <w:rPr>
          <w:rFonts w:asciiTheme="minorHAnsi" w:hAnsiTheme="minorHAnsi" w:cstheme="minorHAnsi"/>
          <w:color w:val="000000" w:themeColor="text1"/>
          <w:kern w:val="1"/>
          <w:sz w:val="22"/>
          <w:szCs w:val="22"/>
          <w:lang w:eastAsia="zh-CN"/>
        </w:rPr>
        <w:t xml:space="preserve">Kod miejscowości: </w:t>
      </w:r>
      <w:r w:rsidRPr="0026296E">
        <w:rPr>
          <w:rFonts w:asciiTheme="minorHAnsi" w:hAnsiTheme="minorHAnsi" w:cstheme="minorHAnsi"/>
          <w:color w:val="000000" w:themeColor="text1"/>
          <w:kern w:val="1"/>
          <w:sz w:val="22"/>
          <w:szCs w:val="22"/>
          <w:lang w:eastAsia="zh-CN"/>
        </w:rPr>
        <w:tab/>
      </w:r>
      <w:r w:rsidRPr="0026296E">
        <w:rPr>
          <w:rFonts w:asciiTheme="minorHAnsi" w:hAnsiTheme="minorHAnsi" w:cstheme="minorHAnsi"/>
          <w:color w:val="000000" w:themeColor="text1"/>
          <w:kern w:val="1"/>
          <w:sz w:val="22"/>
          <w:szCs w:val="22"/>
          <w:lang w:eastAsia="zh-CN"/>
        </w:rPr>
        <w:tab/>
      </w:r>
      <w:r w:rsidRPr="0026296E">
        <w:rPr>
          <w:rFonts w:asciiTheme="minorHAnsi" w:hAnsiTheme="minorHAnsi" w:cstheme="minorHAnsi"/>
          <w:color w:val="000000" w:themeColor="text1"/>
          <w:kern w:val="1"/>
          <w:sz w:val="22"/>
          <w:szCs w:val="22"/>
          <w:lang w:eastAsia="zh-CN"/>
        </w:rPr>
        <w:tab/>
      </w:r>
      <w:r w:rsidRPr="0026296E">
        <w:rPr>
          <w:rFonts w:asciiTheme="minorHAnsi" w:hAnsiTheme="minorHAnsi" w:cstheme="minorHAnsi"/>
          <w:color w:val="000000" w:themeColor="text1"/>
          <w:kern w:val="1"/>
          <w:sz w:val="22"/>
          <w:szCs w:val="22"/>
          <w:lang w:eastAsia="zh-CN"/>
        </w:rPr>
        <w:tab/>
        <w:t>9</w:t>
      </w:r>
      <w:r w:rsidR="007A3274" w:rsidRPr="0026296E">
        <w:rPr>
          <w:rFonts w:asciiTheme="minorHAnsi" w:hAnsiTheme="minorHAnsi" w:cstheme="minorHAnsi"/>
          <w:color w:val="000000" w:themeColor="text1"/>
          <w:kern w:val="1"/>
          <w:sz w:val="22"/>
          <w:szCs w:val="22"/>
          <w:lang w:eastAsia="zh-CN"/>
        </w:rPr>
        <w:t>0</w:t>
      </w:r>
      <w:r w:rsidRPr="0026296E">
        <w:rPr>
          <w:rFonts w:asciiTheme="minorHAnsi" w:hAnsiTheme="minorHAnsi" w:cstheme="minorHAnsi"/>
          <w:color w:val="000000" w:themeColor="text1"/>
          <w:kern w:val="1"/>
          <w:sz w:val="22"/>
          <w:szCs w:val="22"/>
          <w:lang w:eastAsia="zh-CN"/>
        </w:rPr>
        <w:t xml:space="preserve"> - </w:t>
      </w:r>
      <w:r w:rsidR="007A3274" w:rsidRPr="0026296E">
        <w:rPr>
          <w:rFonts w:asciiTheme="minorHAnsi" w:hAnsiTheme="minorHAnsi" w:cstheme="minorHAnsi"/>
          <w:color w:val="000000" w:themeColor="text1"/>
          <w:kern w:val="1"/>
          <w:sz w:val="22"/>
          <w:szCs w:val="22"/>
          <w:lang w:eastAsia="zh-CN"/>
        </w:rPr>
        <w:t>159</w:t>
      </w:r>
      <w:r w:rsidRPr="0026296E">
        <w:rPr>
          <w:rFonts w:asciiTheme="minorHAnsi" w:hAnsiTheme="minorHAnsi" w:cstheme="minorHAnsi"/>
          <w:color w:val="000000" w:themeColor="text1"/>
          <w:kern w:val="1"/>
          <w:sz w:val="22"/>
          <w:szCs w:val="22"/>
          <w:lang w:eastAsia="zh-CN"/>
        </w:rPr>
        <w:t xml:space="preserve"> Łódź</w:t>
      </w:r>
    </w:p>
    <w:p w14:paraId="6D67291F" w14:textId="77777777" w:rsidR="00A47C61" w:rsidRPr="0026296E" w:rsidRDefault="00A47C61" w:rsidP="00A47C61">
      <w:pPr>
        <w:suppressAutoHyphens/>
        <w:spacing w:line="276" w:lineRule="auto"/>
        <w:rPr>
          <w:rFonts w:asciiTheme="minorHAnsi" w:hAnsiTheme="minorHAnsi" w:cstheme="minorHAnsi"/>
          <w:color w:val="000000" w:themeColor="text1"/>
          <w:kern w:val="1"/>
          <w:sz w:val="22"/>
          <w:szCs w:val="22"/>
          <w:lang w:eastAsia="zh-CN"/>
        </w:rPr>
      </w:pPr>
      <w:r w:rsidRPr="0026296E">
        <w:rPr>
          <w:rFonts w:asciiTheme="minorHAnsi" w:hAnsiTheme="minorHAnsi" w:cstheme="minorHAnsi"/>
          <w:color w:val="000000" w:themeColor="text1"/>
          <w:kern w:val="1"/>
          <w:sz w:val="22"/>
          <w:szCs w:val="22"/>
          <w:lang w:eastAsia="zh-CN"/>
        </w:rPr>
        <w:t>Faks:</w:t>
      </w:r>
      <w:r w:rsidRPr="0026296E">
        <w:rPr>
          <w:rFonts w:asciiTheme="minorHAnsi" w:hAnsiTheme="minorHAnsi" w:cstheme="minorHAnsi"/>
          <w:color w:val="000000" w:themeColor="text1"/>
          <w:kern w:val="1"/>
          <w:sz w:val="22"/>
          <w:szCs w:val="22"/>
          <w:lang w:eastAsia="zh-CN"/>
        </w:rPr>
        <w:tab/>
      </w:r>
      <w:r w:rsidRPr="0026296E">
        <w:rPr>
          <w:rFonts w:asciiTheme="minorHAnsi" w:hAnsiTheme="minorHAnsi" w:cstheme="minorHAnsi"/>
          <w:color w:val="000000" w:themeColor="text1"/>
          <w:kern w:val="1"/>
          <w:sz w:val="22"/>
          <w:szCs w:val="22"/>
          <w:lang w:eastAsia="zh-CN"/>
        </w:rPr>
        <w:tab/>
      </w:r>
      <w:r w:rsidRPr="0026296E">
        <w:rPr>
          <w:rFonts w:asciiTheme="minorHAnsi" w:hAnsiTheme="minorHAnsi" w:cstheme="minorHAnsi"/>
          <w:color w:val="000000" w:themeColor="text1"/>
          <w:kern w:val="1"/>
          <w:sz w:val="22"/>
          <w:szCs w:val="22"/>
          <w:lang w:eastAsia="zh-CN"/>
        </w:rPr>
        <w:tab/>
      </w:r>
      <w:r w:rsidRPr="0026296E">
        <w:rPr>
          <w:rFonts w:asciiTheme="minorHAnsi" w:hAnsiTheme="minorHAnsi" w:cstheme="minorHAnsi"/>
          <w:color w:val="000000" w:themeColor="text1"/>
          <w:kern w:val="1"/>
          <w:sz w:val="22"/>
          <w:szCs w:val="22"/>
          <w:lang w:eastAsia="zh-CN"/>
        </w:rPr>
        <w:tab/>
      </w:r>
      <w:r w:rsidRPr="0026296E">
        <w:rPr>
          <w:rFonts w:asciiTheme="minorHAnsi" w:hAnsiTheme="minorHAnsi" w:cstheme="minorHAnsi"/>
          <w:color w:val="000000" w:themeColor="text1"/>
          <w:kern w:val="1"/>
          <w:sz w:val="22"/>
          <w:szCs w:val="22"/>
          <w:lang w:eastAsia="zh-CN"/>
        </w:rPr>
        <w:tab/>
      </w:r>
      <w:r w:rsidRPr="0026296E">
        <w:rPr>
          <w:rFonts w:asciiTheme="minorHAnsi" w:hAnsiTheme="minorHAnsi" w:cstheme="minorHAnsi"/>
          <w:color w:val="000000" w:themeColor="text1"/>
          <w:kern w:val="1"/>
          <w:sz w:val="22"/>
          <w:szCs w:val="22"/>
          <w:lang w:eastAsia="zh-CN"/>
        </w:rPr>
        <w:tab/>
        <w:t>42 208 88 31</w:t>
      </w:r>
    </w:p>
    <w:p w14:paraId="29A180BA" w14:textId="77777777" w:rsidR="00A47C61" w:rsidRPr="0026296E" w:rsidRDefault="00A47C61" w:rsidP="00A47C61">
      <w:pPr>
        <w:suppressAutoHyphens/>
        <w:spacing w:line="276" w:lineRule="auto"/>
        <w:rPr>
          <w:rFonts w:asciiTheme="minorHAnsi" w:hAnsiTheme="minorHAnsi" w:cstheme="minorHAnsi"/>
          <w:color w:val="000000" w:themeColor="text1"/>
          <w:kern w:val="1"/>
          <w:sz w:val="22"/>
          <w:szCs w:val="22"/>
          <w:lang w:eastAsia="zh-CN"/>
        </w:rPr>
      </w:pPr>
      <w:r w:rsidRPr="0026296E">
        <w:rPr>
          <w:rFonts w:asciiTheme="minorHAnsi" w:hAnsiTheme="minorHAnsi" w:cstheme="minorHAnsi"/>
          <w:color w:val="000000" w:themeColor="text1"/>
          <w:kern w:val="1"/>
          <w:sz w:val="22"/>
          <w:szCs w:val="22"/>
          <w:lang w:eastAsia="zh-CN"/>
        </w:rPr>
        <w:t xml:space="preserve">Adres strony internetowej: </w:t>
      </w:r>
      <w:r w:rsidRPr="0026296E">
        <w:rPr>
          <w:rFonts w:asciiTheme="minorHAnsi" w:hAnsiTheme="minorHAnsi" w:cstheme="minorHAnsi"/>
          <w:color w:val="000000" w:themeColor="text1"/>
          <w:kern w:val="1"/>
          <w:sz w:val="22"/>
          <w:szCs w:val="22"/>
          <w:lang w:eastAsia="zh-CN"/>
        </w:rPr>
        <w:tab/>
      </w:r>
      <w:r w:rsidRPr="0026296E">
        <w:rPr>
          <w:rFonts w:asciiTheme="minorHAnsi" w:hAnsiTheme="minorHAnsi" w:cstheme="minorHAnsi"/>
          <w:color w:val="000000" w:themeColor="text1"/>
          <w:kern w:val="1"/>
          <w:sz w:val="22"/>
          <w:szCs w:val="22"/>
          <w:lang w:eastAsia="zh-CN"/>
        </w:rPr>
        <w:tab/>
      </w:r>
      <w:r w:rsidRPr="0026296E">
        <w:rPr>
          <w:rFonts w:asciiTheme="minorHAnsi" w:hAnsiTheme="minorHAnsi" w:cstheme="minorHAnsi"/>
          <w:color w:val="000000" w:themeColor="text1"/>
          <w:kern w:val="1"/>
          <w:sz w:val="22"/>
          <w:szCs w:val="22"/>
          <w:lang w:eastAsia="zh-CN"/>
        </w:rPr>
        <w:tab/>
      </w:r>
      <w:hyperlink r:id="rId8" w:history="1">
        <w:r w:rsidRPr="0026296E">
          <w:rPr>
            <w:rStyle w:val="Hipercze"/>
            <w:rFonts w:asciiTheme="minorHAnsi" w:hAnsiTheme="minorHAnsi" w:cstheme="minorHAnsi"/>
            <w:color w:val="000000" w:themeColor="text1"/>
            <w:sz w:val="22"/>
            <w:szCs w:val="22"/>
            <w:lang w:eastAsia="zh-CN"/>
          </w:rPr>
          <w:t>https://capz.lodz.pl/bip/</w:t>
        </w:r>
      </w:hyperlink>
    </w:p>
    <w:p w14:paraId="33D419CA" w14:textId="16ED5E34" w:rsidR="005F74A7" w:rsidRPr="0026296E" w:rsidRDefault="005F74A7" w:rsidP="00FA2E72">
      <w:pPr>
        <w:suppressAutoHyphens/>
        <w:spacing w:line="276" w:lineRule="auto"/>
        <w:rPr>
          <w:rFonts w:asciiTheme="minorHAnsi" w:hAnsiTheme="minorHAnsi" w:cstheme="minorHAnsi"/>
          <w:color w:val="000000" w:themeColor="text1"/>
          <w:kern w:val="1"/>
          <w:sz w:val="22"/>
          <w:szCs w:val="22"/>
          <w:u w:val="single"/>
          <w:lang w:eastAsia="zh-CN"/>
        </w:rPr>
      </w:pPr>
      <w:r w:rsidRPr="0026296E">
        <w:rPr>
          <w:rFonts w:asciiTheme="minorHAnsi" w:hAnsiTheme="minorHAnsi" w:cstheme="minorHAnsi"/>
          <w:color w:val="000000" w:themeColor="text1"/>
          <w:kern w:val="1"/>
          <w:sz w:val="22"/>
          <w:szCs w:val="22"/>
          <w:lang w:eastAsia="zh-CN"/>
        </w:rPr>
        <w:t xml:space="preserve">Adres poczty elektronicznej: </w:t>
      </w:r>
      <w:r w:rsidRPr="0026296E">
        <w:rPr>
          <w:rFonts w:asciiTheme="minorHAnsi" w:hAnsiTheme="minorHAnsi" w:cstheme="minorHAnsi"/>
          <w:color w:val="000000" w:themeColor="text1"/>
          <w:kern w:val="1"/>
          <w:sz w:val="22"/>
          <w:szCs w:val="22"/>
          <w:lang w:eastAsia="zh-CN"/>
        </w:rPr>
        <w:tab/>
      </w:r>
      <w:r w:rsidRPr="0026296E">
        <w:rPr>
          <w:rFonts w:asciiTheme="minorHAnsi" w:hAnsiTheme="minorHAnsi" w:cstheme="minorHAnsi"/>
          <w:color w:val="000000" w:themeColor="text1"/>
          <w:kern w:val="1"/>
          <w:sz w:val="22"/>
          <w:szCs w:val="22"/>
          <w:lang w:eastAsia="zh-CN"/>
        </w:rPr>
        <w:tab/>
      </w:r>
      <w:r w:rsidRPr="0026296E">
        <w:rPr>
          <w:rFonts w:asciiTheme="minorHAnsi" w:hAnsiTheme="minorHAnsi" w:cstheme="minorHAnsi"/>
          <w:color w:val="000000" w:themeColor="text1"/>
          <w:kern w:val="1"/>
          <w:sz w:val="22"/>
          <w:szCs w:val="22"/>
          <w:lang w:eastAsia="zh-CN"/>
        </w:rPr>
        <w:tab/>
      </w:r>
      <w:hyperlink r:id="rId9" w:history="1">
        <w:r w:rsidR="00600B26" w:rsidRPr="00361798">
          <w:rPr>
            <w:rStyle w:val="Hipercze"/>
            <w:rFonts w:asciiTheme="minorHAnsi" w:hAnsiTheme="minorHAnsi" w:cstheme="minorHAnsi"/>
            <w:kern w:val="1"/>
            <w:sz w:val="22"/>
            <w:szCs w:val="22"/>
            <w:lang w:eastAsia="zh-CN"/>
          </w:rPr>
          <w:t>zamowienia@capz.lodz.pl</w:t>
        </w:r>
      </w:hyperlink>
      <w:r w:rsidR="00600B26">
        <w:rPr>
          <w:rFonts w:asciiTheme="minorHAnsi" w:hAnsiTheme="minorHAnsi" w:cstheme="minorHAnsi"/>
          <w:kern w:val="1"/>
          <w:sz w:val="22"/>
          <w:szCs w:val="22"/>
          <w:lang w:eastAsia="zh-CN"/>
        </w:rPr>
        <w:t xml:space="preserve"> </w:t>
      </w:r>
      <w:r w:rsidR="00600B26">
        <w:rPr>
          <w:rStyle w:val="Hipercze"/>
          <w:rFonts w:asciiTheme="minorHAnsi" w:hAnsiTheme="minorHAnsi" w:cstheme="minorHAnsi"/>
          <w:color w:val="000000" w:themeColor="text1"/>
          <w:kern w:val="1"/>
          <w:sz w:val="22"/>
          <w:szCs w:val="22"/>
          <w:lang w:eastAsia="zh-CN"/>
        </w:rPr>
        <w:t xml:space="preserve">, </w:t>
      </w:r>
      <w:hyperlink r:id="rId10" w:history="1">
        <w:r w:rsidR="00600B26" w:rsidRPr="00361798">
          <w:rPr>
            <w:rStyle w:val="Hipercze"/>
            <w:rFonts w:asciiTheme="minorHAnsi" w:hAnsiTheme="minorHAnsi" w:cstheme="minorHAnsi"/>
            <w:kern w:val="1"/>
            <w:sz w:val="22"/>
            <w:szCs w:val="22"/>
            <w:lang w:eastAsia="zh-CN"/>
          </w:rPr>
          <w:t>sekretariat@capz.lodz.pl</w:t>
        </w:r>
      </w:hyperlink>
      <w:r w:rsidR="00600B26">
        <w:rPr>
          <w:rStyle w:val="Hipercze"/>
          <w:rFonts w:asciiTheme="minorHAnsi" w:hAnsiTheme="minorHAnsi" w:cstheme="minorHAnsi"/>
          <w:color w:val="000000" w:themeColor="text1"/>
          <w:kern w:val="1"/>
          <w:sz w:val="22"/>
          <w:szCs w:val="22"/>
          <w:lang w:eastAsia="zh-CN"/>
        </w:rPr>
        <w:t xml:space="preserve"> </w:t>
      </w:r>
    </w:p>
    <w:p w14:paraId="6AEE3964" w14:textId="77777777" w:rsidR="007E1B3E" w:rsidRPr="0026296E" w:rsidRDefault="007A3274" w:rsidP="00FA2E72">
      <w:pPr>
        <w:suppressAutoHyphens/>
        <w:spacing w:line="276" w:lineRule="auto"/>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 xml:space="preserve">Adres strony internetowej prowadzonego postępowania: </w:t>
      </w:r>
    </w:p>
    <w:p w14:paraId="501C9774" w14:textId="4CBFFCF7" w:rsidR="005F74A7" w:rsidRPr="0026296E" w:rsidRDefault="004F5B5E" w:rsidP="00FA2E72">
      <w:pPr>
        <w:suppressAutoHyphens/>
        <w:spacing w:line="276" w:lineRule="auto"/>
        <w:rPr>
          <w:rFonts w:asciiTheme="minorHAnsi" w:hAnsiTheme="minorHAnsi" w:cstheme="minorHAnsi"/>
          <w:bCs/>
          <w:color w:val="000000" w:themeColor="text1"/>
          <w:kern w:val="1"/>
          <w:sz w:val="22"/>
          <w:szCs w:val="22"/>
          <w:lang w:eastAsia="zh-CN"/>
        </w:rPr>
      </w:pPr>
      <w:hyperlink r:id="rId11" w:history="1">
        <w:r w:rsidR="000317A9" w:rsidRPr="00361798">
          <w:rPr>
            <w:rStyle w:val="Hipercze"/>
            <w:rFonts w:ascii="Calibri" w:hAnsi="Calibri" w:cs="Calibri"/>
            <w:sz w:val="22"/>
            <w:szCs w:val="22"/>
          </w:rPr>
          <w:t>https://portal.smartpzp.pl/jednostki_uml</w:t>
        </w:r>
      </w:hyperlink>
      <w:r w:rsidR="000317A9">
        <w:rPr>
          <w:rFonts w:ascii="Calibri" w:hAnsi="Calibri" w:cs="Calibri"/>
          <w:sz w:val="22"/>
          <w:szCs w:val="22"/>
        </w:rPr>
        <w:t xml:space="preserve"> </w:t>
      </w:r>
      <w:r w:rsidR="007E1B3E" w:rsidRPr="0026296E">
        <w:rPr>
          <w:rFonts w:asciiTheme="minorHAnsi" w:hAnsiTheme="minorHAnsi" w:cstheme="minorHAnsi"/>
          <w:color w:val="000000" w:themeColor="text1"/>
          <w:kern w:val="1"/>
          <w:sz w:val="22"/>
          <w:szCs w:val="22"/>
          <w:lang w:eastAsia="zh-CN"/>
        </w:rPr>
        <w:t xml:space="preserve"> oraz </w:t>
      </w:r>
      <w:hyperlink r:id="rId12" w:history="1">
        <w:r w:rsidR="007E1B3E" w:rsidRPr="0026296E">
          <w:rPr>
            <w:rStyle w:val="Hipercze"/>
            <w:rFonts w:asciiTheme="minorHAnsi" w:hAnsiTheme="minorHAnsi" w:cstheme="minorHAnsi"/>
            <w:color w:val="000000" w:themeColor="text1"/>
            <w:kern w:val="1"/>
            <w:sz w:val="22"/>
            <w:szCs w:val="22"/>
            <w:lang w:eastAsia="zh-CN"/>
          </w:rPr>
          <w:t>https://capz.lodz.pl/bip-domy-dziecka/dom-dziecka-nr-6</w:t>
        </w:r>
      </w:hyperlink>
      <w:r w:rsidR="000317A9">
        <w:rPr>
          <w:rStyle w:val="Hipercze"/>
          <w:rFonts w:asciiTheme="minorHAnsi" w:hAnsiTheme="minorHAnsi" w:cstheme="minorHAnsi"/>
          <w:color w:val="000000" w:themeColor="text1"/>
          <w:kern w:val="1"/>
          <w:sz w:val="22"/>
          <w:szCs w:val="22"/>
          <w:lang w:eastAsia="zh-CN"/>
        </w:rPr>
        <w:t xml:space="preserve">/ </w:t>
      </w:r>
      <w:r w:rsidR="007E1B3E" w:rsidRPr="0026296E">
        <w:rPr>
          <w:rFonts w:asciiTheme="minorHAnsi" w:hAnsiTheme="minorHAnsi" w:cstheme="minorHAnsi"/>
          <w:color w:val="000000" w:themeColor="text1"/>
          <w:kern w:val="1"/>
          <w:sz w:val="22"/>
          <w:szCs w:val="22"/>
          <w:lang w:eastAsia="zh-CN"/>
        </w:rPr>
        <w:t xml:space="preserve">  </w:t>
      </w:r>
    </w:p>
    <w:p w14:paraId="73EB2D28" w14:textId="645F4702" w:rsidR="005F74A7" w:rsidRPr="0026296E" w:rsidRDefault="005F74A7" w:rsidP="00FA2E72">
      <w:pPr>
        <w:suppressAutoHyphens/>
        <w:spacing w:line="276" w:lineRule="auto"/>
        <w:rPr>
          <w:rFonts w:asciiTheme="minorHAnsi" w:hAnsiTheme="minorHAnsi" w:cstheme="minorHAnsi"/>
          <w:color w:val="000000" w:themeColor="text1"/>
          <w:kern w:val="1"/>
          <w:sz w:val="22"/>
          <w:szCs w:val="22"/>
          <w:lang w:eastAsia="zh-CN"/>
        </w:rPr>
      </w:pPr>
      <w:r w:rsidRPr="0026296E">
        <w:rPr>
          <w:rFonts w:asciiTheme="minorHAnsi" w:hAnsiTheme="minorHAnsi" w:cstheme="minorHAnsi"/>
          <w:color w:val="000000" w:themeColor="text1"/>
          <w:kern w:val="1"/>
          <w:sz w:val="22"/>
          <w:szCs w:val="22"/>
          <w:lang w:eastAsia="zh-CN"/>
        </w:rPr>
        <w:t>Ogłoszenia i komunikaty dotyczące zamówień publicznych znajdują się na stronie internetowej Zamawiającego:</w:t>
      </w:r>
      <w:r w:rsidR="007A3274" w:rsidRPr="0026296E">
        <w:rPr>
          <w:rFonts w:asciiTheme="minorHAnsi" w:hAnsiTheme="minorHAnsi" w:cstheme="minorHAnsi"/>
          <w:color w:val="000000" w:themeColor="text1"/>
          <w:kern w:val="1"/>
          <w:sz w:val="22"/>
          <w:szCs w:val="22"/>
          <w:lang w:eastAsia="zh-CN"/>
        </w:rPr>
        <w:t xml:space="preserve"> </w:t>
      </w:r>
      <w:hyperlink r:id="rId13" w:history="1">
        <w:r w:rsidR="007A3274" w:rsidRPr="0026296E">
          <w:rPr>
            <w:rStyle w:val="Hipercze"/>
            <w:rFonts w:asciiTheme="minorHAnsi" w:hAnsiTheme="minorHAnsi" w:cstheme="minorHAnsi"/>
            <w:color w:val="000000" w:themeColor="text1"/>
            <w:kern w:val="1"/>
            <w:sz w:val="22"/>
            <w:szCs w:val="22"/>
            <w:lang w:eastAsia="zh-CN"/>
          </w:rPr>
          <w:t>https://capz.lodz.pl/bip-domy-dziecka/dom-dziecka-nr-6/</w:t>
        </w:r>
      </w:hyperlink>
      <w:r w:rsidR="007A3274" w:rsidRPr="0026296E">
        <w:rPr>
          <w:rFonts w:asciiTheme="minorHAnsi" w:hAnsiTheme="minorHAnsi" w:cstheme="minorHAnsi"/>
          <w:color w:val="000000" w:themeColor="text1"/>
          <w:kern w:val="1"/>
          <w:sz w:val="22"/>
          <w:szCs w:val="22"/>
          <w:lang w:eastAsia="zh-CN"/>
        </w:rPr>
        <w:t xml:space="preserve"> oraz na stronie prowadzącego postepowanie: </w:t>
      </w:r>
      <w:r w:rsidRPr="0026296E">
        <w:rPr>
          <w:rFonts w:asciiTheme="minorHAnsi" w:hAnsiTheme="minorHAnsi" w:cstheme="minorHAnsi"/>
          <w:color w:val="000000" w:themeColor="text1"/>
          <w:kern w:val="1"/>
          <w:sz w:val="22"/>
          <w:szCs w:val="22"/>
          <w:lang w:eastAsia="zh-CN"/>
        </w:rPr>
        <w:t xml:space="preserve"> </w:t>
      </w:r>
      <w:hyperlink r:id="rId14" w:history="1">
        <w:r w:rsidR="00E43C64" w:rsidRPr="0026296E">
          <w:rPr>
            <w:rStyle w:val="Hipercze"/>
            <w:rFonts w:asciiTheme="minorHAnsi" w:hAnsiTheme="minorHAnsi" w:cstheme="minorHAnsi"/>
            <w:color w:val="000000" w:themeColor="text1"/>
            <w:sz w:val="22"/>
            <w:szCs w:val="22"/>
            <w:lang w:eastAsia="zh-CN"/>
          </w:rPr>
          <w:t>https://capz.lodz.pl/bip/</w:t>
        </w:r>
      </w:hyperlink>
      <w:r w:rsidRPr="0026296E">
        <w:rPr>
          <w:rFonts w:asciiTheme="minorHAnsi" w:hAnsiTheme="minorHAnsi" w:cstheme="minorHAnsi"/>
          <w:color w:val="000000" w:themeColor="text1"/>
          <w:sz w:val="22"/>
          <w:szCs w:val="22"/>
          <w:lang w:eastAsia="zh-CN"/>
        </w:rPr>
        <w:t xml:space="preserve"> </w:t>
      </w:r>
      <w:r w:rsidR="005C421A">
        <w:rPr>
          <w:rFonts w:asciiTheme="minorHAnsi" w:hAnsiTheme="minorHAnsi" w:cstheme="minorHAnsi"/>
          <w:color w:val="000000" w:themeColor="text1"/>
          <w:sz w:val="22"/>
          <w:szCs w:val="22"/>
          <w:lang w:eastAsia="zh-CN"/>
        </w:rPr>
        <w:t xml:space="preserve"> </w:t>
      </w:r>
      <w:r w:rsidR="000A692A">
        <w:rPr>
          <w:rFonts w:asciiTheme="minorHAnsi" w:hAnsiTheme="minorHAnsi" w:cstheme="minorHAnsi"/>
          <w:color w:val="000000" w:themeColor="text1"/>
          <w:sz w:val="22"/>
          <w:szCs w:val="22"/>
          <w:lang w:eastAsia="zh-CN"/>
        </w:rPr>
        <w:t xml:space="preserve">oraz na stronie </w:t>
      </w:r>
      <w:hyperlink r:id="rId15" w:history="1">
        <w:r w:rsidR="000317A9" w:rsidRPr="00361798">
          <w:rPr>
            <w:rStyle w:val="Hipercze"/>
            <w:rFonts w:asciiTheme="minorHAnsi" w:hAnsiTheme="minorHAnsi" w:cstheme="minorHAnsi"/>
            <w:sz w:val="22"/>
            <w:szCs w:val="22"/>
            <w:lang w:eastAsia="zh-CN"/>
          </w:rPr>
          <w:t>https://portal.smartpzp.pl/jednostki_uml</w:t>
        </w:r>
      </w:hyperlink>
      <w:r w:rsidR="000317A9">
        <w:rPr>
          <w:rFonts w:asciiTheme="minorHAnsi" w:hAnsiTheme="minorHAnsi" w:cstheme="minorHAnsi"/>
          <w:color w:val="000000" w:themeColor="text1"/>
          <w:sz w:val="22"/>
          <w:szCs w:val="22"/>
          <w:lang w:eastAsia="zh-CN"/>
        </w:rPr>
        <w:t xml:space="preserve"> </w:t>
      </w:r>
    </w:p>
    <w:p w14:paraId="20304694" w14:textId="77777777" w:rsidR="005F74A7" w:rsidRPr="0026296E" w:rsidRDefault="005F74A7" w:rsidP="00FA2E72">
      <w:pPr>
        <w:suppressAutoHyphens/>
        <w:spacing w:line="276" w:lineRule="auto"/>
        <w:rPr>
          <w:rFonts w:asciiTheme="minorHAnsi" w:hAnsiTheme="minorHAnsi" w:cstheme="minorHAnsi"/>
          <w:b/>
          <w:bCs/>
          <w:color w:val="000000" w:themeColor="text1"/>
          <w:kern w:val="1"/>
          <w:sz w:val="22"/>
          <w:szCs w:val="22"/>
          <w:lang w:eastAsia="zh-CN"/>
        </w:rPr>
      </w:pPr>
      <w:r w:rsidRPr="0026296E">
        <w:rPr>
          <w:rFonts w:asciiTheme="minorHAnsi" w:hAnsiTheme="minorHAnsi" w:cstheme="minorHAnsi"/>
          <w:color w:val="000000" w:themeColor="text1"/>
          <w:kern w:val="1"/>
          <w:sz w:val="22"/>
          <w:szCs w:val="22"/>
          <w:lang w:eastAsia="zh-CN"/>
        </w:rPr>
        <w:t>Godziny urzędowania: pon. od 8:00 do 16:00, wt. od 9:00 do 17:00, śr. – pt. od 8:00 do 16:00</w:t>
      </w:r>
    </w:p>
    <w:p w14:paraId="771056BB" w14:textId="77777777" w:rsidR="005F74A7" w:rsidRPr="0026296E" w:rsidRDefault="005F74A7" w:rsidP="00FA2E72">
      <w:pPr>
        <w:spacing w:line="276" w:lineRule="auto"/>
        <w:rPr>
          <w:rFonts w:asciiTheme="minorHAnsi" w:eastAsiaTheme="majorEastAsia" w:hAnsiTheme="minorHAnsi" w:cstheme="minorHAnsi"/>
          <w:b/>
          <w:color w:val="000000" w:themeColor="text1"/>
          <w:sz w:val="22"/>
          <w:szCs w:val="22"/>
          <w:lang w:eastAsia="en-US"/>
        </w:rPr>
      </w:pPr>
    </w:p>
    <w:p w14:paraId="48DC4243" w14:textId="77777777" w:rsidR="005F74A7" w:rsidRPr="0026296E" w:rsidRDefault="005F74A7" w:rsidP="00FA2E72">
      <w:pPr>
        <w:spacing w:line="276" w:lineRule="auto"/>
        <w:rPr>
          <w:rFonts w:asciiTheme="minorHAnsi" w:eastAsiaTheme="majorEastAsia" w:hAnsiTheme="minorHAnsi" w:cstheme="minorHAnsi"/>
          <w:b/>
          <w:color w:val="000000" w:themeColor="text1"/>
          <w:sz w:val="22"/>
          <w:szCs w:val="22"/>
          <w:lang w:eastAsia="en-US"/>
        </w:rPr>
      </w:pPr>
    </w:p>
    <w:p w14:paraId="44E6E7C5" w14:textId="77777777" w:rsidR="00AB0104" w:rsidRPr="0026296E" w:rsidRDefault="005C1A20" w:rsidP="00FA2E72">
      <w:pPr>
        <w:spacing w:line="276" w:lineRule="auto"/>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bCs/>
          <w:color w:val="000000" w:themeColor="text1"/>
          <w:sz w:val="22"/>
          <w:szCs w:val="22"/>
          <w:lang w:eastAsia="en-US"/>
        </w:rPr>
        <w:t>Wartość zamówienia</w:t>
      </w:r>
      <w:r w:rsidR="00773D17" w:rsidRPr="0026296E">
        <w:rPr>
          <w:rFonts w:asciiTheme="minorHAnsi" w:eastAsiaTheme="majorEastAsia" w:hAnsiTheme="minorHAnsi" w:cstheme="minorHAnsi"/>
          <w:bCs/>
          <w:color w:val="000000" w:themeColor="text1"/>
          <w:sz w:val="22"/>
          <w:szCs w:val="22"/>
          <w:lang w:eastAsia="en-US"/>
        </w:rPr>
        <w:t xml:space="preserve"> </w:t>
      </w:r>
      <w:r w:rsidRPr="0026296E">
        <w:rPr>
          <w:rFonts w:asciiTheme="minorHAnsi" w:eastAsiaTheme="majorEastAsia" w:hAnsiTheme="minorHAnsi" w:cstheme="minorHAnsi"/>
          <w:b/>
          <w:color w:val="000000" w:themeColor="text1"/>
          <w:sz w:val="22"/>
          <w:szCs w:val="22"/>
          <w:lang w:eastAsia="en-US"/>
        </w:rPr>
        <w:t>nie przekracza</w:t>
      </w:r>
      <w:r w:rsidRPr="0026296E">
        <w:rPr>
          <w:rFonts w:asciiTheme="minorHAnsi" w:eastAsiaTheme="majorEastAsia" w:hAnsiTheme="minorHAnsi" w:cstheme="minorHAnsi"/>
          <w:color w:val="000000" w:themeColor="text1"/>
          <w:sz w:val="22"/>
          <w:szCs w:val="22"/>
          <w:lang w:eastAsia="en-US"/>
        </w:rPr>
        <w:t xml:space="preserve"> progów unijnych określonych na podstawie art. 3  </w:t>
      </w:r>
      <w:r w:rsidR="00AB0104" w:rsidRPr="0026296E">
        <w:rPr>
          <w:rFonts w:asciiTheme="minorHAnsi" w:eastAsiaTheme="majorEastAsia" w:hAnsiTheme="minorHAnsi" w:cstheme="minorHAnsi"/>
          <w:color w:val="000000" w:themeColor="text1"/>
          <w:sz w:val="22"/>
          <w:szCs w:val="22"/>
          <w:lang w:eastAsia="en-US"/>
        </w:rPr>
        <w:t>ustawy z 11 września 2019 r</w:t>
      </w:r>
      <w:r w:rsidR="00773D17" w:rsidRPr="0026296E">
        <w:rPr>
          <w:rFonts w:asciiTheme="minorHAnsi" w:eastAsiaTheme="majorEastAsia" w:hAnsiTheme="minorHAnsi" w:cstheme="minorHAnsi"/>
          <w:color w:val="000000" w:themeColor="text1"/>
          <w:sz w:val="22"/>
          <w:szCs w:val="22"/>
          <w:lang w:eastAsia="en-US"/>
        </w:rPr>
        <w:t xml:space="preserve">. – </w:t>
      </w:r>
      <w:r w:rsidR="00AB0104" w:rsidRPr="0026296E">
        <w:rPr>
          <w:rFonts w:asciiTheme="minorHAnsi" w:eastAsiaTheme="majorEastAsia" w:hAnsiTheme="minorHAnsi" w:cstheme="minorHAnsi"/>
          <w:color w:val="000000" w:themeColor="text1"/>
          <w:sz w:val="22"/>
          <w:szCs w:val="22"/>
          <w:lang w:eastAsia="en-US"/>
        </w:rPr>
        <w:t>Prawo zamówień publicznych (</w:t>
      </w:r>
      <w:r w:rsidR="00F04544" w:rsidRPr="0026296E">
        <w:rPr>
          <w:rFonts w:asciiTheme="minorHAnsi" w:eastAsiaTheme="majorEastAsia" w:hAnsiTheme="minorHAnsi" w:cstheme="minorHAnsi"/>
          <w:color w:val="000000" w:themeColor="text1"/>
          <w:sz w:val="22"/>
          <w:szCs w:val="22"/>
          <w:lang w:eastAsia="en-US"/>
        </w:rPr>
        <w:t>Dz.U. poz. 20</w:t>
      </w:r>
      <w:r w:rsidR="001D31BC" w:rsidRPr="0026296E">
        <w:rPr>
          <w:rFonts w:asciiTheme="minorHAnsi" w:eastAsiaTheme="majorEastAsia" w:hAnsiTheme="minorHAnsi" w:cstheme="minorHAnsi"/>
          <w:color w:val="000000" w:themeColor="text1"/>
          <w:sz w:val="22"/>
          <w:szCs w:val="22"/>
          <w:lang w:eastAsia="en-US"/>
        </w:rPr>
        <w:t>21</w:t>
      </w:r>
      <w:r w:rsidR="00773D17" w:rsidRPr="0026296E">
        <w:rPr>
          <w:rFonts w:asciiTheme="minorHAnsi" w:eastAsiaTheme="majorEastAsia" w:hAnsiTheme="minorHAnsi" w:cstheme="minorHAnsi"/>
          <w:color w:val="000000" w:themeColor="text1"/>
          <w:sz w:val="22"/>
          <w:szCs w:val="22"/>
          <w:lang w:eastAsia="en-US"/>
        </w:rPr>
        <w:t xml:space="preserve"> </w:t>
      </w:r>
      <w:r w:rsidR="001D31BC" w:rsidRPr="0026296E">
        <w:rPr>
          <w:rFonts w:asciiTheme="minorHAnsi" w:eastAsiaTheme="majorEastAsia" w:hAnsiTheme="minorHAnsi" w:cstheme="minorHAnsi"/>
          <w:color w:val="000000" w:themeColor="text1"/>
          <w:sz w:val="22"/>
          <w:szCs w:val="22"/>
          <w:lang w:eastAsia="en-US"/>
        </w:rPr>
        <w:t xml:space="preserve">poz. 1129 </w:t>
      </w:r>
      <w:r w:rsidR="00773D17" w:rsidRPr="0026296E">
        <w:rPr>
          <w:rFonts w:asciiTheme="minorHAnsi" w:eastAsiaTheme="majorEastAsia" w:hAnsiTheme="minorHAnsi" w:cstheme="minorHAnsi"/>
          <w:color w:val="000000" w:themeColor="text1"/>
          <w:sz w:val="22"/>
          <w:szCs w:val="22"/>
          <w:lang w:eastAsia="en-US"/>
        </w:rPr>
        <w:t>ze zm.</w:t>
      </w:r>
      <w:r w:rsidR="00F04544" w:rsidRPr="0026296E">
        <w:rPr>
          <w:rFonts w:asciiTheme="minorHAnsi" w:eastAsiaTheme="majorEastAsia" w:hAnsiTheme="minorHAnsi" w:cstheme="minorHAnsi"/>
          <w:color w:val="000000" w:themeColor="text1"/>
          <w:sz w:val="22"/>
          <w:szCs w:val="22"/>
          <w:lang w:eastAsia="en-US"/>
        </w:rPr>
        <w:t>)</w:t>
      </w:r>
      <w:r w:rsidR="00773D17" w:rsidRPr="0026296E">
        <w:rPr>
          <w:rFonts w:asciiTheme="minorHAnsi" w:eastAsiaTheme="majorEastAsia" w:hAnsiTheme="minorHAnsi" w:cstheme="minorHAnsi"/>
          <w:color w:val="000000" w:themeColor="text1"/>
          <w:sz w:val="22"/>
          <w:szCs w:val="22"/>
          <w:lang w:eastAsia="en-US"/>
        </w:rPr>
        <w:t>.</w:t>
      </w:r>
    </w:p>
    <w:p w14:paraId="69564BD4" w14:textId="77777777" w:rsidR="005C1A20" w:rsidRPr="0026296E" w:rsidRDefault="005C1A20" w:rsidP="00FA2E72">
      <w:pPr>
        <w:spacing w:line="276" w:lineRule="auto"/>
        <w:jc w:val="both"/>
        <w:rPr>
          <w:rFonts w:asciiTheme="minorHAnsi" w:eastAsiaTheme="majorEastAsia" w:hAnsiTheme="minorHAnsi" w:cstheme="minorHAnsi"/>
          <w:color w:val="000000" w:themeColor="text1"/>
          <w:sz w:val="22"/>
          <w:szCs w:val="22"/>
          <w:lang w:eastAsia="en-US"/>
        </w:rPr>
      </w:pPr>
    </w:p>
    <w:p w14:paraId="2EA7E6FF" w14:textId="77777777" w:rsidR="00D03518" w:rsidRPr="0026296E" w:rsidRDefault="00D03518" w:rsidP="00FA2E72">
      <w:pPr>
        <w:spacing w:line="276" w:lineRule="auto"/>
        <w:jc w:val="center"/>
        <w:rPr>
          <w:rFonts w:asciiTheme="minorHAnsi" w:eastAsiaTheme="majorEastAsia" w:hAnsiTheme="minorHAnsi" w:cstheme="minorHAnsi"/>
          <w:b/>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lastRenderedPageBreak/>
        <w:t>Spis treści:</w:t>
      </w:r>
    </w:p>
    <w:p w14:paraId="7A559C73" w14:textId="77777777" w:rsidR="00D03518" w:rsidRPr="0026296E" w:rsidRDefault="00D03518" w:rsidP="00FA2E72">
      <w:pPr>
        <w:spacing w:line="276" w:lineRule="auto"/>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t xml:space="preserve">Rozdział I </w:t>
      </w:r>
      <w:r w:rsidRPr="0026296E">
        <w:rPr>
          <w:rFonts w:asciiTheme="minorHAnsi" w:eastAsiaTheme="majorEastAsia" w:hAnsiTheme="minorHAnsi" w:cstheme="minorHAnsi"/>
          <w:bCs/>
          <w:color w:val="000000" w:themeColor="text1"/>
          <w:sz w:val="22"/>
          <w:szCs w:val="22"/>
          <w:lang w:eastAsia="en-US"/>
        </w:rPr>
        <w:t>–</w:t>
      </w:r>
      <w:r w:rsidRPr="0026296E">
        <w:rPr>
          <w:rFonts w:asciiTheme="minorHAnsi" w:eastAsiaTheme="majorEastAsia" w:hAnsiTheme="minorHAnsi" w:cstheme="minorHAnsi"/>
          <w:b/>
          <w:color w:val="000000" w:themeColor="text1"/>
          <w:sz w:val="22"/>
          <w:szCs w:val="22"/>
          <w:lang w:eastAsia="en-US"/>
        </w:rPr>
        <w:t xml:space="preserve"> </w:t>
      </w:r>
      <w:r w:rsidRPr="0026296E">
        <w:rPr>
          <w:rFonts w:asciiTheme="minorHAnsi" w:eastAsiaTheme="majorEastAsia" w:hAnsiTheme="minorHAnsi" w:cstheme="minorHAnsi"/>
          <w:color w:val="000000" w:themeColor="text1"/>
          <w:sz w:val="22"/>
          <w:szCs w:val="22"/>
          <w:lang w:eastAsia="en-US"/>
        </w:rPr>
        <w:t xml:space="preserve">Informacje </w:t>
      </w:r>
      <w:r w:rsidR="009F6209" w:rsidRPr="0026296E">
        <w:rPr>
          <w:rFonts w:asciiTheme="minorHAnsi" w:eastAsiaTheme="majorEastAsia" w:hAnsiTheme="minorHAnsi" w:cstheme="minorHAnsi"/>
          <w:color w:val="000000" w:themeColor="text1"/>
          <w:sz w:val="22"/>
          <w:szCs w:val="22"/>
          <w:lang w:eastAsia="en-US"/>
        </w:rPr>
        <w:t>o</w:t>
      </w:r>
      <w:r w:rsidRPr="0026296E">
        <w:rPr>
          <w:rFonts w:asciiTheme="minorHAnsi" w:eastAsiaTheme="majorEastAsia" w:hAnsiTheme="minorHAnsi" w:cstheme="minorHAnsi"/>
          <w:color w:val="000000" w:themeColor="text1"/>
          <w:sz w:val="22"/>
          <w:szCs w:val="22"/>
          <w:lang w:eastAsia="en-US"/>
        </w:rPr>
        <w:t>gólne</w:t>
      </w:r>
    </w:p>
    <w:p w14:paraId="415FE37C" w14:textId="77777777" w:rsidR="00142A1B" w:rsidRPr="0026296E" w:rsidRDefault="00142A1B" w:rsidP="00FA2E72">
      <w:pPr>
        <w:numPr>
          <w:ilvl w:val="0"/>
          <w:numId w:val="2"/>
        </w:numPr>
        <w:shd w:val="clear" w:color="auto" w:fill="D6E3BC" w:themeFill="accent3" w:themeFillTint="66"/>
        <w:spacing w:line="276" w:lineRule="auto"/>
        <w:contextualSpacing/>
        <w:jc w:val="both"/>
        <w:rPr>
          <w:rFonts w:asciiTheme="minorHAnsi" w:eastAsiaTheme="majorEastAsia" w:hAnsiTheme="minorHAnsi" w:cstheme="minorHAnsi"/>
          <w:b/>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t>Tryb udzielenia zamówienia</w:t>
      </w:r>
    </w:p>
    <w:p w14:paraId="16A6E1B1" w14:textId="77777777" w:rsidR="00681269" w:rsidRDefault="007B6AA5" w:rsidP="00FA2E72">
      <w:pPr>
        <w:numPr>
          <w:ilvl w:val="0"/>
          <w:numId w:val="2"/>
        </w:numPr>
        <w:shd w:val="clear" w:color="auto" w:fill="D6E3BC" w:themeFill="accent3" w:themeFillTint="66"/>
        <w:spacing w:line="276" w:lineRule="auto"/>
        <w:contextualSpacing/>
        <w:jc w:val="both"/>
        <w:rPr>
          <w:rFonts w:asciiTheme="minorHAnsi" w:eastAsiaTheme="majorEastAsia" w:hAnsiTheme="minorHAnsi" w:cstheme="minorHAnsi"/>
          <w:b/>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t>Wykonawcy/podwykonawcy/</w:t>
      </w:r>
      <w:r w:rsidR="00681269">
        <w:rPr>
          <w:rFonts w:asciiTheme="minorHAnsi" w:eastAsiaTheme="majorEastAsia" w:hAnsiTheme="minorHAnsi" w:cstheme="minorHAnsi"/>
          <w:b/>
          <w:color w:val="000000" w:themeColor="text1"/>
          <w:sz w:val="22"/>
          <w:szCs w:val="22"/>
          <w:lang w:eastAsia="en-US"/>
        </w:rPr>
        <w:t>wykonawcy ubiegający się wspólnie o zamówienie/poleganie na zasobach innych podmiotów</w:t>
      </w:r>
    </w:p>
    <w:p w14:paraId="1B2D0E62" w14:textId="42328C60" w:rsidR="007B6AA5" w:rsidRPr="0026296E" w:rsidRDefault="007B6AA5" w:rsidP="00FA2E72">
      <w:pPr>
        <w:numPr>
          <w:ilvl w:val="0"/>
          <w:numId w:val="2"/>
        </w:numPr>
        <w:shd w:val="clear" w:color="auto" w:fill="D6E3BC" w:themeFill="accent3" w:themeFillTint="66"/>
        <w:spacing w:line="276" w:lineRule="auto"/>
        <w:contextualSpacing/>
        <w:jc w:val="both"/>
        <w:rPr>
          <w:rFonts w:asciiTheme="minorHAnsi" w:eastAsiaTheme="majorEastAsia" w:hAnsiTheme="minorHAnsi" w:cstheme="minorHAnsi"/>
          <w:b/>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t>Komunikacja w postępowaniu</w:t>
      </w:r>
      <w:r w:rsidR="000317A9">
        <w:rPr>
          <w:rFonts w:asciiTheme="minorHAnsi" w:eastAsiaTheme="majorEastAsia" w:hAnsiTheme="minorHAnsi" w:cstheme="minorHAnsi"/>
          <w:b/>
          <w:color w:val="000000" w:themeColor="text1"/>
          <w:sz w:val="22"/>
          <w:szCs w:val="22"/>
          <w:lang w:eastAsia="en-US"/>
        </w:rPr>
        <w:t>/Pytania do SWZ</w:t>
      </w:r>
    </w:p>
    <w:p w14:paraId="2A8D793B" w14:textId="77777777" w:rsidR="007B6AA5" w:rsidRPr="0026296E" w:rsidRDefault="007B6AA5" w:rsidP="00FA2E72">
      <w:pPr>
        <w:numPr>
          <w:ilvl w:val="0"/>
          <w:numId w:val="2"/>
        </w:numPr>
        <w:shd w:val="clear" w:color="auto" w:fill="D6E3BC" w:themeFill="accent3" w:themeFillTint="66"/>
        <w:spacing w:line="276" w:lineRule="auto"/>
        <w:contextualSpacing/>
        <w:jc w:val="both"/>
        <w:rPr>
          <w:rFonts w:asciiTheme="minorHAnsi" w:eastAsiaTheme="majorEastAsia" w:hAnsiTheme="minorHAnsi" w:cstheme="minorHAnsi"/>
          <w:b/>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t>Wizja lokalna</w:t>
      </w:r>
    </w:p>
    <w:p w14:paraId="107085AF" w14:textId="77777777" w:rsidR="007B6AA5" w:rsidRPr="0026296E" w:rsidRDefault="007B6AA5" w:rsidP="00FA2E72">
      <w:pPr>
        <w:numPr>
          <w:ilvl w:val="0"/>
          <w:numId w:val="2"/>
        </w:numPr>
        <w:shd w:val="clear" w:color="auto" w:fill="D6E3BC" w:themeFill="accent3" w:themeFillTint="66"/>
        <w:spacing w:line="276" w:lineRule="auto"/>
        <w:contextualSpacing/>
        <w:jc w:val="both"/>
        <w:rPr>
          <w:rFonts w:asciiTheme="minorHAnsi" w:eastAsiaTheme="majorEastAsia" w:hAnsiTheme="minorHAnsi" w:cstheme="minorHAnsi"/>
          <w:b/>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t>Podział zamówienia na części</w:t>
      </w:r>
    </w:p>
    <w:p w14:paraId="47C5355C" w14:textId="77777777" w:rsidR="007B6AA5" w:rsidRPr="0026296E" w:rsidRDefault="007B6AA5" w:rsidP="00FA2E72">
      <w:pPr>
        <w:numPr>
          <w:ilvl w:val="0"/>
          <w:numId w:val="2"/>
        </w:numPr>
        <w:shd w:val="clear" w:color="auto" w:fill="D6E3BC" w:themeFill="accent3" w:themeFillTint="66"/>
        <w:spacing w:line="276" w:lineRule="auto"/>
        <w:contextualSpacing/>
        <w:jc w:val="both"/>
        <w:rPr>
          <w:rFonts w:asciiTheme="minorHAnsi" w:eastAsiaTheme="majorEastAsia" w:hAnsiTheme="minorHAnsi" w:cstheme="minorHAnsi"/>
          <w:b/>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t>Oferty wariantowe</w:t>
      </w:r>
    </w:p>
    <w:p w14:paraId="739CD965" w14:textId="77777777" w:rsidR="007B6AA5" w:rsidRPr="0026296E" w:rsidRDefault="007B6AA5" w:rsidP="00FA2E72">
      <w:pPr>
        <w:numPr>
          <w:ilvl w:val="0"/>
          <w:numId w:val="2"/>
        </w:numPr>
        <w:shd w:val="clear" w:color="auto" w:fill="D6E3BC" w:themeFill="accent3" w:themeFillTint="66"/>
        <w:spacing w:line="276" w:lineRule="auto"/>
        <w:contextualSpacing/>
        <w:jc w:val="both"/>
        <w:rPr>
          <w:rFonts w:asciiTheme="minorHAnsi" w:eastAsiaTheme="majorEastAsia" w:hAnsiTheme="minorHAnsi" w:cstheme="minorHAnsi"/>
          <w:b/>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t xml:space="preserve">Katalogi elektroniczne </w:t>
      </w:r>
    </w:p>
    <w:p w14:paraId="634CE2C3" w14:textId="77777777" w:rsidR="007B6AA5" w:rsidRPr="0026296E" w:rsidRDefault="007B6AA5" w:rsidP="00FA2E72">
      <w:pPr>
        <w:numPr>
          <w:ilvl w:val="0"/>
          <w:numId w:val="2"/>
        </w:numPr>
        <w:shd w:val="clear" w:color="auto" w:fill="D6E3BC" w:themeFill="accent3"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Umowa ramowa</w:t>
      </w:r>
    </w:p>
    <w:p w14:paraId="17A44269" w14:textId="77777777" w:rsidR="007B6AA5" w:rsidRPr="0026296E" w:rsidRDefault="007B6AA5" w:rsidP="00FA2E72">
      <w:pPr>
        <w:numPr>
          <w:ilvl w:val="0"/>
          <w:numId w:val="2"/>
        </w:numPr>
        <w:shd w:val="clear" w:color="auto" w:fill="D6E3BC" w:themeFill="accent3"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Aukcja elektroniczna</w:t>
      </w:r>
    </w:p>
    <w:p w14:paraId="13947B62" w14:textId="77777777" w:rsidR="007B6AA5" w:rsidRPr="0026296E" w:rsidRDefault="007B6AA5" w:rsidP="00FA2E72">
      <w:pPr>
        <w:numPr>
          <w:ilvl w:val="0"/>
          <w:numId w:val="2"/>
        </w:numPr>
        <w:shd w:val="clear" w:color="auto" w:fill="D6E3BC" w:themeFill="accent3"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 xml:space="preserve">Zamówienia, o których mowa w art. 214 ust. 1 pkt 7 i 8 ustawy </w:t>
      </w:r>
      <w:proofErr w:type="spellStart"/>
      <w:r w:rsidRPr="0026296E">
        <w:rPr>
          <w:rFonts w:asciiTheme="minorHAnsi" w:hAnsiTheme="minorHAnsi" w:cstheme="minorHAnsi"/>
          <w:b/>
          <w:color w:val="000000" w:themeColor="text1"/>
          <w:sz w:val="22"/>
          <w:szCs w:val="22"/>
          <w:lang w:eastAsia="en-US"/>
        </w:rPr>
        <w:t>Pzp</w:t>
      </w:r>
      <w:proofErr w:type="spellEnd"/>
    </w:p>
    <w:p w14:paraId="424E0BC9" w14:textId="77777777" w:rsidR="007B6AA5" w:rsidRPr="0026296E" w:rsidRDefault="007B6AA5" w:rsidP="00FA2E72">
      <w:pPr>
        <w:numPr>
          <w:ilvl w:val="0"/>
          <w:numId w:val="2"/>
        </w:numPr>
        <w:shd w:val="clear" w:color="auto" w:fill="D6E3BC" w:themeFill="accent3"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Rozliczenia w walutach obcych</w:t>
      </w:r>
    </w:p>
    <w:p w14:paraId="4726E5CD" w14:textId="77777777" w:rsidR="007B6AA5" w:rsidRPr="0026296E" w:rsidRDefault="007B6AA5" w:rsidP="00FA2E72">
      <w:pPr>
        <w:numPr>
          <w:ilvl w:val="0"/>
          <w:numId w:val="2"/>
        </w:numPr>
        <w:shd w:val="clear" w:color="auto" w:fill="D6E3BC" w:themeFill="accent3"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Zwrot kosztów udziału w postępowaniu</w:t>
      </w:r>
    </w:p>
    <w:p w14:paraId="3A4AC3C3" w14:textId="77777777" w:rsidR="007B6AA5" w:rsidRPr="0026296E" w:rsidRDefault="007B6AA5" w:rsidP="00FA2E72">
      <w:pPr>
        <w:numPr>
          <w:ilvl w:val="0"/>
          <w:numId w:val="2"/>
        </w:numPr>
        <w:shd w:val="clear" w:color="auto" w:fill="D6E3BC" w:themeFill="accent3"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Zaliczki na poczet udzielenia zamówienia</w:t>
      </w:r>
    </w:p>
    <w:p w14:paraId="6144E4F5" w14:textId="77777777" w:rsidR="00DE2041" w:rsidRPr="0026296E" w:rsidRDefault="00DE2041" w:rsidP="00FA2E72">
      <w:pPr>
        <w:numPr>
          <w:ilvl w:val="0"/>
          <w:numId w:val="2"/>
        </w:numPr>
        <w:shd w:val="clear" w:color="auto" w:fill="D6E3BC" w:themeFill="accent3"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Unieważnienie postępowania</w:t>
      </w:r>
    </w:p>
    <w:p w14:paraId="2B107208" w14:textId="77777777" w:rsidR="007B6AA5" w:rsidRPr="0026296E" w:rsidRDefault="007B6AA5" w:rsidP="00FA2E72">
      <w:pPr>
        <w:numPr>
          <w:ilvl w:val="0"/>
          <w:numId w:val="2"/>
        </w:numPr>
        <w:shd w:val="clear" w:color="auto" w:fill="D6E3BC" w:themeFill="accent3"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Pouczenie o środkach ochrony prawnej</w:t>
      </w:r>
    </w:p>
    <w:p w14:paraId="30F36D61" w14:textId="77777777" w:rsidR="007B6AA5" w:rsidRPr="0026296E" w:rsidRDefault="007B6AA5" w:rsidP="00FA2E72">
      <w:pPr>
        <w:numPr>
          <w:ilvl w:val="0"/>
          <w:numId w:val="2"/>
        </w:numPr>
        <w:shd w:val="clear" w:color="auto" w:fill="D6E3BC" w:themeFill="accent3"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 xml:space="preserve">Ochrona danych osobowych zebranych przez </w:t>
      </w:r>
      <w:r w:rsidR="00773D17" w:rsidRPr="0026296E">
        <w:rPr>
          <w:rFonts w:asciiTheme="minorHAnsi" w:hAnsiTheme="minorHAnsi" w:cstheme="minorHAnsi"/>
          <w:b/>
          <w:color w:val="000000" w:themeColor="text1"/>
          <w:sz w:val="22"/>
          <w:szCs w:val="22"/>
          <w:lang w:eastAsia="en-US"/>
        </w:rPr>
        <w:t>z</w:t>
      </w:r>
      <w:r w:rsidRPr="0026296E">
        <w:rPr>
          <w:rFonts w:asciiTheme="minorHAnsi" w:hAnsiTheme="minorHAnsi" w:cstheme="minorHAnsi"/>
          <w:b/>
          <w:color w:val="000000" w:themeColor="text1"/>
          <w:sz w:val="22"/>
          <w:szCs w:val="22"/>
          <w:lang w:eastAsia="en-US"/>
        </w:rPr>
        <w:t>amawiającego w toku postępowania</w:t>
      </w:r>
    </w:p>
    <w:p w14:paraId="05B7FF3A" w14:textId="77777777" w:rsidR="001A131C" w:rsidRPr="0026296E" w:rsidRDefault="00D03518" w:rsidP="00FA2E72">
      <w:pPr>
        <w:spacing w:line="276" w:lineRule="auto"/>
        <w:rPr>
          <w:rFonts w:asciiTheme="minorHAnsi" w:eastAsiaTheme="majorEastAsia" w:hAnsiTheme="minorHAnsi" w:cstheme="minorHAnsi"/>
          <w:b/>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t xml:space="preserve">Rozdział II </w:t>
      </w:r>
      <w:r w:rsidR="00773D17" w:rsidRPr="0026296E">
        <w:rPr>
          <w:rFonts w:asciiTheme="minorHAnsi" w:eastAsiaTheme="majorEastAsia" w:hAnsiTheme="minorHAnsi" w:cstheme="minorHAnsi"/>
          <w:bCs/>
          <w:color w:val="000000" w:themeColor="text1"/>
          <w:sz w:val="22"/>
          <w:szCs w:val="22"/>
          <w:lang w:eastAsia="en-US"/>
        </w:rPr>
        <w:t>–</w:t>
      </w:r>
      <w:r w:rsidR="001A131C" w:rsidRPr="0026296E">
        <w:rPr>
          <w:rFonts w:asciiTheme="minorHAnsi" w:eastAsiaTheme="majorEastAsia" w:hAnsiTheme="minorHAnsi" w:cstheme="minorHAnsi"/>
          <w:bCs/>
          <w:color w:val="000000" w:themeColor="text1"/>
          <w:sz w:val="22"/>
          <w:szCs w:val="22"/>
          <w:lang w:eastAsia="en-US"/>
        </w:rPr>
        <w:t xml:space="preserve"> </w:t>
      </w:r>
      <w:r w:rsidR="001A131C" w:rsidRPr="0026296E">
        <w:rPr>
          <w:rFonts w:asciiTheme="minorHAnsi" w:eastAsiaTheme="majorEastAsia" w:hAnsiTheme="minorHAnsi" w:cstheme="minorHAnsi"/>
          <w:color w:val="000000" w:themeColor="text1"/>
          <w:sz w:val="22"/>
          <w:szCs w:val="22"/>
          <w:lang w:eastAsia="en-US"/>
        </w:rPr>
        <w:t xml:space="preserve">Wymagania stawiane </w:t>
      </w:r>
      <w:r w:rsidR="004B714B" w:rsidRPr="0026296E">
        <w:rPr>
          <w:rFonts w:asciiTheme="minorHAnsi" w:eastAsiaTheme="majorEastAsia" w:hAnsiTheme="minorHAnsi" w:cstheme="minorHAnsi"/>
          <w:color w:val="000000" w:themeColor="text1"/>
          <w:sz w:val="22"/>
          <w:szCs w:val="22"/>
          <w:lang w:eastAsia="en-US"/>
        </w:rPr>
        <w:t>W</w:t>
      </w:r>
      <w:r w:rsidR="001A131C" w:rsidRPr="0026296E">
        <w:rPr>
          <w:rFonts w:asciiTheme="minorHAnsi" w:eastAsiaTheme="majorEastAsia" w:hAnsiTheme="minorHAnsi" w:cstheme="minorHAnsi"/>
          <w:color w:val="000000" w:themeColor="text1"/>
          <w:sz w:val="22"/>
          <w:szCs w:val="22"/>
          <w:lang w:eastAsia="en-US"/>
        </w:rPr>
        <w:t>ykonawcy</w:t>
      </w:r>
      <w:r w:rsidR="001A131C" w:rsidRPr="0026296E">
        <w:rPr>
          <w:rFonts w:asciiTheme="minorHAnsi" w:eastAsiaTheme="majorEastAsia" w:hAnsiTheme="minorHAnsi" w:cstheme="minorHAnsi"/>
          <w:b/>
          <w:color w:val="000000" w:themeColor="text1"/>
          <w:sz w:val="22"/>
          <w:szCs w:val="22"/>
          <w:lang w:eastAsia="en-US"/>
        </w:rPr>
        <w:t xml:space="preserve"> </w:t>
      </w:r>
    </w:p>
    <w:p w14:paraId="7EC71781" w14:textId="77777777" w:rsidR="007B6AA5" w:rsidRPr="0026296E" w:rsidRDefault="007B6AA5" w:rsidP="00631A68">
      <w:pPr>
        <w:numPr>
          <w:ilvl w:val="0"/>
          <w:numId w:val="10"/>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Przedmiot zamówienia</w:t>
      </w:r>
    </w:p>
    <w:p w14:paraId="36DD9BFC" w14:textId="77777777" w:rsidR="007B6AA5" w:rsidRPr="0026296E" w:rsidRDefault="007B6AA5" w:rsidP="00631A68">
      <w:pPr>
        <w:numPr>
          <w:ilvl w:val="0"/>
          <w:numId w:val="10"/>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Rozwiązania równoważne</w:t>
      </w:r>
    </w:p>
    <w:p w14:paraId="6EB5F094" w14:textId="77777777" w:rsidR="007B6AA5" w:rsidRPr="0026296E" w:rsidRDefault="007B6AA5" w:rsidP="00631A68">
      <w:pPr>
        <w:numPr>
          <w:ilvl w:val="0"/>
          <w:numId w:val="10"/>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Wymagania w zakresie zatrudniania</w:t>
      </w:r>
      <w:r w:rsidR="00773D17" w:rsidRPr="0026296E">
        <w:rPr>
          <w:rFonts w:asciiTheme="minorHAnsi" w:hAnsiTheme="minorHAnsi" w:cstheme="minorHAnsi"/>
          <w:b/>
          <w:color w:val="000000" w:themeColor="text1"/>
          <w:sz w:val="22"/>
          <w:szCs w:val="22"/>
          <w:lang w:eastAsia="en-US"/>
        </w:rPr>
        <w:t xml:space="preserve"> </w:t>
      </w:r>
      <w:r w:rsidRPr="0026296E">
        <w:rPr>
          <w:rFonts w:asciiTheme="minorHAnsi" w:hAnsiTheme="minorHAnsi" w:cstheme="minorHAnsi"/>
          <w:b/>
          <w:color w:val="000000" w:themeColor="text1"/>
          <w:sz w:val="22"/>
          <w:szCs w:val="22"/>
          <w:lang w:eastAsia="en-US"/>
        </w:rPr>
        <w:t>przez wykonawcę lub podwykonawcę osób na podstawie stosunku pracy</w:t>
      </w:r>
      <w:r w:rsidR="000C7FEF">
        <w:rPr>
          <w:rFonts w:asciiTheme="minorHAnsi" w:hAnsiTheme="minorHAnsi" w:cstheme="minorHAnsi"/>
          <w:b/>
          <w:color w:val="000000" w:themeColor="text1"/>
          <w:sz w:val="22"/>
          <w:szCs w:val="22"/>
          <w:lang w:eastAsia="en-US"/>
        </w:rPr>
        <w:t xml:space="preserve"> – art. 95 ust. 1 ustawy </w:t>
      </w:r>
      <w:proofErr w:type="spellStart"/>
      <w:r w:rsidR="000C7FEF">
        <w:rPr>
          <w:rFonts w:asciiTheme="minorHAnsi" w:hAnsiTheme="minorHAnsi" w:cstheme="minorHAnsi"/>
          <w:b/>
          <w:color w:val="000000" w:themeColor="text1"/>
          <w:sz w:val="22"/>
          <w:szCs w:val="22"/>
          <w:lang w:eastAsia="en-US"/>
        </w:rPr>
        <w:t>Pzp</w:t>
      </w:r>
      <w:proofErr w:type="spellEnd"/>
    </w:p>
    <w:p w14:paraId="54DB5C65" w14:textId="77777777" w:rsidR="007B6AA5" w:rsidRPr="0026296E" w:rsidRDefault="007B6AA5" w:rsidP="00631A68">
      <w:pPr>
        <w:numPr>
          <w:ilvl w:val="0"/>
          <w:numId w:val="10"/>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Wymagania w zakresie zatrudnienia osób, o których mowa</w:t>
      </w:r>
      <w:r w:rsidR="00773D17" w:rsidRPr="0026296E">
        <w:rPr>
          <w:rFonts w:asciiTheme="minorHAnsi" w:hAnsiTheme="minorHAnsi" w:cstheme="minorHAnsi"/>
          <w:b/>
          <w:color w:val="000000" w:themeColor="text1"/>
          <w:sz w:val="22"/>
          <w:szCs w:val="22"/>
          <w:lang w:eastAsia="en-US"/>
        </w:rPr>
        <w:t xml:space="preserve"> </w:t>
      </w:r>
      <w:r w:rsidRPr="0026296E">
        <w:rPr>
          <w:rFonts w:asciiTheme="minorHAnsi" w:hAnsiTheme="minorHAnsi" w:cstheme="minorHAnsi"/>
          <w:b/>
          <w:color w:val="000000" w:themeColor="text1"/>
          <w:sz w:val="22"/>
          <w:szCs w:val="22"/>
          <w:lang w:eastAsia="en-US"/>
        </w:rPr>
        <w:t xml:space="preserve">w art. 96 ust. 2 pkt 2 ustawy </w:t>
      </w:r>
      <w:proofErr w:type="spellStart"/>
      <w:r w:rsidRPr="0026296E">
        <w:rPr>
          <w:rFonts w:asciiTheme="minorHAnsi" w:hAnsiTheme="minorHAnsi" w:cstheme="minorHAnsi"/>
          <w:b/>
          <w:color w:val="000000" w:themeColor="text1"/>
          <w:sz w:val="22"/>
          <w:szCs w:val="22"/>
          <w:lang w:eastAsia="en-US"/>
        </w:rPr>
        <w:t>Pzp</w:t>
      </w:r>
      <w:proofErr w:type="spellEnd"/>
    </w:p>
    <w:p w14:paraId="7E7467A1" w14:textId="77777777" w:rsidR="007B6AA5" w:rsidRPr="0026296E" w:rsidRDefault="007B6AA5" w:rsidP="00631A68">
      <w:pPr>
        <w:numPr>
          <w:ilvl w:val="0"/>
          <w:numId w:val="10"/>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Informacja o przedmiotowych środkach dowodowych</w:t>
      </w:r>
    </w:p>
    <w:p w14:paraId="52B87CA1" w14:textId="77777777" w:rsidR="007B6AA5" w:rsidRPr="0026296E" w:rsidRDefault="007B6AA5" w:rsidP="00631A68">
      <w:pPr>
        <w:numPr>
          <w:ilvl w:val="0"/>
          <w:numId w:val="10"/>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 xml:space="preserve">Termin wykonania zamówienia </w:t>
      </w:r>
    </w:p>
    <w:p w14:paraId="0A92111F" w14:textId="77777777" w:rsidR="007B6AA5" w:rsidRPr="0026296E" w:rsidRDefault="007B6AA5" w:rsidP="00631A68">
      <w:pPr>
        <w:numPr>
          <w:ilvl w:val="0"/>
          <w:numId w:val="10"/>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Informacja o warunkach udziału w postępowaniu o udzielenie zamówienia</w:t>
      </w:r>
    </w:p>
    <w:p w14:paraId="20A78391" w14:textId="77777777" w:rsidR="007B6AA5" w:rsidRPr="0026296E" w:rsidRDefault="007B6AA5" w:rsidP="00631A68">
      <w:pPr>
        <w:numPr>
          <w:ilvl w:val="0"/>
          <w:numId w:val="10"/>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Podstawy wykluczenia</w:t>
      </w:r>
    </w:p>
    <w:p w14:paraId="556F1915" w14:textId="77777777" w:rsidR="00D8339A" w:rsidRPr="0026296E" w:rsidRDefault="00D8339A" w:rsidP="00631A68">
      <w:pPr>
        <w:numPr>
          <w:ilvl w:val="0"/>
          <w:numId w:val="10"/>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r>
        <w:rPr>
          <w:rFonts w:asciiTheme="minorHAnsi" w:hAnsiTheme="minorHAnsi" w:cstheme="minorHAnsi"/>
          <w:b/>
          <w:color w:val="000000" w:themeColor="text1"/>
          <w:sz w:val="22"/>
          <w:szCs w:val="22"/>
          <w:lang w:eastAsia="en-US"/>
        </w:rPr>
        <w:t xml:space="preserve">Oświadczenie i dokumenty, jakie zobowiązani są dostarczyć Wykonawcy w celu potwierdzenia </w:t>
      </w:r>
      <w:r w:rsidRPr="0026296E">
        <w:rPr>
          <w:rFonts w:asciiTheme="minorHAnsi" w:hAnsiTheme="minorHAnsi" w:cstheme="minorHAnsi"/>
          <w:b/>
          <w:color w:val="000000" w:themeColor="text1"/>
          <w:sz w:val="22"/>
          <w:szCs w:val="22"/>
          <w:lang w:eastAsia="en-US"/>
        </w:rPr>
        <w:t>spełnienia warunków udziału w postępowaniu oraz wykazania podstaw</w:t>
      </w:r>
      <w:r>
        <w:rPr>
          <w:rFonts w:asciiTheme="minorHAnsi" w:hAnsiTheme="minorHAnsi" w:cstheme="minorHAnsi"/>
          <w:b/>
          <w:color w:val="000000" w:themeColor="text1"/>
          <w:sz w:val="22"/>
          <w:szCs w:val="22"/>
          <w:lang w:eastAsia="en-US"/>
        </w:rPr>
        <w:t xml:space="preserve"> w</w:t>
      </w:r>
      <w:r w:rsidRPr="0026296E">
        <w:rPr>
          <w:rFonts w:asciiTheme="minorHAnsi" w:hAnsiTheme="minorHAnsi" w:cstheme="minorHAnsi"/>
          <w:b/>
          <w:color w:val="000000" w:themeColor="text1"/>
          <w:sz w:val="22"/>
          <w:szCs w:val="22"/>
          <w:lang w:eastAsia="en-US"/>
        </w:rPr>
        <w:t>ykluczenia</w:t>
      </w:r>
      <w:r w:rsidR="000C7FEF">
        <w:rPr>
          <w:rFonts w:asciiTheme="minorHAnsi" w:hAnsiTheme="minorHAnsi" w:cstheme="minorHAnsi"/>
          <w:b/>
          <w:color w:val="000000" w:themeColor="text1"/>
          <w:sz w:val="22"/>
          <w:szCs w:val="22"/>
          <w:lang w:eastAsia="en-US"/>
        </w:rPr>
        <w:t xml:space="preserve"> </w:t>
      </w:r>
    </w:p>
    <w:p w14:paraId="22221871" w14:textId="77FD508A" w:rsidR="007B6AA5" w:rsidRPr="0026296E" w:rsidRDefault="000C7FEF" w:rsidP="00631A68">
      <w:pPr>
        <w:numPr>
          <w:ilvl w:val="0"/>
          <w:numId w:val="10"/>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r>
        <w:rPr>
          <w:rFonts w:asciiTheme="minorHAnsi" w:hAnsiTheme="minorHAnsi" w:cstheme="minorHAnsi"/>
          <w:b/>
          <w:color w:val="000000" w:themeColor="text1"/>
          <w:sz w:val="22"/>
          <w:szCs w:val="22"/>
          <w:lang w:eastAsia="en-US"/>
        </w:rPr>
        <w:t xml:space="preserve">Forma i postać składanych </w:t>
      </w:r>
      <w:r w:rsidR="000317A9">
        <w:rPr>
          <w:rFonts w:asciiTheme="minorHAnsi" w:hAnsiTheme="minorHAnsi" w:cstheme="minorHAnsi"/>
          <w:b/>
          <w:color w:val="000000" w:themeColor="text1"/>
          <w:sz w:val="22"/>
          <w:szCs w:val="22"/>
          <w:lang w:eastAsia="en-US"/>
        </w:rPr>
        <w:t>oświadczeń/</w:t>
      </w:r>
      <w:r>
        <w:rPr>
          <w:rFonts w:asciiTheme="minorHAnsi" w:hAnsiTheme="minorHAnsi" w:cstheme="minorHAnsi"/>
          <w:b/>
          <w:color w:val="000000" w:themeColor="text1"/>
          <w:sz w:val="22"/>
          <w:szCs w:val="22"/>
          <w:lang w:eastAsia="en-US"/>
        </w:rPr>
        <w:t>dokumentów oraz oferty</w:t>
      </w:r>
    </w:p>
    <w:p w14:paraId="11106A6A" w14:textId="77777777" w:rsidR="007B6AA5" w:rsidRPr="0026296E" w:rsidRDefault="007B6AA5" w:rsidP="00631A68">
      <w:pPr>
        <w:numPr>
          <w:ilvl w:val="0"/>
          <w:numId w:val="10"/>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Wymagania dotyczące wadium</w:t>
      </w:r>
    </w:p>
    <w:p w14:paraId="3DCF234C" w14:textId="77777777" w:rsidR="007B6AA5" w:rsidRPr="0026296E" w:rsidRDefault="00F437B2" w:rsidP="00631A68">
      <w:pPr>
        <w:numPr>
          <w:ilvl w:val="0"/>
          <w:numId w:val="10"/>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r>
        <w:rPr>
          <w:rFonts w:asciiTheme="minorHAnsi" w:hAnsiTheme="minorHAnsi" w:cstheme="minorHAnsi"/>
          <w:b/>
          <w:color w:val="000000" w:themeColor="text1"/>
          <w:sz w:val="22"/>
          <w:szCs w:val="22"/>
          <w:lang w:eastAsia="en-US"/>
        </w:rPr>
        <w:t>Opis s</w:t>
      </w:r>
      <w:r w:rsidR="007B6AA5" w:rsidRPr="0026296E">
        <w:rPr>
          <w:rFonts w:asciiTheme="minorHAnsi" w:hAnsiTheme="minorHAnsi" w:cstheme="minorHAnsi"/>
          <w:b/>
          <w:color w:val="000000" w:themeColor="text1"/>
          <w:sz w:val="22"/>
          <w:szCs w:val="22"/>
          <w:lang w:eastAsia="en-US"/>
        </w:rPr>
        <w:t>pos</w:t>
      </w:r>
      <w:r>
        <w:rPr>
          <w:rFonts w:asciiTheme="minorHAnsi" w:hAnsiTheme="minorHAnsi" w:cstheme="minorHAnsi"/>
          <w:b/>
          <w:color w:val="000000" w:themeColor="text1"/>
          <w:sz w:val="22"/>
          <w:szCs w:val="22"/>
          <w:lang w:eastAsia="en-US"/>
        </w:rPr>
        <w:t>o</w:t>
      </w:r>
      <w:r w:rsidR="007B6AA5" w:rsidRPr="0026296E">
        <w:rPr>
          <w:rFonts w:asciiTheme="minorHAnsi" w:hAnsiTheme="minorHAnsi" w:cstheme="minorHAnsi"/>
          <w:b/>
          <w:color w:val="000000" w:themeColor="text1"/>
          <w:sz w:val="22"/>
          <w:szCs w:val="22"/>
          <w:lang w:eastAsia="en-US"/>
        </w:rPr>
        <w:t>b</w:t>
      </w:r>
      <w:r>
        <w:rPr>
          <w:rFonts w:asciiTheme="minorHAnsi" w:hAnsiTheme="minorHAnsi" w:cstheme="minorHAnsi"/>
          <w:b/>
          <w:color w:val="000000" w:themeColor="text1"/>
          <w:sz w:val="22"/>
          <w:szCs w:val="22"/>
          <w:lang w:eastAsia="en-US"/>
        </w:rPr>
        <w:t>u</w:t>
      </w:r>
      <w:r w:rsidR="007B6AA5" w:rsidRPr="0026296E">
        <w:rPr>
          <w:rFonts w:asciiTheme="minorHAnsi" w:hAnsiTheme="minorHAnsi" w:cstheme="minorHAnsi"/>
          <w:b/>
          <w:color w:val="000000" w:themeColor="text1"/>
          <w:sz w:val="22"/>
          <w:szCs w:val="22"/>
          <w:lang w:eastAsia="en-US"/>
        </w:rPr>
        <w:t xml:space="preserve"> przygotowania ofert </w:t>
      </w:r>
      <w:r>
        <w:rPr>
          <w:rFonts w:asciiTheme="minorHAnsi" w:hAnsiTheme="minorHAnsi" w:cstheme="minorHAnsi"/>
          <w:b/>
          <w:color w:val="000000" w:themeColor="text1"/>
          <w:sz w:val="22"/>
          <w:szCs w:val="22"/>
          <w:lang w:eastAsia="en-US"/>
        </w:rPr>
        <w:t>oraz pytania do postępowania</w:t>
      </w:r>
    </w:p>
    <w:p w14:paraId="4E89FCB1" w14:textId="77777777" w:rsidR="007B6AA5" w:rsidRPr="0026296E" w:rsidRDefault="007B6AA5" w:rsidP="00631A68">
      <w:pPr>
        <w:numPr>
          <w:ilvl w:val="0"/>
          <w:numId w:val="10"/>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Opis sposobu obliczenia ceny</w:t>
      </w:r>
    </w:p>
    <w:p w14:paraId="1EAFE33A" w14:textId="77777777" w:rsidR="007B6AA5" w:rsidRPr="0026296E" w:rsidRDefault="00C54BC6" w:rsidP="00FA2E72">
      <w:pPr>
        <w:spacing w:line="276" w:lineRule="auto"/>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t xml:space="preserve">Rozdział III </w:t>
      </w:r>
      <w:r w:rsidR="00773D17" w:rsidRPr="0026296E">
        <w:rPr>
          <w:rFonts w:asciiTheme="minorHAnsi" w:eastAsiaTheme="majorEastAsia" w:hAnsiTheme="minorHAnsi" w:cstheme="minorHAnsi"/>
          <w:bCs/>
          <w:color w:val="000000" w:themeColor="text1"/>
          <w:sz w:val="22"/>
          <w:szCs w:val="22"/>
          <w:lang w:eastAsia="en-US"/>
        </w:rPr>
        <w:t>–</w:t>
      </w:r>
      <w:r w:rsidRPr="0026296E">
        <w:rPr>
          <w:rFonts w:asciiTheme="minorHAnsi" w:eastAsiaTheme="majorEastAsia" w:hAnsiTheme="minorHAnsi" w:cstheme="minorHAnsi"/>
          <w:b/>
          <w:color w:val="000000" w:themeColor="text1"/>
          <w:sz w:val="22"/>
          <w:szCs w:val="22"/>
          <w:lang w:eastAsia="en-US"/>
        </w:rPr>
        <w:t xml:space="preserve"> </w:t>
      </w:r>
      <w:r w:rsidRPr="0026296E">
        <w:rPr>
          <w:rFonts w:asciiTheme="minorHAnsi" w:eastAsiaTheme="majorEastAsia" w:hAnsiTheme="minorHAnsi" w:cstheme="minorHAnsi"/>
          <w:color w:val="000000" w:themeColor="text1"/>
          <w:sz w:val="22"/>
          <w:szCs w:val="22"/>
          <w:lang w:eastAsia="en-US"/>
        </w:rPr>
        <w:t>Informacje o przebiegu postępowania</w:t>
      </w:r>
    </w:p>
    <w:p w14:paraId="5CACE223" w14:textId="3B9467A5" w:rsidR="007B6AA5" w:rsidRPr="0026296E" w:rsidRDefault="000317A9" w:rsidP="00631A68">
      <w:pPr>
        <w:numPr>
          <w:ilvl w:val="0"/>
          <w:numId w:val="11"/>
        </w:numPr>
        <w:shd w:val="clear" w:color="auto" w:fill="FBD4B4" w:themeFill="accent6" w:themeFillTint="66"/>
        <w:spacing w:line="276" w:lineRule="auto"/>
        <w:contextualSpacing/>
        <w:jc w:val="both"/>
        <w:rPr>
          <w:rFonts w:asciiTheme="minorHAnsi" w:hAnsiTheme="minorHAnsi" w:cstheme="minorHAnsi"/>
          <w:b/>
          <w:color w:val="000000" w:themeColor="text1"/>
          <w:sz w:val="22"/>
          <w:szCs w:val="22"/>
          <w:lang w:eastAsia="en-US"/>
        </w:rPr>
      </w:pPr>
      <w:r>
        <w:rPr>
          <w:rFonts w:asciiTheme="minorHAnsi" w:hAnsiTheme="minorHAnsi" w:cstheme="minorHAnsi"/>
          <w:b/>
          <w:color w:val="000000" w:themeColor="text1"/>
          <w:sz w:val="22"/>
          <w:szCs w:val="22"/>
          <w:lang w:eastAsia="en-US"/>
        </w:rPr>
        <w:t>T</w:t>
      </w:r>
      <w:r w:rsidR="00434268">
        <w:rPr>
          <w:rFonts w:asciiTheme="minorHAnsi" w:hAnsiTheme="minorHAnsi" w:cstheme="minorHAnsi"/>
          <w:b/>
          <w:color w:val="000000" w:themeColor="text1"/>
          <w:sz w:val="22"/>
          <w:szCs w:val="22"/>
          <w:lang w:eastAsia="en-US"/>
        </w:rPr>
        <w:t>ermin składania i otwarcia ofert</w:t>
      </w:r>
    </w:p>
    <w:p w14:paraId="6F6C5026" w14:textId="77777777" w:rsidR="007B6AA5" w:rsidRPr="0026296E" w:rsidRDefault="007B6AA5" w:rsidP="00631A68">
      <w:pPr>
        <w:numPr>
          <w:ilvl w:val="0"/>
          <w:numId w:val="11"/>
        </w:numPr>
        <w:shd w:val="clear" w:color="auto" w:fill="FBD4B4" w:themeFill="accent6"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Termin związania ofertą</w:t>
      </w:r>
    </w:p>
    <w:p w14:paraId="294BB02D" w14:textId="77777777" w:rsidR="007B6AA5" w:rsidRPr="0026296E" w:rsidRDefault="007B6AA5" w:rsidP="00631A68">
      <w:pPr>
        <w:numPr>
          <w:ilvl w:val="0"/>
          <w:numId w:val="11"/>
        </w:numPr>
        <w:shd w:val="clear" w:color="auto" w:fill="FBD4B4" w:themeFill="accent6"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Opis kryteriów oceny ofert wraz z podaniem wag tych kryteriów i sposobu oceny ofert</w:t>
      </w:r>
    </w:p>
    <w:p w14:paraId="57B27740" w14:textId="77777777" w:rsidR="007B6AA5" w:rsidRPr="0026296E" w:rsidRDefault="007B6AA5" w:rsidP="00631A68">
      <w:pPr>
        <w:numPr>
          <w:ilvl w:val="0"/>
          <w:numId w:val="11"/>
        </w:numPr>
        <w:shd w:val="clear" w:color="auto" w:fill="FBD4B4" w:themeFill="accent6"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Projektowane postanowienia umowy w sprawie zamówienia publicznego, które zostaną wprowadzone do umowy w sprawie zamówienia publicznego</w:t>
      </w:r>
    </w:p>
    <w:p w14:paraId="7495C856" w14:textId="77777777" w:rsidR="007B6AA5" w:rsidRPr="0026296E" w:rsidRDefault="007B6AA5" w:rsidP="00631A68">
      <w:pPr>
        <w:numPr>
          <w:ilvl w:val="0"/>
          <w:numId w:val="11"/>
        </w:numPr>
        <w:shd w:val="clear" w:color="auto" w:fill="FBD4B4" w:themeFill="accent6"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 xml:space="preserve">Zabezpieczenie należytego wykonania umowy </w:t>
      </w:r>
    </w:p>
    <w:p w14:paraId="31336F46" w14:textId="77777777" w:rsidR="007B6AA5" w:rsidRPr="0026296E" w:rsidRDefault="00773D17" w:rsidP="00631A68">
      <w:pPr>
        <w:numPr>
          <w:ilvl w:val="0"/>
          <w:numId w:val="11"/>
        </w:numPr>
        <w:shd w:val="clear" w:color="auto" w:fill="FBD4B4" w:themeFill="accent6"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I</w:t>
      </w:r>
      <w:r w:rsidR="007B6AA5" w:rsidRPr="0026296E">
        <w:rPr>
          <w:rFonts w:asciiTheme="minorHAnsi" w:hAnsiTheme="minorHAnsi" w:cstheme="minorHAnsi"/>
          <w:b/>
          <w:color w:val="000000" w:themeColor="text1"/>
          <w:sz w:val="22"/>
          <w:szCs w:val="22"/>
          <w:lang w:eastAsia="en-US"/>
        </w:rPr>
        <w:t>nformacje o formalnościach, jakie muszą zostać dopełnione po wyborze oferty w celu zawarcia umowy w sprawie zamówienia publicznego</w:t>
      </w:r>
    </w:p>
    <w:p w14:paraId="1D4096CA" w14:textId="77777777" w:rsidR="00236611" w:rsidRPr="0026296E" w:rsidRDefault="00236611" w:rsidP="00FA2E72">
      <w:pPr>
        <w:spacing w:line="276" w:lineRule="auto"/>
        <w:rPr>
          <w:rFonts w:asciiTheme="minorHAnsi" w:hAnsiTheme="minorHAnsi" w:cstheme="minorHAnsi"/>
          <w:color w:val="000000" w:themeColor="text1"/>
          <w:sz w:val="22"/>
          <w:szCs w:val="22"/>
        </w:rPr>
      </w:pPr>
    </w:p>
    <w:p w14:paraId="51E58C5D" w14:textId="77777777" w:rsidR="009C4529" w:rsidRPr="0026296E" w:rsidRDefault="00587F52" w:rsidP="00FA2E72">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ind w:left="284" w:hanging="284"/>
        <w:jc w:val="both"/>
        <w:rPr>
          <w:rFonts w:asciiTheme="minorHAnsi" w:eastAsiaTheme="majorEastAsia" w:hAnsiTheme="minorHAnsi" w:cstheme="minorHAnsi"/>
          <w:b/>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t>Informacje ogólne</w:t>
      </w:r>
    </w:p>
    <w:p w14:paraId="6E46A27A" w14:textId="77777777" w:rsidR="00142A1B" w:rsidRPr="0026296E" w:rsidRDefault="00142A1B" w:rsidP="00631A68">
      <w:pPr>
        <w:numPr>
          <w:ilvl w:val="0"/>
          <w:numId w:val="9"/>
        </w:numPr>
        <w:shd w:val="clear" w:color="auto" w:fill="D6E3BC" w:themeFill="accent3" w:themeFillTint="66"/>
        <w:spacing w:line="276" w:lineRule="auto"/>
        <w:contextualSpacing/>
        <w:jc w:val="both"/>
        <w:rPr>
          <w:rFonts w:asciiTheme="minorHAnsi" w:eastAsiaTheme="majorEastAsia" w:hAnsiTheme="minorHAnsi" w:cstheme="minorHAnsi"/>
          <w:b/>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t>Tryb udzielenia zamówienia</w:t>
      </w:r>
    </w:p>
    <w:p w14:paraId="26D4023B" w14:textId="77777777" w:rsidR="00AB0104" w:rsidRPr="0026296E" w:rsidRDefault="00F30595" w:rsidP="00FA2E72">
      <w:pPr>
        <w:spacing w:line="276" w:lineRule="auto"/>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Postępowanie o udzielenie zamówienia publicznego prowadzone jest w t</w:t>
      </w:r>
      <w:r w:rsidR="00AB0104" w:rsidRPr="0026296E">
        <w:rPr>
          <w:rFonts w:asciiTheme="minorHAnsi" w:eastAsiaTheme="majorEastAsia" w:hAnsiTheme="minorHAnsi" w:cstheme="minorHAnsi"/>
          <w:color w:val="000000" w:themeColor="text1"/>
          <w:sz w:val="22"/>
          <w:szCs w:val="22"/>
          <w:lang w:eastAsia="en-US"/>
        </w:rPr>
        <w:t>ryb</w:t>
      </w:r>
      <w:r w:rsidRPr="0026296E">
        <w:rPr>
          <w:rFonts w:asciiTheme="minorHAnsi" w:eastAsiaTheme="majorEastAsia" w:hAnsiTheme="minorHAnsi" w:cstheme="minorHAnsi"/>
          <w:color w:val="000000" w:themeColor="text1"/>
          <w:sz w:val="22"/>
          <w:szCs w:val="22"/>
          <w:lang w:eastAsia="en-US"/>
        </w:rPr>
        <w:t>ie</w:t>
      </w:r>
      <w:r w:rsidR="00AB0104" w:rsidRPr="0026296E">
        <w:rPr>
          <w:rFonts w:asciiTheme="minorHAnsi" w:eastAsiaTheme="majorEastAsia" w:hAnsiTheme="minorHAnsi" w:cstheme="minorHAnsi"/>
          <w:color w:val="000000" w:themeColor="text1"/>
          <w:sz w:val="22"/>
          <w:szCs w:val="22"/>
          <w:lang w:eastAsia="en-US"/>
        </w:rPr>
        <w:t xml:space="preserve"> podstawowy bez negocjacji, o którym mowa w art. 275 pkt 1 ustawy z 11 września 2019 r</w:t>
      </w:r>
      <w:r w:rsidR="00773D17" w:rsidRPr="0026296E">
        <w:rPr>
          <w:rFonts w:asciiTheme="minorHAnsi" w:eastAsiaTheme="majorEastAsia" w:hAnsiTheme="minorHAnsi" w:cstheme="minorHAnsi"/>
          <w:color w:val="000000" w:themeColor="text1"/>
          <w:sz w:val="22"/>
          <w:szCs w:val="22"/>
          <w:lang w:eastAsia="en-US"/>
        </w:rPr>
        <w:t xml:space="preserve">. – </w:t>
      </w:r>
      <w:r w:rsidR="00AB0104" w:rsidRPr="0026296E">
        <w:rPr>
          <w:rFonts w:asciiTheme="minorHAnsi" w:eastAsiaTheme="majorEastAsia" w:hAnsiTheme="minorHAnsi" w:cstheme="minorHAnsi"/>
          <w:color w:val="000000" w:themeColor="text1"/>
          <w:sz w:val="22"/>
          <w:szCs w:val="22"/>
          <w:lang w:eastAsia="en-US"/>
        </w:rPr>
        <w:t>Prawo zamówień publicznych (Dz.U. poz. 20</w:t>
      </w:r>
      <w:r w:rsidR="001D31BC" w:rsidRPr="0026296E">
        <w:rPr>
          <w:rFonts w:asciiTheme="minorHAnsi" w:eastAsiaTheme="majorEastAsia" w:hAnsiTheme="minorHAnsi" w:cstheme="minorHAnsi"/>
          <w:color w:val="000000" w:themeColor="text1"/>
          <w:sz w:val="22"/>
          <w:szCs w:val="22"/>
          <w:lang w:eastAsia="en-US"/>
        </w:rPr>
        <w:t>21 poz. 1129</w:t>
      </w:r>
      <w:r w:rsidR="00773D17" w:rsidRPr="0026296E">
        <w:rPr>
          <w:rFonts w:asciiTheme="minorHAnsi" w:eastAsiaTheme="majorEastAsia" w:hAnsiTheme="minorHAnsi" w:cstheme="minorHAnsi"/>
          <w:color w:val="000000" w:themeColor="text1"/>
          <w:sz w:val="22"/>
          <w:szCs w:val="22"/>
          <w:lang w:eastAsia="en-US"/>
        </w:rPr>
        <w:t xml:space="preserve"> ze zm.</w:t>
      </w:r>
      <w:r w:rsidR="00AB0104" w:rsidRPr="0026296E">
        <w:rPr>
          <w:rFonts w:asciiTheme="minorHAnsi" w:eastAsiaTheme="majorEastAsia" w:hAnsiTheme="minorHAnsi" w:cstheme="minorHAnsi"/>
          <w:color w:val="000000" w:themeColor="text1"/>
          <w:sz w:val="22"/>
          <w:szCs w:val="22"/>
          <w:lang w:eastAsia="en-US"/>
        </w:rPr>
        <w:t>) – dalej</w:t>
      </w:r>
      <w:r w:rsidR="00773D17" w:rsidRPr="0026296E">
        <w:rPr>
          <w:rFonts w:asciiTheme="minorHAnsi" w:eastAsiaTheme="majorEastAsia" w:hAnsiTheme="minorHAnsi" w:cstheme="minorHAnsi"/>
          <w:color w:val="000000" w:themeColor="text1"/>
          <w:sz w:val="22"/>
          <w:szCs w:val="22"/>
          <w:lang w:eastAsia="en-US"/>
        </w:rPr>
        <w:t>:</w:t>
      </w:r>
      <w:r w:rsidR="00AB0104" w:rsidRPr="0026296E">
        <w:rPr>
          <w:rFonts w:asciiTheme="minorHAnsi" w:eastAsiaTheme="majorEastAsia" w:hAnsiTheme="minorHAnsi" w:cstheme="minorHAnsi"/>
          <w:color w:val="000000" w:themeColor="text1"/>
          <w:sz w:val="22"/>
          <w:szCs w:val="22"/>
          <w:lang w:eastAsia="en-US"/>
        </w:rPr>
        <w:t xml:space="preserve"> ustawa </w:t>
      </w:r>
      <w:proofErr w:type="spellStart"/>
      <w:r w:rsidR="00AB0104" w:rsidRPr="0026296E">
        <w:rPr>
          <w:rFonts w:asciiTheme="minorHAnsi" w:eastAsiaTheme="majorEastAsia" w:hAnsiTheme="minorHAnsi" w:cstheme="minorHAnsi"/>
          <w:color w:val="000000" w:themeColor="text1"/>
          <w:sz w:val="22"/>
          <w:szCs w:val="22"/>
          <w:lang w:eastAsia="en-US"/>
        </w:rPr>
        <w:t>Pzp</w:t>
      </w:r>
      <w:proofErr w:type="spellEnd"/>
      <w:r w:rsidR="00A149DB" w:rsidRPr="0026296E">
        <w:rPr>
          <w:rFonts w:asciiTheme="minorHAnsi" w:eastAsiaTheme="majorEastAsia" w:hAnsiTheme="minorHAnsi" w:cstheme="minorHAnsi"/>
          <w:color w:val="000000" w:themeColor="text1"/>
          <w:sz w:val="22"/>
          <w:szCs w:val="22"/>
          <w:lang w:eastAsia="en-US"/>
        </w:rPr>
        <w:t>, w którym w odpowiedzi na ogłoszenie o zamówieniu oferty mogą składać wszyscy zainteresowani Wykonawcy, a następnie Zamawiający wybiera najkorzystniejszą ofertę bez przeprowadzenia neg</w:t>
      </w:r>
      <w:r w:rsidR="00D332C1" w:rsidRPr="0026296E">
        <w:rPr>
          <w:rFonts w:asciiTheme="minorHAnsi" w:eastAsiaTheme="majorEastAsia" w:hAnsiTheme="minorHAnsi" w:cstheme="minorHAnsi"/>
          <w:color w:val="000000" w:themeColor="text1"/>
          <w:sz w:val="22"/>
          <w:szCs w:val="22"/>
          <w:lang w:eastAsia="en-US"/>
        </w:rPr>
        <w:t>ocjacji.</w:t>
      </w:r>
    </w:p>
    <w:p w14:paraId="2E665818" w14:textId="77777777" w:rsidR="000F3FA7" w:rsidRPr="0026296E" w:rsidRDefault="000F3FA7" w:rsidP="00FA2E72">
      <w:pPr>
        <w:spacing w:line="276" w:lineRule="auto"/>
        <w:jc w:val="both"/>
        <w:rPr>
          <w:rFonts w:asciiTheme="minorHAnsi" w:eastAsiaTheme="majorEastAsia" w:hAnsiTheme="minorHAnsi" w:cstheme="minorHAnsi"/>
          <w:color w:val="000000" w:themeColor="text1"/>
          <w:sz w:val="22"/>
          <w:szCs w:val="22"/>
          <w:lang w:eastAsia="en-US"/>
        </w:rPr>
      </w:pPr>
    </w:p>
    <w:p w14:paraId="274E4F36" w14:textId="77777777" w:rsidR="009C4529" w:rsidRPr="0026296E" w:rsidRDefault="009C4529" w:rsidP="00631A68">
      <w:pPr>
        <w:numPr>
          <w:ilvl w:val="0"/>
          <w:numId w:val="9"/>
        </w:numPr>
        <w:shd w:val="clear" w:color="auto" w:fill="D6E3BC" w:themeFill="accent3" w:themeFillTint="66"/>
        <w:spacing w:line="276" w:lineRule="auto"/>
        <w:contextualSpacing/>
        <w:jc w:val="both"/>
        <w:rPr>
          <w:rFonts w:asciiTheme="minorHAnsi" w:eastAsiaTheme="majorEastAsia" w:hAnsiTheme="minorHAnsi" w:cstheme="minorHAnsi"/>
          <w:b/>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t>Wykonawcy</w:t>
      </w:r>
      <w:r w:rsidR="00E90B9E" w:rsidRPr="0026296E">
        <w:rPr>
          <w:rFonts w:asciiTheme="minorHAnsi" w:eastAsiaTheme="majorEastAsia" w:hAnsiTheme="minorHAnsi" w:cstheme="minorHAnsi"/>
          <w:b/>
          <w:color w:val="000000" w:themeColor="text1"/>
          <w:sz w:val="22"/>
          <w:szCs w:val="22"/>
          <w:lang w:eastAsia="en-US"/>
        </w:rPr>
        <w:t>/podwykonawcy/</w:t>
      </w:r>
      <w:r w:rsidR="00FA58E8" w:rsidRPr="0026296E">
        <w:rPr>
          <w:rFonts w:asciiTheme="minorHAnsi" w:eastAsiaTheme="majorEastAsia" w:hAnsiTheme="minorHAnsi" w:cstheme="minorHAnsi"/>
          <w:b/>
          <w:color w:val="000000" w:themeColor="text1"/>
          <w:sz w:val="22"/>
          <w:szCs w:val="22"/>
          <w:lang w:eastAsia="en-US"/>
        </w:rPr>
        <w:t>wykonawcy ubiegający się wspólnie o zamówienie/</w:t>
      </w:r>
      <w:r w:rsidR="00E90B9E" w:rsidRPr="0026296E">
        <w:rPr>
          <w:rFonts w:asciiTheme="minorHAnsi" w:eastAsiaTheme="majorEastAsia" w:hAnsiTheme="minorHAnsi" w:cstheme="minorHAnsi"/>
          <w:b/>
          <w:color w:val="000000" w:themeColor="text1"/>
          <w:sz w:val="22"/>
          <w:szCs w:val="22"/>
          <w:lang w:eastAsia="en-US"/>
        </w:rPr>
        <w:t>p</w:t>
      </w:r>
      <w:r w:rsidR="00154413" w:rsidRPr="0026296E">
        <w:rPr>
          <w:rFonts w:asciiTheme="minorHAnsi" w:eastAsiaTheme="majorEastAsia" w:hAnsiTheme="minorHAnsi" w:cstheme="minorHAnsi"/>
          <w:b/>
          <w:color w:val="000000" w:themeColor="text1"/>
          <w:sz w:val="22"/>
          <w:szCs w:val="22"/>
          <w:lang w:eastAsia="en-US"/>
        </w:rPr>
        <w:t>oleganie na zasobach innych podmiotów</w:t>
      </w:r>
    </w:p>
    <w:p w14:paraId="024190D4" w14:textId="77777777" w:rsidR="000F3FA7" w:rsidRPr="0026296E" w:rsidRDefault="00BF2FD3" w:rsidP="00631A68">
      <w:pPr>
        <w:pStyle w:val="Akapitzlist"/>
        <w:numPr>
          <w:ilvl w:val="0"/>
          <w:numId w:val="26"/>
        </w:numPr>
        <w:spacing w:line="276" w:lineRule="auto"/>
        <w:ind w:left="284" w:hanging="284"/>
        <w:contextualSpacing/>
        <w:jc w:val="both"/>
        <w:rPr>
          <w:rFonts w:asciiTheme="minorHAnsi" w:eastAsiaTheme="majorEastAsia" w:hAnsiTheme="minorHAnsi" w:cstheme="minorHAnsi"/>
          <w:b/>
          <w:bCs/>
          <w:color w:val="000000" w:themeColor="text1"/>
          <w:sz w:val="22"/>
          <w:szCs w:val="22"/>
          <w:lang w:eastAsia="en-US"/>
        </w:rPr>
      </w:pPr>
      <w:r w:rsidRPr="0026296E">
        <w:rPr>
          <w:rFonts w:asciiTheme="minorHAnsi" w:eastAsiaTheme="majorEastAsia" w:hAnsiTheme="minorHAnsi" w:cstheme="minorHAnsi"/>
          <w:b/>
          <w:bCs/>
          <w:color w:val="000000" w:themeColor="text1"/>
          <w:sz w:val="22"/>
          <w:szCs w:val="22"/>
          <w:lang w:eastAsia="en-US"/>
        </w:rPr>
        <w:t>Wykonawcy:</w:t>
      </w:r>
    </w:p>
    <w:p w14:paraId="285DD010" w14:textId="77777777" w:rsidR="009C4529" w:rsidRDefault="009C4529" w:rsidP="001D7578">
      <w:pPr>
        <w:pStyle w:val="Akapitzlist"/>
        <w:numPr>
          <w:ilvl w:val="0"/>
          <w:numId w:val="4"/>
        </w:numPr>
        <w:spacing w:line="276" w:lineRule="auto"/>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bCs/>
          <w:color w:val="000000" w:themeColor="text1"/>
          <w:sz w:val="22"/>
          <w:szCs w:val="22"/>
          <w:lang w:eastAsia="en-US"/>
        </w:rPr>
        <w:t>Wykonawcą</w:t>
      </w:r>
      <w:r w:rsidRPr="0026296E">
        <w:rPr>
          <w:rFonts w:asciiTheme="minorHAnsi" w:eastAsiaTheme="majorEastAsia" w:hAnsiTheme="minorHAnsi" w:cstheme="minorHAnsi"/>
          <w:b/>
          <w:color w:val="000000" w:themeColor="text1"/>
          <w:sz w:val="22"/>
          <w:szCs w:val="22"/>
          <w:lang w:eastAsia="en-US"/>
        </w:rPr>
        <w:t xml:space="preserve"> </w:t>
      </w:r>
      <w:r w:rsidR="00412BC8" w:rsidRPr="0026296E">
        <w:rPr>
          <w:rFonts w:asciiTheme="minorHAnsi" w:eastAsiaTheme="majorEastAsia" w:hAnsiTheme="minorHAnsi" w:cstheme="minorHAnsi"/>
          <w:bCs/>
          <w:color w:val="000000" w:themeColor="text1"/>
          <w:sz w:val="22"/>
          <w:szCs w:val="22"/>
          <w:lang w:eastAsia="en-US"/>
        </w:rPr>
        <w:t>jest</w:t>
      </w:r>
      <w:r w:rsidRPr="0026296E">
        <w:rPr>
          <w:rFonts w:asciiTheme="minorHAnsi" w:eastAsiaTheme="majorEastAsia" w:hAnsiTheme="minorHAnsi" w:cstheme="minorHAnsi"/>
          <w:color w:val="000000" w:themeColor="text1"/>
          <w:sz w:val="22"/>
          <w:szCs w:val="22"/>
          <w:lang w:eastAsia="en-US"/>
        </w:rPr>
        <w:t xml:space="preserve"> osoba fizyczna, osoba prawna albo jednostka organizacyjna nieposiadająca osobowości prawnej, </w:t>
      </w:r>
      <w:r w:rsidR="00412BC8" w:rsidRPr="0026296E">
        <w:rPr>
          <w:rFonts w:asciiTheme="minorHAnsi" w:eastAsiaTheme="majorEastAsia" w:hAnsiTheme="minorHAnsi" w:cstheme="minorHAnsi"/>
          <w:color w:val="000000" w:themeColor="text1"/>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26296E">
        <w:rPr>
          <w:rFonts w:asciiTheme="minorHAnsi" w:eastAsiaTheme="majorEastAsia" w:hAnsiTheme="minorHAnsi" w:cstheme="minorHAnsi"/>
          <w:color w:val="000000" w:themeColor="text1"/>
          <w:sz w:val="22"/>
          <w:szCs w:val="22"/>
          <w:lang w:eastAsia="en-US"/>
        </w:rPr>
        <w:t>.</w:t>
      </w:r>
    </w:p>
    <w:p w14:paraId="3203AE63" w14:textId="77777777" w:rsidR="00B07F86" w:rsidRPr="0026296E" w:rsidRDefault="00B07F86" w:rsidP="001D7578">
      <w:pPr>
        <w:numPr>
          <w:ilvl w:val="0"/>
          <w:numId w:val="4"/>
        </w:numPr>
        <w:spacing w:line="276" w:lineRule="auto"/>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Zamawiający </w:t>
      </w:r>
      <w:r w:rsidRPr="0026296E">
        <w:rPr>
          <w:rFonts w:asciiTheme="minorHAnsi" w:eastAsiaTheme="majorEastAsia" w:hAnsiTheme="minorHAnsi" w:cstheme="minorHAnsi"/>
          <w:color w:val="000000" w:themeColor="text1"/>
          <w:sz w:val="22"/>
          <w:szCs w:val="22"/>
          <w:u w:val="single"/>
          <w:lang w:eastAsia="en-US"/>
        </w:rPr>
        <w:t>nie zastrzega</w:t>
      </w:r>
      <w:r w:rsidRPr="0026296E">
        <w:rPr>
          <w:rFonts w:asciiTheme="minorHAnsi" w:eastAsiaTheme="majorEastAsia" w:hAnsiTheme="minorHAnsi" w:cstheme="minorHAnsi"/>
          <w:color w:val="000000" w:themeColor="text1"/>
          <w:sz w:val="22"/>
          <w:szCs w:val="22"/>
          <w:lang w:eastAsia="en-US"/>
        </w:rPr>
        <w:t xml:space="preserve"> możliwości ubiegania się o udzielenie zamówienia wyłącznie przez wykonawców, o których mowa w art. 94</w:t>
      </w:r>
      <w:r w:rsidR="00447382" w:rsidRPr="0026296E">
        <w:rPr>
          <w:rFonts w:asciiTheme="minorHAnsi" w:eastAsiaTheme="majorEastAsia" w:hAnsiTheme="minorHAnsi" w:cstheme="minorHAnsi"/>
          <w:color w:val="000000" w:themeColor="text1"/>
          <w:sz w:val="22"/>
          <w:szCs w:val="22"/>
          <w:lang w:eastAsia="en-US"/>
        </w:rPr>
        <w:t xml:space="preserve"> ustawy </w:t>
      </w:r>
      <w:proofErr w:type="spellStart"/>
      <w:r w:rsidR="00447382" w:rsidRPr="0026296E">
        <w:rPr>
          <w:rFonts w:asciiTheme="minorHAnsi" w:eastAsiaTheme="majorEastAsia" w:hAnsiTheme="minorHAnsi" w:cstheme="minorHAnsi"/>
          <w:color w:val="000000" w:themeColor="text1"/>
          <w:sz w:val="22"/>
          <w:szCs w:val="22"/>
          <w:lang w:eastAsia="en-US"/>
        </w:rPr>
        <w:t>Pzp</w:t>
      </w:r>
      <w:proofErr w:type="spellEnd"/>
      <w:r w:rsidR="00447382" w:rsidRPr="0026296E">
        <w:rPr>
          <w:rFonts w:asciiTheme="minorHAnsi" w:eastAsiaTheme="majorEastAsia" w:hAnsiTheme="minorHAnsi" w:cstheme="minorHAnsi"/>
          <w:color w:val="000000" w:themeColor="text1"/>
          <w:sz w:val="22"/>
          <w:szCs w:val="22"/>
          <w:lang w:eastAsia="en-US"/>
        </w:rPr>
        <w:t>,</w:t>
      </w:r>
      <w:r w:rsidRPr="0026296E">
        <w:rPr>
          <w:rFonts w:asciiTheme="minorHAnsi" w:eastAsiaTheme="majorEastAsia" w:hAnsiTheme="minorHAnsi" w:cstheme="minorHAnsi"/>
          <w:color w:val="000000" w:themeColor="text1"/>
          <w:sz w:val="22"/>
          <w:szCs w:val="22"/>
          <w:lang w:eastAsia="en-US"/>
        </w:rPr>
        <w:t xml:space="preserve"> tj. mający</w:t>
      </w:r>
      <w:r w:rsidR="00773D17" w:rsidRPr="0026296E">
        <w:rPr>
          <w:rFonts w:asciiTheme="minorHAnsi" w:eastAsiaTheme="majorEastAsia" w:hAnsiTheme="minorHAnsi" w:cstheme="minorHAnsi"/>
          <w:color w:val="000000" w:themeColor="text1"/>
          <w:sz w:val="22"/>
          <w:szCs w:val="22"/>
          <w:lang w:eastAsia="en-US"/>
        </w:rPr>
        <w:t>ch</w:t>
      </w:r>
      <w:r w:rsidRPr="0026296E">
        <w:rPr>
          <w:rFonts w:asciiTheme="minorHAnsi" w:eastAsiaTheme="majorEastAsia" w:hAnsiTheme="minorHAnsi" w:cstheme="minorHAnsi"/>
          <w:color w:val="000000" w:themeColor="text1"/>
          <w:sz w:val="22"/>
          <w:szCs w:val="22"/>
          <w:lang w:eastAsia="en-US"/>
        </w:rPr>
        <w:t xml:space="preserve"> status zakładu pracy chronionej, spółdzielnie socjalne oraz inn</w:t>
      </w:r>
      <w:r w:rsidR="00773D17" w:rsidRPr="0026296E">
        <w:rPr>
          <w:rFonts w:asciiTheme="minorHAnsi" w:eastAsiaTheme="majorEastAsia" w:hAnsiTheme="minorHAnsi" w:cstheme="minorHAnsi"/>
          <w:color w:val="000000" w:themeColor="text1"/>
          <w:sz w:val="22"/>
          <w:szCs w:val="22"/>
          <w:lang w:eastAsia="en-US"/>
        </w:rPr>
        <w:t>ych</w:t>
      </w:r>
      <w:r w:rsidRPr="0026296E">
        <w:rPr>
          <w:rFonts w:asciiTheme="minorHAnsi" w:eastAsiaTheme="majorEastAsia" w:hAnsiTheme="minorHAnsi" w:cstheme="minorHAnsi"/>
          <w:color w:val="000000" w:themeColor="text1"/>
          <w:sz w:val="22"/>
          <w:szCs w:val="22"/>
          <w:lang w:eastAsia="en-US"/>
        </w:rPr>
        <w:t xml:space="preserve"> wykonawc</w:t>
      </w:r>
      <w:r w:rsidR="00773D17" w:rsidRPr="0026296E">
        <w:rPr>
          <w:rFonts w:asciiTheme="minorHAnsi" w:eastAsiaTheme="majorEastAsia" w:hAnsiTheme="minorHAnsi" w:cstheme="minorHAnsi"/>
          <w:color w:val="000000" w:themeColor="text1"/>
          <w:sz w:val="22"/>
          <w:szCs w:val="22"/>
          <w:lang w:eastAsia="en-US"/>
        </w:rPr>
        <w:t>ów</w:t>
      </w:r>
      <w:r w:rsidRPr="0026296E">
        <w:rPr>
          <w:rFonts w:asciiTheme="minorHAnsi" w:eastAsiaTheme="majorEastAsia" w:hAnsiTheme="minorHAnsi" w:cstheme="minorHAnsi"/>
          <w:color w:val="000000" w:themeColor="text1"/>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245DBC3" w14:textId="77777777" w:rsidR="00C11069" w:rsidRPr="0026296E" w:rsidRDefault="00B174FF" w:rsidP="001D7578">
      <w:pPr>
        <w:numPr>
          <w:ilvl w:val="0"/>
          <w:numId w:val="4"/>
        </w:numPr>
        <w:spacing w:line="276" w:lineRule="auto"/>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Za</w:t>
      </w:r>
      <w:r w:rsidR="00D03518" w:rsidRPr="0026296E">
        <w:rPr>
          <w:rFonts w:asciiTheme="minorHAnsi" w:eastAsiaTheme="majorEastAsia" w:hAnsiTheme="minorHAnsi" w:cstheme="minorHAnsi"/>
          <w:color w:val="000000" w:themeColor="text1"/>
          <w:sz w:val="22"/>
          <w:szCs w:val="22"/>
          <w:lang w:eastAsia="en-US"/>
        </w:rPr>
        <w:t>mówienie może zostać udzielone w</w:t>
      </w:r>
      <w:r w:rsidRPr="0026296E">
        <w:rPr>
          <w:rFonts w:asciiTheme="minorHAnsi" w:eastAsiaTheme="majorEastAsia" w:hAnsiTheme="minorHAnsi" w:cstheme="minorHAnsi"/>
          <w:color w:val="000000" w:themeColor="text1"/>
          <w:sz w:val="22"/>
          <w:szCs w:val="22"/>
          <w:lang w:eastAsia="en-US"/>
        </w:rPr>
        <w:t>ykonawcy, który</w:t>
      </w:r>
      <w:r w:rsidR="00C11069" w:rsidRPr="0026296E">
        <w:rPr>
          <w:rFonts w:asciiTheme="minorHAnsi" w:eastAsiaTheme="majorEastAsia" w:hAnsiTheme="minorHAnsi" w:cstheme="minorHAnsi"/>
          <w:color w:val="000000" w:themeColor="text1"/>
          <w:sz w:val="22"/>
          <w:szCs w:val="22"/>
          <w:lang w:eastAsia="en-US"/>
        </w:rPr>
        <w:t>:</w:t>
      </w:r>
    </w:p>
    <w:p w14:paraId="5D0CB2D6" w14:textId="77777777" w:rsidR="00DD0276" w:rsidRPr="0026296E" w:rsidRDefault="00773D17" w:rsidP="00FA2E72">
      <w:pPr>
        <w:spacing w:line="276" w:lineRule="auto"/>
        <w:ind w:left="360"/>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 </w:t>
      </w:r>
      <w:r w:rsidR="00B174FF" w:rsidRPr="0026296E">
        <w:rPr>
          <w:rFonts w:asciiTheme="minorHAnsi" w:eastAsiaTheme="majorEastAsia" w:hAnsiTheme="minorHAnsi" w:cstheme="minorHAnsi"/>
          <w:color w:val="000000" w:themeColor="text1"/>
          <w:sz w:val="22"/>
          <w:szCs w:val="22"/>
          <w:lang w:eastAsia="en-US"/>
        </w:rPr>
        <w:t xml:space="preserve">spełnia warunki udziału w postępowaniu opisane w </w:t>
      </w:r>
      <w:r w:rsidR="00681269">
        <w:rPr>
          <w:rFonts w:asciiTheme="minorHAnsi" w:eastAsiaTheme="majorEastAsia" w:hAnsiTheme="minorHAnsi" w:cstheme="minorHAnsi"/>
          <w:color w:val="000000" w:themeColor="text1"/>
          <w:sz w:val="22"/>
          <w:szCs w:val="22"/>
          <w:lang w:eastAsia="en-US"/>
        </w:rPr>
        <w:t>S</w:t>
      </w:r>
      <w:r w:rsidR="00B174FF" w:rsidRPr="0026296E">
        <w:rPr>
          <w:rFonts w:asciiTheme="minorHAnsi" w:eastAsiaTheme="majorEastAsia" w:hAnsiTheme="minorHAnsi" w:cstheme="minorHAnsi"/>
          <w:color w:val="000000" w:themeColor="text1"/>
          <w:sz w:val="22"/>
          <w:szCs w:val="22"/>
          <w:lang w:eastAsia="en-US"/>
        </w:rPr>
        <w:t xml:space="preserve">WZ, </w:t>
      </w:r>
    </w:p>
    <w:p w14:paraId="4B35A444" w14:textId="77777777" w:rsidR="00C11069" w:rsidRPr="0026296E" w:rsidRDefault="00773D17" w:rsidP="00FA2E72">
      <w:pPr>
        <w:autoSpaceDE w:val="0"/>
        <w:autoSpaceDN w:val="0"/>
        <w:spacing w:line="276" w:lineRule="auto"/>
        <w:ind w:firstLine="360"/>
        <w:jc w:val="both"/>
        <w:rPr>
          <w:rFonts w:asciiTheme="minorHAnsi" w:hAnsiTheme="minorHAnsi" w:cstheme="minorHAnsi"/>
          <w:i/>
          <w:color w:val="000000" w:themeColor="text1"/>
          <w:sz w:val="22"/>
          <w:szCs w:val="22"/>
          <w:u w:val="single"/>
        </w:rPr>
      </w:pPr>
      <w:r w:rsidRPr="0026296E">
        <w:rPr>
          <w:rFonts w:asciiTheme="minorHAnsi" w:eastAsiaTheme="majorEastAsia" w:hAnsiTheme="minorHAnsi" w:cstheme="minorHAnsi"/>
          <w:color w:val="000000" w:themeColor="text1"/>
          <w:sz w:val="22"/>
          <w:szCs w:val="22"/>
          <w:lang w:eastAsia="en-US"/>
        </w:rPr>
        <w:t xml:space="preserve">– </w:t>
      </w:r>
      <w:r w:rsidR="00B174FF" w:rsidRPr="0026296E">
        <w:rPr>
          <w:rFonts w:asciiTheme="minorHAnsi" w:eastAsiaTheme="majorEastAsia" w:hAnsiTheme="minorHAnsi" w:cstheme="minorHAnsi"/>
          <w:color w:val="000000" w:themeColor="text1"/>
          <w:sz w:val="22"/>
          <w:szCs w:val="22"/>
          <w:lang w:eastAsia="en-US"/>
        </w:rPr>
        <w:t xml:space="preserve">nie podlega wykluczeniu na podstawie art. </w:t>
      </w:r>
      <w:r w:rsidR="00C11069" w:rsidRPr="0026296E">
        <w:rPr>
          <w:rFonts w:asciiTheme="minorHAnsi" w:eastAsiaTheme="majorEastAsia" w:hAnsiTheme="minorHAnsi" w:cstheme="minorHAnsi"/>
          <w:color w:val="000000" w:themeColor="text1"/>
          <w:sz w:val="22"/>
          <w:szCs w:val="22"/>
          <w:lang w:eastAsia="en-US"/>
        </w:rPr>
        <w:t xml:space="preserve">108 ust. 1 ustawy </w:t>
      </w:r>
      <w:proofErr w:type="spellStart"/>
      <w:r w:rsidR="00C11069" w:rsidRPr="0026296E">
        <w:rPr>
          <w:rFonts w:asciiTheme="minorHAnsi" w:eastAsiaTheme="majorEastAsia" w:hAnsiTheme="minorHAnsi" w:cstheme="minorHAnsi"/>
          <w:color w:val="000000" w:themeColor="text1"/>
          <w:sz w:val="22"/>
          <w:szCs w:val="22"/>
          <w:lang w:eastAsia="en-US"/>
        </w:rPr>
        <w:t>Pzp</w:t>
      </w:r>
      <w:proofErr w:type="spellEnd"/>
      <w:r w:rsidR="00C11069" w:rsidRPr="0026296E">
        <w:rPr>
          <w:rFonts w:asciiTheme="minorHAnsi" w:eastAsiaTheme="majorEastAsia" w:hAnsiTheme="minorHAnsi" w:cstheme="minorHAnsi"/>
          <w:color w:val="000000" w:themeColor="text1"/>
          <w:sz w:val="22"/>
          <w:szCs w:val="22"/>
          <w:lang w:eastAsia="en-US"/>
        </w:rPr>
        <w:t>,</w:t>
      </w:r>
      <w:r w:rsidRPr="0026296E">
        <w:rPr>
          <w:rFonts w:asciiTheme="minorHAnsi" w:eastAsiaTheme="majorEastAsia" w:hAnsiTheme="minorHAnsi" w:cstheme="minorHAnsi"/>
          <w:color w:val="000000" w:themeColor="text1"/>
          <w:sz w:val="22"/>
          <w:szCs w:val="22"/>
          <w:lang w:eastAsia="en-US"/>
        </w:rPr>
        <w:t xml:space="preserve"> </w:t>
      </w:r>
    </w:p>
    <w:p w14:paraId="63EBAD73" w14:textId="77777777" w:rsidR="00B07F86" w:rsidRDefault="00A85EAD" w:rsidP="00FA2E72">
      <w:pPr>
        <w:spacing w:line="276" w:lineRule="auto"/>
        <w:ind w:left="360"/>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w:t>
      </w:r>
      <w:r w:rsidR="00C11069" w:rsidRPr="0026296E">
        <w:rPr>
          <w:rFonts w:asciiTheme="minorHAnsi" w:eastAsiaTheme="majorEastAsia" w:hAnsiTheme="minorHAnsi" w:cstheme="minorHAnsi"/>
          <w:color w:val="000000" w:themeColor="text1"/>
          <w:sz w:val="22"/>
          <w:szCs w:val="22"/>
          <w:lang w:eastAsia="en-US"/>
        </w:rPr>
        <w:t xml:space="preserve"> </w:t>
      </w:r>
      <w:r w:rsidR="00B174FF" w:rsidRPr="0026296E">
        <w:rPr>
          <w:rFonts w:asciiTheme="minorHAnsi" w:eastAsiaTheme="majorEastAsia" w:hAnsiTheme="minorHAnsi" w:cstheme="minorHAnsi"/>
          <w:color w:val="000000" w:themeColor="text1"/>
          <w:sz w:val="22"/>
          <w:szCs w:val="22"/>
          <w:lang w:eastAsia="en-US"/>
        </w:rPr>
        <w:t>złożył of</w:t>
      </w:r>
      <w:r w:rsidR="00C11069" w:rsidRPr="0026296E">
        <w:rPr>
          <w:rFonts w:asciiTheme="minorHAnsi" w:eastAsiaTheme="majorEastAsia" w:hAnsiTheme="minorHAnsi" w:cstheme="minorHAnsi"/>
          <w:color w:val="000000" w:themeColor="text1"/>
          <w:sz w:val="22"/>
          <w:szCs w:val="22"/>
          <w:lang w:eastAsia="en-US"/>
        </w:rPr>
        <w:t xml:space="preserve">ertę niepodlegającą odrzuceniu na podstawie art. 226 </w:t>
      </w:r>
      <w:r w:rsidR="00852CFA" w:rsidRPr="0026296E">
        <w:rPr>
          <w:rFonts w:asciiTheme="minorHAnsi" w:eastAsiaTheme="majorEastAsia" w:hAnsiTheme="minorHAnsi" w:cstheme="minorHAnsi"/>
          <w:color w:val="000000" w:themeColor="text1"/>
          <w:sz w:val="22"/>
          <w:szCs w:val="22"/>
          <w:lang w:eastAsia="en-US"/>
        </w:rPr>
        <w:t xml:space="preserve">ust. 1 </w:t>
      </w:r>
      <w:r w:rsidR="00C11069" w:rsidRPr="0026296E">
        <w:rPr>
          <w:rFonts w:asciiTheme="minorHAnsi" w:eastAsiaTheme="majorEastAsia" w:hAnsiTheme="minorHAnsi" w:cstheme="minorHAnsi"/>
          <w:color w:val="000000" w:themeColor="text1"/>
          <w:sz w:val="22"/>
          <w:szCs w:val="22"/>
          <w:lang w:eastAsia="en-US"/>
        </w:rPr>
        <w:t xml:space="preserve">ustawy </w:t>
      </w:r>
      <w:proofErr w:type="spellStart"/>
      <w:r w:rsidR="00C11069" w:rsidRPr="0026296E">
        <w:rPr>
          <w:rFonts w:asciiTheme="minorHAnsi" w:eastAsiaTheme="majorEastAsia" w:hAnsiTheme="minorHAnsi" w:cstheme="minorHAnsi"/>
          <w:color w:val="000000" w:themeColor="text1"/>
          <w:sz w:val="22"/>
          <w:szCs w:val="22"/>
          <w:lang w:eastAsia="en-US"/>
        </w:rPr>
        <w:t>Pzp</w:t>
      </w:r>
      <w:proofErr w:type="spellEnd"/>
      <w:r w:rsidR="00C11069" w:rsidRPr="0026296E">
        <w:rPr>
          <w:rFonts w:asciiTheme="minorHAnsi" w:eastAsiaTheme="majorEastAsia" w:hAnsiTheme="minorHAnsi" w:cstheme="minorHAnsi"/>
          <w:color w:val="000000" w:themeColor="text1"/>
          <w:sz w:val="22"/>
          <w:szCs w:val="22"/>
          <w:lang w:eastAsia="en-US"/>
        </w:rPr>
        <w:t>.</w:t>
      </w:r>
    </w:p>
    <w:p w14:paraId="636A126E" w14:textId="77777777" w:rsidR="0025775D" w:rsidRPr="0083295F" w:rsidRDefault="0025775D" w:rsidP="0025775D">
      <w:pPr>
        <w:pStyle w:val="Tekstpodstawowy"/>
        <w:numPr>
          <w:ilvl w:val="0"/>
          <w:numId w:val="4"/>
        </w:numPr>
        <w:spacing w:after="0" w:line="276" w:lineRule="auto"/>
        <w:ind w:right="20"/>
        <w:jc w:val="both"/>
        <w:rPr>
          <w:rFonts w:asciiTheme="minorHAnsi" w:hAnsiTheme="minorHAnsi" w:cstheme="minorHAnsi"/>
          <w:color w:val="000000" w:themeColor="text1"/>
          <w:sz w:val="22"/>
          <w:szCs w:val="22"/>
        </w:rPr>
      </w:pPr>
      <w:r w:rsidRPr="0083295F">
        <w:rPr>
          <w:rFonts w:asciiTheme="minorHAnsi" w:hAnsiTheme="minorHAnsi" w:cstheme="minorHAnsi"/>
          <w:color w:val="000000" w:themeColor="text1"/>
          <w:sz w:val="22"/>
          <w:szCs w:val="22"/>
        </w:rPr>
        <w:t xml:space="preserve">Gdy umocowanie osoby składającej ofertę nie wynika z dokumentów rejestrowych, </w:t>
      </w:r>
      <w:r w:rsidR="0083295F" w:rsidRPr="0083295F">
        <w:rPr>
          <w:rFonts w:asciiTheme="minorHAnsi" w:hAnsiTheme="minorHAnsi" w:cstheme="minorHAnsi"/>
          <w:color w:val="000000" w:themeColor="text1"/>
          <w:sz w:val="22"/>
          <w:szCs w:val="22"/>
        </w:rPr>
        <w:t>W</w:t>
      </w:r>
      <w:r w:rsidRPr="0083295F">
        <w:rPr>
          <w:rFonts w:asciiTheme="minorHAnsi" w:hAnsiTheme="minorHAnsi" w:cstheme="minorHAnsi"/>
          <w:color w:val="000000" w:themeColor="text1"/>
          <w:sz w:val="22"/>
          <w:szCs w:val="22"/>
        </w:rPr>
        <w:t xml:space="preserve">ykonawca, który składa ofertę za pośrednictwem pełnomocnika, powinien dołączyć do oferty dokument pełnomocnictwa obejmujący swym zakresem umocowanie do złożenia oferty lub do złożenia oferty i podpisania umowy. </w:t>
      </w:r>
    </w:p>
    <w:p w14:paraId="7751F740" w14:textId="77777777" w:rsidR="0025775D" w:rsidRPr="0083295F" w:rsidRDefault="0025775D" w:rsidP="0025775D">
      <w:pPr>
        <w:pStyle w:val="Tekstpodstawowy"/>
        <w:numPr>
          <w:ilvl w:val="0"/>
          <w:numId w:val="4"/>
        </w:numPr>
        <w:spacing w:after="0" w:line="276" w:lineRule="auto"/>
        <w:ind w:right="20"/>
        <w:jc w:val="both"/>
        <w:rPr>
          <w:rFonts w:asciiTheme="minorHAnsi" w:hAnsiTheme="minorHAnsi" w:cstheme="minorHAnsi"/>
          <w:color w:val="000000" w:themeColor="text1"/>
          <w:sz w:val="22"/>
          <w:szCs w:val="22"/>
        </w:rPr>
      </w:pPr>
      <w:r w:rsidRPr="0083295F">
        <w:rPr>
          <w:rFonts w:asciiTheme="minorHAnsi" w:hAnsiTheme="minorHAnsi" w:cstheme="minorHAnsi"/>
          <w:color w:val="000000" w:themeColor="text1"/>
          <w:sz w:val="22"/>
          <w:szCs w:val="22"/>
        </w:rPr>
        <w:t xml:space="preserve">Pełnomocnictwo powinno zostać złożone w formie elektronicznej lub w postaci elektronicznej opatrzonej podpisem zaufanym, lub podpisem osobistym. </w:t>
      </w:r>
    </w:p>
    <w:p w14:paraId="1E8744AB" w14:textId="77777777" w:rsidR="0025775D" w:rsidRPr="0083295F" w:rsidRDefault="0025775D" w:rsidP="0025775D">
      <w:pPr>
        <w:pStyle w:val="Tekstpodstawowy"/>
        <w:numPr>
          <w:ilvl w:val="0"/>
          <w:numId w:val="4"/>
        </w:numPr>
        <w:spacing w:after="0" w:line="276" w:lineRule="auto"/>
        <w:ind w:right="20"/>
        <w:jc w:val="both"/>
        <w:rPr>
          <w:rFonts w:asciiTheme="minorHAnsi" w:hAnsiTheme="minorHAnsi" w:cstheme="minorHAnsi"/>
          <w:color w:val="000000" w:themeColor="text1"/>
          <w:sz w:val="22"/>
          <w:szCs w:val="22"/>
        </w:rPr>
      </w:pPr>
      <w:r w:rsidRPr="0083295F">
        <w:rPr>
          <w:rFonts w:asciiTheme="minorHAnsi" w:hAnsiTheme="minorHAnsi" w:cstheme="minorHAnsi"/>
          <w:color w:val="000000" w:themeColor="text1"/>
          <w:sz w:val="22"/>
          <w:szCs w:val="22"/>
        </w:rPr>
        <w:t xml:space="preserve">Dopuszcza się również przedłożenie elektronicznej kopii </w:t>
      </w:r>
      <w:r w:rsidR="00207808">
        <w:rPr>
          <w:rFonts w:asciiTheme="minorHAnsi" w:hAnsiTheme="minorHAnsi" w:cstheme="minorHAnsi"/>
          <w:color w:val="000000" w:themeColor="text1"/>
          <w:sz w:val="22"/>
          <w:szCs w:val="22"/>
        </w:rPr>
        <w:t>pełnomocnictwa</w:t>
      </w:r>
      <w:r w:rsidRPr="0083295F">
        <w:rPr>
          <w:rFonts w:asciiTheme="minorHAnsi" w:hAnsiTheme="minorHAnsi" w:cstheme="minorHAnsi"/>
          <w:color w:val="000000" w:themeColor="text1"/>
          <w:sz w:val="22"/>
          <w:szCs w:val="22"/>
        </w:rPr>
        <w:t xml:space="preserve"> poświadczonej za zgodność z oryginałem przez notariusza, tj. podpisanej kwalifikowanym podpisem elektronicznym osoby posiadającej uprawnienia notariusza.</w:t>
      </w:r>
    </w:p>
    <w:p w14:paraId="466215AF" w14:textId="77777777" w:rsidR="00C436C0" w:rsidRDefault="00C436C0" w:rsidP="00C436C0">
      <w:pPr>
        <w:pStyle w:val="Akapitzlist"/>
        <w:numPr>
          <w:ilvl w:val="0"/>
          <w:numId w:val="4"/>
        </w:numPr>
        <w:spacing w:line="276" w:lineRule="auto"/>
        <w:contextualSpacing/>
        <w:jc w:val="both"/>
        <w:rPr>
          <w:rFonts w:asciiTheme="minorHAnsi" w:eastAsiaTheme="majorEastAsia" w:hAnsiTheme="minorHAnsi" w:cstheme="minorHAnsi"/>
          <w:color w:val="000000" w:themeColor="text1"/>
          <w:sz w:val="22"/>
          <w:szCs w:val="22"/>
          <w:lang w:eastAsia="en-US"/>
        </w:rPr>
      </w:pPr>
      <w:r>
        <w:rPr>
          <w:rFonts w:asciiTheme="minorHAnsi" w:eastAsiaTheme="majorEastAsia" w:hAnsiTheme="minorHAnsi" w:cstheme="minorHAnsi"/>
          <w:color w:val="000000" w:themeColor="text1"/>
          <w:sz w:val="22"/>
          <w:szCs w:val="22"/>
          <w:lang w:eastAsia="en-US"/>
        </w:rPr>
        <w:t xml:space="preserve">Jeżeli Wykonawca ma siedzibę lub miejsce zamieszkania poza terytorium Rzeczypospolitej Polskiej w celu potwierdzenia braku podstaw do wykluczenia zamiast odpisu z Krajowego Rejestru Sądowego lub Centralnej Ewidencji i Informacji o Działalności Gospodarczej w zakresie art. 109 ust. 1 pkt 4 ustawy </w:t>
      </w:r>
      <w:proofErr w:type="spellStart"/>
      <w:r>
        <w:rPr>
          <w:rFonts w:asciiTheme="minorHAnsi" w:eastAsiaTheme="majorEastAsia" w:hAnsiTheme="minorHAnsi" w:cstheme="minorHAnsi"/>
          <w:color w:val="000000" w:themeColor="text1"/>
          <w:sz w:val="22"/>
          <w:szCs w:val="22"/>
          <w:lang w:eastAsia="en-US"/>
        </w:rPr>
        <w:t>Pzp</w:t>
      </w:r>
      <w:proofErr w:type="spellEnd"/>
      <w:r>
        <w:rPr>
          <w:rFonts w:asciiTheme="minorHAnsi" w:eastAsiaTheme="majorEastAsia" w:hAnsiTheme="minorHAnsi" w:cstheme="minorHAnsi"/>
          <w:color w:val="000000" w:themeColor="text1"/>
          <w:sz w:val="22"/>
          <w:szCs w:val="22"/>
          <w:lang w:eastAsia="en-US"/>
        </w:rPr>
        <w:t xml:space="preserve"> s</w:t>
      </w:r>
      <w:r w:rsidR="00463F92">
        <w:rPr>
          <w:rFonts w:asciiTheme="minorHAnsi" w:eastAsiaTheme="majorEastAsia" w:hAnsiTheme="minorHAnsi" w:cstheme="minorHAnsi"/>
          <w:color w:val="000000" w:themeColor="text1"/>
          <w:sz w:val="22"/>
          <w:szCs w:val="22"/>
          <w:lang w:eastAsia="en-US"/>
        </w:rPr>
        <w:t xml:space="preserve">porządzonego nie wcześniej niż 3 miesiące przed jego złożeniem </w:t>
      </w:r>
      <w:r w:rsidR="00207808">
        <w:rPr>
          <w:rFonts w:asciiTheme="minorHAnsi" w:eastAsiaTheme="majorEastAsia" w:hAnsiTheme="minorHAnsi" w:cstheme="minorHAnsi"/>
          <w:color w:val="000000" w:themeColor="text1"/>
          <w:sz w:val="22"/>
          <w:szCs w:val="22"/>
          <w:lang w:eastAsia="en-US"/>
        </w:rPr>
        <w:t>(</w:t>
      </w:r>
      <w:r w:rsidR="00463F92">
        <w:rPr>
          <w:rFonts w:asciiTheme="minorHAnsi" w:eastAsiaTheme="majorEastAsia" w:hAnsiTheme="minorHAnsi" w:cstheme="minorHAnsi"/>
          <w:color w:val="000000" w:themeColor="text1"/>
          <w:sz w:val="22"/>
          <w:szCs w:val="22"/>
          <w:lang w:eastAsia="en-US"/>
        </w:rPr>
        <w:t>jeżeli odrębne przepisy wymagają wpisu do rejestru lub ewidencji</w:t>
      </w:r>
      <w:r w:rsidR="00207808">
        <w:rPr>
          <w:rFonts w:asciiTheme="minorHAnsi" w:eastAsiaTheme="majorEastAsia" w:hAnsiTheme="minorHAnsi" w:cstheme="minorHAnsi"/>
          <w:color w:val="000000" w:themeColor="text1"/>
          <w:sz w:val="22"/>
          <w:szCs w:val="22"/>
          <w:lang w:eastAsia="en-US"/>
        </w:rPr>
        <w:t>)</w:t>
      </w:r>
      <w:r w:rsidR="00463F92">
        <w:rPr>
          <w:rFonts w:asciiTheme="minorHAnsi" w:eastAsiaTheme="majorEastAsia" w:hAnsiTheme="minorHAnsi" w:cstheme="minorHAnsi"/>
          <w:color w:val="000000" w:themeColor="text1"/>
          <w:sz w:val="22"/>
          <w:szCs w:val="22"/>
          <w:lang w:eastAsia="en-US"/>
        </w:rPr>
        <w:t xml:space="preserve">, składa dokument lub dokumenty wystawione w kraju, w którym ma siedzibę lub miejsce zamieszkania, potwierdzające odpowiednio,  że nie otwarto jego likwidacji ani nie ogłoszono upadłości. </w:t>
      </w:r>
    </w:p>
    <w:p w14:paraId="3BE6B1F1" w14:textId="77777777" w:rsidR="008D62B9" w:rsidRPr="00C436C0" w:rsidRDefault="008D62B9" w:rsidP="00C436C0">
      <w:pPr>
        <w:pStyle w:val="Akapitzlist"/>
        <w:numPr>
          <w:ilvl w:val="0"/>
          <w:numId w:val="4"/>
        </w:numPr>
        <w:spacing w:line="276" w:lineRule="auto"/>
        <w:contextualSpacing/>
        <w:jc w:val="both"/>
        <w:rPr>
          <w:rFonts w:asciiTheme="minorHAnsi" w:eastAsiaTheme="majorEastAsia" w:hAnsiTheme="minorHAnsi" w:cstheme="minorHAnsi"/>
          <w:color w:val="000000" w:themeColor="text1"/>
          <w:sz w:val="22"/>
          <w:szCs w:val="22"/>
          <w:lang w:eastAsia="en-US"/>
        </w:rPr>
      </w:pPr>
      <w:r>
        <w:rPr>
          <w:rFonts w:asciiTheme="minorHAnsi" w:eastAsiaTheme="majorEastAsia" w:hAnsiTheme="minorHAnsi" w:cstheme="minorHAnsi"/>
          <w:color w:val="000000" w:themeColor="text1"/>
          <w:sz w:val="22"/>
          <w:szCs w:val="22"/>
          <w:lang w:eastAsia="en-US"/>
        </w:rPr>
        <w:t xml:space="preserve">Jeżeli w kraju, w którym Wykonawca ma siedzibę  lub miejsce zamieszkania, nie wydaje się dokumentów, o których mowa w pkt. </w:t>
      </w:r>
      <w:r w:rsidR="00681269">
        <w:rPr>
          <w:rFonts w:asciiTheme="minorHAnsi" w:eastAsiaTheme="majorEastAsia" w:hAnsiTheme="minorHAnsi" w:cstheme="minorHAnsi"/>
          <w:color w:val="000000" w:themeColor="text1"/>
          <w:sz w:val="22"/>
          <w:szCs w:val="22"/>
          <w:lang w:eastAsia="en-US"/>
        </w:rPr>
        <w:t>g</w:t>
      </w:r>
      <w:r>
        <w:rPr>
          <w:rFonts w:asciiTheme="minorHAnsi" w:eastAsiaTheme="majorEastAsia" w:hAnsiTheme="minorHAnsi" w:cstheme="minorHAnsi"/>
          <w:color w:val="000000" w:themeColor="text1"/>
          <w:sz w:val="22"/>
          <w:szCs w:val="22"/>
          <w:lang w:eastAsia="en-US"/>
        </w:rPr>
        <w:t xml:space="preserve">) zastępuje się je w całości lub części dokumentem zawierającym  odpowiednio oświadczenie Wykonawcy, ze wskazaniem osoby lub osób uprawnionych </w:t>
      </w:r>
      <w:r w:rsidR="008D2791">
        <w:rPr>
          <w:rFonts w:asciiTheme="minorHAnsi" w:eastAsiaTheme="majorEastAsia" w:hAnsiTheme="minorHAnsi" w:cstheme="minorHAnsi"/>
          <w:color w:val="000000" w:themeColor="text1"/>
          <w:sz w:val="22"/>
          <w:szCs w:val="22"/>
          <w:lang w:eastAsia="en-US"/>
        </w:rPr>
        <w:t xml:space="preserve">do jego reprezentacji, złożone przed notariuszem lub przed organem sądowym </w:t>
      </w:r>
      <w:r w:rsidR="008D2791">
        <w:rPr>
          <w:rFonts w:asciiTheme="minorHAnsi" w:eastAsiaTheme="majorEastAsia" w:hAnsiTheme="minorHAnsi" w:cstheme="minorHAnsi"/>
          <w:color w:val="000000" w:themeColor="text1"/>
          <w:sz w:val="22"/>
          <w:szCs w:val="22"/>
          <w:lang w:eastAsia="en-US"/>
        </w:rPr>
        <w:lastRenderedPageBreak/>
        <w:t>administracyjnym albo organem samorządu zawodowego lub gospodarczego właściwym ze względu na siedzibę lub miejsce zamieszkania Wykonawcy.</w:t>
      </w:r>
    </w:p>
    <w:p w14:paraId="1C453C73" w14:textId="77777777" w:rsidR="00FA58E8" w:rsidRPr="0026296E" w:rsidRDefault="00FA58E8" w:rsidP="00631A68">
      <w:pPr>
        <w:numPr>
          <w:ilvl w:val="0"/>
          <w:numId w:val="26"/>
        </w:numPr>
        <w:spacing w:line="276" w:lineRule="auto"/>
        <w:ind w:left="426" w:hanging="284"/>
        <w:contextualSpacing/>
        <w:jc w:val="both"/>
        <w:rPr>
          <w:rFonts w:asciiTheme="minorHAnsi" w:eastAsiaTheme="majorEastAsia" w:hAnsiTheme="minorHAnsi" w:cstheme="minorHAnsi"/>
          <w:b/>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t>Podwykonawcy:</w:t>
      </w:r>
    </w:p>
    <w:p w14:paraId="272CCFB6" w14:textId="77777777" w:rsidR="00FA58E8" w:rsidRDefault="00FA58E8" w:rsidP="00FA58E8">
      <w:pPr>
        <w:spacing w:line="276" w:lineRule="auto"/>
        <w:ind w:left="426" w:hanging="66"/>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Wykonawca może powierzyć wykonanie części zamówienia podwykonawcom. Zamawiający wymaga, aby w przypadku powierzenia części zamówienia podwykonawcom, Wykonawca wskazał w ofercie części zamówienia, których wykonanie zamierza powierzyć podwykonawcom (o ile są  mu wiadome na tym etapie) nazwy (firmy) tych podwykonawców. Zamawiający nie wymaga wykazania podstaw do wykluczenia od </w:t>
      </w:r>
      <w:r w:rsidR="00681269">
        <w:rPr>
          <w:rFonts w:asciiTheme="minorHAnsi" w:eastAsiaTheme="majorEastAsia" w:hAnsiTheme="minorHAnsi" w:cstheme="minorHAnsi"/>
          <w:color w:val="000000" w:themeColor="text1"/>
          <w:sz w:val="22"/>
          <w:szCs w:val="22"/>
          <w:lang w:eastAsia="en-US"/>
        </w:rPr>
        <w:t>p</w:t>
      </w:r>
      <w:r w:rsidRPr="0026296E">
        <w:rPr>
          <w:rFonts w:asciiTheme="minorHAnsi" w:eastAsiaTheme="majorEastAsia" w:hAnsiTheme="minorHAnsi" w:cstheme="minorHAnsi"/>
          <w:color w:val="000000" w:themeColor="text1"/>
          <w:sz w:val="22"/>
          <w:szCs w:val="22"/>
          <w:lang w:eastAsia="en-US"/>
        </w:rPr>
        <w:t>odwykonawców.</w:t>
      </w:r>
    </w:p>
    <w:p w14:paraId="31C87C10" w14:textId="77777777" w:rsidR="00DD0276" w:rsidRPr="0026296E" w:rsidRDefault="00BF2FD3" w:rsidP="00631A68">
      <w:pPr>
        <w:pStyle w:val="Akapitzlist"/>
        <w:numPr>
          <w:ilvl w:val="0"/>
          <w:numId w:val="26"/>
        </w:numPr>
        <w:spacing w:line="276" w:lineRule="auto"/>
        <w:ind w:left="360" w:hanging="284"/>
        <w:contextualSpacing/>
        <w:jc w:val="both"/>
        <w:rPr>
          <w:rFonts w:asciiTheme="minorHAnsi" w:eastAsiaTheme="majorEastAsia" w:hAnsiTheme="minorHAnsi" w:cstheme="minorHAnsi"/>
          <w:b/>
          <w:bCs/>
          <w:color w:val="000000" w:themeColor="text1"/>
          <w:sz w:val="22"/>
          <w:szCs w:val="22"/>
          <w:lang w:eastAsia="en-US"/>
        </w:rPr>
      </w:pPr>
      <w:r w:rsidRPr="0026296E">
        <w:rPr>
          <w:rFonts w:asciiTheme="minorHAnsi" w:eastAsiaTheme="majorEastAsia" w:hAnsiTheme="minorHAnsi" w:cstheme="minorHAnsi"/>
          <w:b/>
          <w:bCs/>
          <w:color w:val="000000" w:themeColor="text1"/>
          <w:sz w:val="22"/>
          <w:szCs w:val="22"/>
          <w:lang w:eastAsia="en-US"/>
        </w:rPr>
        <w:t xml:space="preserve">Wykonawcy ubiegający się wspólnie o zamówienie </w:t>
      </w:r>
      <w:r w:rsidR="001938D0" w:rsidRPr="0026296E">
        <w:rPr>
          <w:rFonts w:asciiTheme="minorHAnsi" w:eastAsiaTheme="majorEastAsia" w:hAnsiTheme="minorHAnsi" w:cstheme="minorHAnsi"/>
          <w:b/>
          <w:color w:val="000000" w:themeColor="text1"/>
          <w:sz w:val="22"/>
          <w:szCs w:val="22"/>
          <w:lang w:eastAsia="en-US"/>
        </w:rPr>
        <w:t>(</w:t>
      </w:r>
      <w:r w:rsidRPr="0026296E">
        <w:rPr>
          <w:rFonts w:asciiTheme="minorHAnsi" w:eastAsiaTheme="majorEastAsia" w:hAnsiTheme="minorHAnsi" w:cstheme="minorHAnsi"/>
          <w:b/>
          <w:color w:val="000000" w:themeColor="text1"/>
          <w:sz w:val="22"/>
          <w:szCs w:val="22"/>
          <w:lang w:eastAsia="en-US"/>
        </w:rPr>
        <w:t>s</w:t>
      </w:r>
      <w:r w:rsidR="001938D0" w:rsidRPr="0026296E">
        <w:rPr>
          <w:rFonts w:asciiTheme="minorHAnsi" w:eastAsiaTheme="majorEastAsia" w:hAnsiTheme="minorHAnsi" w:cstheme="minorHAnsi"/>
          <w:b/>
          <w:color w:val="000000" w:themeColor="text1"/>
          <w:sz w:val="22"/>
          <w:szCs w:val="22"/>
          <w:lang w:eastAsia="en-US"/>
        </w:rPr>
        <w:t>półki cywilne, konsorcja)</w:t>
      </w:r>
      <w:r w:rsidR="00FE361A" w:rsidRPr="0026296E">
        <w:rPr>
          <w:rFonts w:asciiTheme="minorHAnsi" w:eastAsiaTheme="majorEastAsia" w:hAnsiTheme="minorHAnsi" w:cstheme="minorHAnsi"/>
          <w:color w:val="000000" w:themeColor="text1"/>
          <w:sz w:val="22"/>
          <w:szCs w:val="22"/>
          <w:lang w:eastAsia="en-US"/>
        </w:rPr>
        <w:t xml:space="preserve">. </w:t>
      </w:r>
    </w:p>
    <w:p w14:paraId="734C335F" w14:textId="7C43D39C" w:rsidR="00B80E34" w:rsidRPr="00333351" w:rsidRDefault="00E90B9E" w:rsidP="00631A68">
      <w:pPr>
        <w:numPr>
          <w:ilvl w:val="0"/>
          <w:numId w:val="27"/>
        </w:numPr>
        <w:spacing w:line="276" w:lineRule="auto"/>
        <w:ind w:left="426" w:hanging="284"/>
        <w:contextualSpacing/>
        <w:jc w:val="both"/>
        <w:rPr>
          <w:rFonts w:asciiTheme="minorHAnsi" w:eastAsiaTheme="majorEastAsia" w:hAnsiTheme="minorHAnsi" w:cstheme="minorHAnsi"/>
          <w:b/>
          <w:bCs/>
          <w:sz w:val="22"/>
          <w:szCs w:val="22"/>
          <w:lang w:eastAsia="en-US"/>
        </w:rPr>
      </w:pPr>
      <w:r w:rsidRPr="00333351">
        <w:rPr>
          <w:rFonts w:asciiTheme="minorHAnsi" w:eastAsiaTheme="majorEastAsia" w:hAnsiTheme="minorHAnsi" w:cstheme="minorHAnsi"/>
          <w:bCs/>
          <w:sz w:val="22"/>
          <w:szCs w:val="22"/>
          <w:lang w:eastAsia="en-US"/>
        </w:rPr>
        <w:t>W</w:t>
      </w:r>
      <w:r w:rsidR="00BA1C2C" w:rsidRPr="00333351">
        <w:rPr>
          <w:rFonts w:asciiTheme="minorHAnsi" w:eastAsiaTheme="majorEastAsia" w:hAnsiTheme="minorHAnsi" w:cstheme="minorHAnsi"/>
          <w:bCs/>
          <w:sz w:val="22"/>
          <w:szCs w:val="22"/>
          <w:lang w:eastAsia="en-US"/>
        </w:rPr>
        <w:t xml:space="preserve"> przypadku składania oferty przez Wykonawców wspólnie ubiegających się o udzielenie zamówienia (konsorcjum), W</w:t>
      </w:r>
      <w:r w:rsidRPr="00333351">
        <w:rPr>
          <w:rFonts w:asciiTheme="minorHAnsi" w:eastAsiaTheme="majorEastAsia" w:hAnsiTheme="minorHAnsi" w:cstheme="minorHAnsi"/>
          <w:bCs/>
          <w:sz w:val="22"/>
          <w:szCs w:val="22"/>
          <w:lang w:eastAsia="en-US"/>
        </w:rPr>
        <w:t xml:space="preserve">ykonawcy </w:t>
      </w:r>
      <w:r w:rsidR="00BA1C2C" w:rsidRPr="00333351">
        <w:rPr>
          <w:rFonts w:asciiTheme="minorHAnsi" w:eastAsiaTheme="majorEastAsia" w:hAnsiTheme="minorHAnsi" w:cstheme="minorHAnsi"/>
          <w:bCs/>
          <w:sz w:val="22"/>
          <w:szCs w:val="22"/>
          <w:lang w:eastAsia="en-US"/>
        </w:rPr>
        <w:t>ustanawiają pełnomocnika do reprezentowania ich w postepowaniu albo reprezentowania ich w postępowaniu i zawarcia umowy (lider konsorcjum) .</w:t>
      </w:r>
      <w:r w:rsidRPr="00333351">
        <w:rPr>
          <w:rFonts w:asciiTheme="minorHAnsi" w:eastAsiaTheme="majorEastAsia" w:hAnsiTheme="minorHAnsi" w:cstheme="minorHAnsi"/>
          <w:bCs/>
          <w:sz w:val="22"/>
          <w:szCs w:val="22"/>
          <w:lang w:eastAsia="en-US"/>
        </w:rPr>
        <w:t>.</w:t>
      </w:r>
      <w:r w:rsidR="00B32161" w:rsidRPr="00333351">
        <w:rPr>
          <w:rFonts w:asciiTheme="minorHAnsi" w:eastAsiaTheme="majorEastAsia" w:hAnsiTheme="minorHAnsi" w:cstheme="minorHAnsi"/>
          <w:bCs/>
          <w:sz w:val="22"/>
          <w:szCs w:val="22"/>
          <w:lang w:eastAsia="en-US"/>
        </w:rPr>
        <w:t xml:space="preserve"> </w:t>
      </w:r>
    </w:p>
    <w:p w14:paraId="4D5BC13E" w14:textId="77777777" w:rsidR="00B3776D" w:rsidRPr="00333351" w:rsidRDefault="00B3776D" w:rsidP="00631A68">
      <w:pPr>
        <w:numPr>
          <w:ilvl w:val="0"/>
          <w:numId w:val="27"/>
        </w:numPr>
        <w:spacing w:line="276" w:lineRule="auto"/>
        <w:ind w:left="426" w:hanging="284"/>
        <w:contextualSpacing/>
        <w:jc w:val="both"/>
        <w:rPr>
          <w:rFonts w:asciiTheme="minorHAnsi" w:eastAsiaTheme="majorEastAsia" w:hAnsiTheme="minorHAnsi" w:cstheme="minorHAnsi"/>
          <w:sz w:val="22"/>
          <w:szCs w:val="22"/>
          <w:lang w:eastAsia="en-US"/>
        </w:rPr>
      </w:pPr>
      <w:r w:rsidRPr="00333351">
        <w:rPr>
          <w:rFonts w:asciiTheme="minorHAnsi" w:eastAsiaTheme="majorEastAsia" w:hAnsiTheme="minorHAnsi" w:cstheme="minorHAnsi"/>
          <w:sz w:val="22"/>
          <w:szCs w:val="22"/>
          <w:lang w:eastAsia="en-US"/>
        </w:rPr>
        <w:t xml:space="preserve">Pełnomocnikiem konsorcjum jest Wykonawca, który zaloguje się na swoim profilu Wykonawcy </w:t>
      </w:r>
      <w:r w:rsidR="00F719D7" w:rsidRPr="00333351">
        <w:rPr>
          <w:rFonts w:asciiTheme="minorHAnsi" w:eastAsiaTheme="majorEastAsia" w:hAnsiTheme="minorHAnsi" w:cstheme="minorHAnsi"/>
          <w:sz w:val="22"/>
          <w:szCs w:val="22"/>
          <w:lang w:eastAsia="en-US"/>
        </w:rPr>
        <w:br/>
      </w:r>
      <w:r w:rsidRPr="00333351">
        <w:rPr>
          <w:rFonts w:asciiTheme="minorHAnsi" w:eastAsiaTheme="majorEastAsia" w:hAnsiTheme="minorHAnsi" w:cstheme="minorHAnsi"/>
          <w:sz w:val="22"/>
          <w:szCs w:val="22"/>
          <w:lang w:eastAsia="en-US"/>
        </w:rPr>
        <w:t xml:space="preserve">i składając ofertę w zakładce „Wykonawca” doda pozostałych Wykonawców wpisując </w:t>
      </w:r>
      <w:r w:rsidR="001D0FAE" w:rsidRPr="00333351">
        <w:rPr>
          <w:rFonts w:asciiTheme="minorHAnsi" w:eastAsiaTheme="majorEastAsia" w:hAnsiTheme="minorHAnsi" w:cstheme="minorHAnsi"/>
          <w:sz w:val="22"/>
          <w:szCs w:val="22"/>
          <w:lang w:eastAsia="en-US"/>
        </w:rPr>
        <w:t xml:space="preserve">ich dane. Pełnomocnik konsorcjum pozostaje w kontakcie z Zamawiającym w toku postepowania i do niego Zamawiający kieruje informacje, korespondencję itp. Wszelkie oświadczenia pełnomocnika Zamawiający uzna za wiążące dla wszystkich Wykonawców składających ofertę wspólną. </w:t>
      </w:r>
    </w:p>
    <w:p w14:paraId="54113992" w14:textId="77777777" w:rsidR="00F719D7" w:rsidRPr="00333351" w:rsidRDefault="001D0FAE" w:rsidP="00631A68">
      <w:pPr>
        <w:numPr>
          <w:ilvl w:val="0"/>
          <w:numId w:val="27"/>
        </w:numPr>
        <w:spacing w:line="276" w:lineRule="auto"/>
        <w:ind w:left="426" w:hanging="284"/>
        <w:contextualSpacing/>
        <w:jc w:val="both"/>
        <w:rPr>
          <w:rFonts w:asciiTheme="minorHAnsi" w:eastAsiaTheme="majorEastAsia" w:hAnsiTheme="minorHAnsi" w:cstheme="minorHAnsi"/>
          <w:sz w:val="22"/>
          <w:szCs w:val="22"/>
          <w:lang w:eastAsia="en-US"/>
        </w:rPr>
      </w:pPr>
      <w:r w:rsidRPr="00333351">
        <w:rPr>
          <w:rFonts w:asciiTheme="minorHAnsi" w:eastAsiaTheme="majorEastAsia" w:hAnsiTheme="minorHAnsi" w:cstheme="minorHAnsi"/>
          <w:sz w:val="22"/>
          <w:szCs w:val="22"/>
          <w:lang w:eastAsia="en-US"/>
        </w:rPr>
        <w:t xml:space="preserve">Nie dopuszcza się uczestnictwa któregokolwiek z Wykonawców wspólnie ubiegających się </w:t>
      </w:r>
      <w:r w:rsidR="00F719D7" w:rsidRPr="00333351">
        <w:rPr>
          <w:rFonts w:asciiTheme="minorHAnsi" w:eastAsiaTheme="majorEastAsia" w:hAnsiTheme="minorHAnsi" w:cstheme="minorHAnsi"/>
          <w:sz w:val="22"/>
          <w:szCs w:val="22"/>
          <w:lang w:eastAsia="en-US"/>
        </w:rPr>
        <w:br/>
      </w:r>
      <w:r w:rsidRPr="00333351">
        <w:rPr>
          <w:rFonts w:asciiTheme="minorHAnsi" w:eastAsiaTheme="majorEastAsia" w:hAnsiTheme="minorHAnsi" w:cstheme="minorHAnsi"/>
          <w:sz w:val="22"/>
          <w:szCs w:val="22"/>
          <w:lang w:eastAsia="en-US"/>
        </w:rPr>
        <w:t xml:space="preserve">o udzielenie zamówienia w więcej niż jednej grupie Wykonawców wspólnie ubiegających się </w:t>
      </w:r>
      <w:r w:rsidR="00F719D7" w:rsidRPr="00333351">
        <w:rPr>
          <w:rFonts w:asciiTheme="minorHAnsi" w:eastAsiaTheme="majorEastAsia" w:hAnsiTheme="minorHAnsi" w:cstheme="minorHAnsi"/>
          <w:sz w:val="22"/>
          <w:szCs w:val="22"/>
          <w:lang w:eastAsia="en-US"/>
        </w:rPr>
        <w:br/>
      </w:r>
      <w:r w:rsidRPr="00333351">
        <w:rPr>
          <w:rFonts w:asciiTheme="minorHAnsi" w:eastAsiaTheme="majorEastAsia" w:hAnsiTheme="minorHAnsi" w:cstheme="minorHAnsi"/>
          <w:sz w:val="22"/>
          <w:szCs w:val="22"/>
          <w:lang w:eastAsia="en-US"/>
        </w:rPr>
        <w:t xml:space="preserve">o udzielenie zamówienia. Niedopuszczalnym jest również złożenie przez </w:t>
      </w:r>
      <w:r w:rsidR="00F719D7" w:rsidRPr="00333351">
        <w:rPr>
          <w:rFonts w:asciiTheme="minorHAnsi" w:eastAsiaTheme="majorEastAsia" w:hAnsiTheme="minorHAnsi" w:cstheme="minorHAnsi"/>
          <w:sz w:val="22"/>
          <w:szCs w:val="22"/>
          <w:lang w:eastAsia="en-US"/>
        </w:rPr>
        <w:t xml:space="preserve">któregokolwiek </w:t>
      </w:r>
      <w:r w:rsidR="00F719D7" w:rsidRPr="00333351">
        <w:rPr>
          <w:rFonts w:asciiTheme="minorHAnsi" w:eastAsiaTheme="majorEastAsia" w:hAnsiTheme="minorHAnsi" w:cstheme="minorHAnsi"/>
          <w:sz w:val="22"/>
          <w:szCs w:val="22"/>
          <w:lang w:eastAsia="en-US"/>
        </w:rPr>
        <w:br/>
        <w:t>z Wykonawców wspólnie ubiegających się o udzielenie zamówienia, równocześnie oferty indywidualnej oraz w ramach grupy Wykonawców wspólnie ubiegających się o udzielenie zamówienia.</w:t>
      </w:r>
    </w:p>
    <w:p w14:paraId="33DA6BE8" w14:textId="77777777" w:rsidR="001D0FAE" w:rsidRPr="00333351" w:rsidRDefault="00F719D7" w:rsidP="00631A68">
      <w:pPr>
        <w:numPr>
          <w:ilvl w:val="0"/>
          <w:numId w:val="27"/>
        </w:numPr>
        <w:spacing w:line="276" w:lineRule="auto"/>
        <w:ind w:left="426" w:hanging="284"/>
        <w:contextualSpacing/>
        <w:jc w:val="both"/>
        <w:rPr>
          <w:rFonts w:asciiTheme="minorHAnsi" w:eastAsiaTheme="majorEastAsia" w:hAnsiTheme="minorHAnsi" w:cstheme="minorHAnsi"/>
          <w:sz w:val="22"/>
          <w:szCs w:val="22"/>
          <w:lang w:eastAsia="en-US"/>
        </w:rPr>
      </w:pPr>
      <w:r w:rsidRPr="00333351">
        <w:rPr>
          <w:rFonts w:asciiTheme="minorHAnsi" w:eastAsiaTheme="majorEastAsia" w:hAnsiTheme="minorHAnsi" w:cstheme="minorHAnsi"/>
          <w:sz w:val="22"/>
          <w:szCs w:val="22"/>
          <w:lang w:eastAsia="en-US"/>
        </w:rPr>
        <w:t xml:space="preserve">Wspólnicy spółki cywilnej są traktowani jak Wykonawcy składający ofertę wspólną. </w:t>
      </w:r>
    </w:p>
    <w:p w14:paraId="5D6A8343" w14:textId="77777777" w:rsidR="00812CF9" w:rsidRPr="00812CF9" w:rsidRDefault="00B80E34" w:rsidP="00631A68">
      <w:pPr>
        <w:numPr>
          <w:ilvl w:val="0"/>
          <w:numId w:val="27"/>
        </w:numPr>
        <w:spacing w:line="276" w:lineRule="auto"/>
        <w:ind w:left="426" w:hanging="284"/>
        <w:contextualSpacing/>
        <w:jc w:val="both"/>
        <w:rPr>
          <w:rFonts w:asciiTheme="minorHAnsi" w:eastAsiaTheme="majorEastAsia" w:hAnsiTheme="minorHAnsi" w:cstheme="minorHAnsi"/>
          <w:b/>
          <w:bCs/>
          <w:color w:val="000000" w:themeColor="text1"/>
          <w:sz w:val="22"/>
          <w:szCs w:val="22"/>
          <w:lang w:eastAsia="en-US"/>
        </w:rPr>
      </w:pPr>
      <w:r w:rsidRPr="00B80E34">
        <w:rPr>
          <w:rFonts w:asciiTheme="minorHAnsi" w:eastAsiaTheme="majorEastAsia" w:hAnsiTheme="minorHAnsi" w:cstheme="minorHAnsi"/>
          <w:bCs/>
          <w:color w:val="000000" w:themeColor="text1"/>
          <w:sz w:val="22"/>
          <w:szCs w:val="22"/>
          <w:lang w:eastAsia="en-US"/>
        </w:rPr>
        <w:t>Pełnomocnictwo powinno być załączone do oferty</w:t>
      </w:r>
      <w:r w:rsidR="00812CF9">
        <w:rPr>
          <w:rFonts w:asciiTheme="minorHAnsi" w:eastAsiaTheme="majorEastAsia" w:hAnsiTheme="minorHAnsi" w:cstheme="minorHAnsi"/>
          <w:bCs/>
          <w:color w:val="000000" w:themeColor="text1"/>
          <w:sz w:val="22"/>
          <w:szCs w:val="22"/>
          <w:lang w:eastAsia="en-US"/>
        </w:rPr>
        <w:t>.</w:t>
      </w:r>
    </w:p>
    <w:p w14:paraId="5A3A9554" w14:textId="77777777" w:rsidR="00B80E34" w:rsidRPr="00B80E34" w:rsidRDefault="00B80E34" w:rsidP="00631A68">
      <w:pPr>
        <w:numPr>
          <w:ilvl w:val="0"/>
          <w:numId w:val="27"/>
        </w:numPr>
        <w:spacing w:line="276" w:lineRule="auto"/>
        <w:ind w:left="426" w:hanging="284"/>
        <w:contextualSpacing/>
        <w:jc w:val="both"/>
        <w:rPr>
          <w:rFonts w:asciiTheme="minorHAnsi" w:eastAsiaTheme="majorEastAsia" w:hAnsiTheme="minorHAnsi" w:cstheme="minorHAnsi"/>
          <w:bCs/>
          <w:color w:val="000000" w:themeColor="text1"/>
          <w:sz w:val="22"/>
          <w:szCs w:val="22"/>
          <w:lang w:eastAsia="en-US"/>
        </w:rPr>
      </w:pPr>
      <w:bookmarkStart w:id="6" w:name="_Hlk91766483"/>
      <w:r w:rsidRPr="00B80E34">
        <w:rPr>
          <w:rFonts w:asciiTheme="minorHAnsi" w:eastAsiaTheme="majorEastAsia" w:hAnsiTheme="minorHAnsi" w:cstheme="minorHAnsi"/>
          <w:bCs/>
          <w:color w:val="000000" w:themeColor="text1"/>
          <w:sz w:val="22"/>
          <w:szCs w:val="22"/>
          <w:lang w:eastAsia="en-US"/>
        </w:rPr>
        <w:t xml:space="preserve">Pełnomocnictwo powinno zostać złożone w formie elektronicznej lub w postaci elektronicznej opatrzonej podpisem zaufanym, lub podpisem osobistym. </w:t>
      </w:r>
    </w:p>
    <w:p w14:paraId="147F9840" w14:textId="77777777" w:rsidR="00B80E34" w:rsidRPr="00B80E34" w:rsidRDefault="00B80E34" w:rsidP="00631A68">
      <w:pPr>
        <w:numPr>
          <w:ilvl w:val="0"/>
          <w:numId w:val="27"/>
        </w:numPr>
        <w:spacing w:line="276" w:lineRule="auto"/>
        <w:ind w:left="426" w:hanging="284"/>
        <w:contextualSpacing/>
        <w:jc w:val="both"/>
        <w:rPr>
          <w:rFonts w:asciiTheme="minorHAnsi" w:eastAsiaTheme="majorEastAsia" w:hAnsiTheme="minorHAnsi" w:cstheme="minorHAnsi"/>
          <w:bCs/>
          <w:color w:val="000000" w:themeColor="text1"/>
          <w:sz w:val="22"/>
          <w:szCs w:val="22"/>
          <w:lang w:eastAsia="en-US"/>
        </w:rPr>
      </w:pPr>
      <w:r w:rsidRPr="00B80E34">
        <w:rPr>
          <w:rFonts w:asciiTheme="minorHAnsi" w:eastAsiaTheme="majorEastAsia" w:hAnsiTheme="minorHAnsi" w:cstheme="minorHAnsi"/>
          <w:bCs/>
          <w:color w:val="000000" w:themeColor="text1"/>
          <w:sz w:val="22"/>
          <w:szCs w:val="22"/>
          <w:lang w:eastAsia="en-US"/>
        </w:rPr>
        <w:t>Dopuszcza się również przedłożenie elektronicznej kopii dokumentu poświadczonej za zgodność z oryginałem przez notariusza, tj. podpisanej kwalifikowanym podpisem elektronicznym osoby posiadającej uprawnienia notariusza.</w:t>
      </w:r>
    </w:p>
    <w:bookmarkEnd w:id="6"/>
    <w:p w14:paraId="7E0095D4" w14:textId="77777777" w:rsidR="000F16B4" w:rsidRPr="0026296E" w:rsidRDefault="000F16B4" w:rsidP="00631A68">
      <w:pPr>
        <w:numPr>
          <w:ilvl w:val="0"/>
          <w:numId w:val="27"/>
        </w:numPr>
        <w:spacing w:line="276" w:lineRule="auto"/>
        <w:ind w:left="426" w:hanging="284"/>
        <w:contextualSpacing/>
        <w:jc w:val="both"/>
        <w:rPr>
          <w:rFonts w:asciiTheme="minorHAnsi" w:eastAsiaTheme="majorEastAsia" w:hAnsiTheme="minorHAnsi" w:cstheme="minorHAnsi"/>
          <w:bCs/>
          <w:color w:val="000000" w:themeColor="text1"/>
          <w:sz w:val="22"/>
          <w:szCs w:val="22"/>
          <w:lang w:eastAsia="en-US"/>
        </w:rPr>
      </w:pPr>
      <w:r w:rsidRPr="0026296E">
        <w:rPr>
          <w:rFonts w:asciiTheme="minorHAnsi" w:eastAsiaTheme="majorEastAsia" w:hAnsiTheme="minorHAnsi" w:cstheme="minorHAnsi"/>
          <w:bCs/>
          <w:color w:val="000000" w:themeColor="text1"/>
          <w:sz w:val="22"/>
          <w:szCs w:val="22"/>
          <w:lang w:eastAsia="en-US"/>
        </w:rPr>
        <w:t xml:space="preserve">W przypadku Wykonawców wspólnie ubiegających się o udzielenie zamówienia, żaden z nich nie może podlegać wykluczeniu na podstawie art. 108 ust. 1 ustawy </w:t>
      </w:r>
      <w:proofErr w:type="spellStart"/>
      <w:r w:rsidRPr="0026296E">
        <w:rPr>
          <w:rFonts w:asciiTheme="minorHAnsi" w:eastAsiaTheme="majorEastAsia" w:hAnsiTheme="minorHAnsi" w:cstheme="minorHAnsi"/>
          <w:bCs/>
          <w:color w:val="000000" w:themeColor="text1"/>
          <w:sz w:val="22"/>
          <w:szCs w:val="22"/>
          <w:lang w:eastAsia="en-US"/>
        </w:rPr>
        <w:t>Pzp</w:t>
      </w:r>
      <w:proofErr w:type="spellEnd"/>
      <w:r w:rsidR="00C60D29" w:rsidRPr="0026296E">
        <w:rPr>
          <w:rFonts w:asciiTheme="minorHAnsi" w:eastAsiaTheme="majorEastAsia" w:hAnsiTheme="minorHAnsi" w:cstheme="minorHAnsi"/>
          <w:bCs/>
          <w:color w:val="000000" w:themeColor="text1"/>
          <w:sz w:val="22"/>
          <w:szCs w:val="22"/>
          <w:lang w:eastAsia="en-US"/>
        </w:rPr>
        <w:t>.</w:t>
      </w:r>
    </w:p>
    <w:p w14:paraId="7780EA43" w14:textId="77777777" w:rsidR="00C60D29" w:rsidRPr="0026296E" w:rsidRDefault="00C60D29" w:rsidP="00631A68">
      <w:pPr>
        <w:numPr>
          <w:ilvl w:val="0"/>
          <w:numId w:val="27"/>
        </w:numPr>
        <w:spacing w:line="276" w:lineRule="auto"/>
        <w:ind w:left="426" w:hanging="284"/>
        <w:contextualSpacing/>
        <w:jc w:val="both"/>
        <w:rPr>
          <w:rFonts w:asciiTheme="minorHAnsi" w:eastAsiaTheme="majorEastAsia" w:hAnsiTheme="minorHAnsi" w:cstheme="minorHAnsi"/>
          <w:bCs/>
          <w:color w:val="000000" w:themeColor="text1"/>
          <w:sz w:val="22"/>
          <w:szCs w:val="22"/>
          <w:lang w:eastAsia="en-US"/>
        </w:rPr>
      </w:pPr>
      <w:r w:rsidRPr="0026296E">
        <w:rPr>
          <w:rFonts w:asciiTheme="minorHAnsi" w:eastAsiaTheme="majorEastAsia" w:hAnsiTheme="minorHAnsi" w:cstheme="minorHAnsi"/>
          <w:bCs/>
          <w:color w:val="000000" w:themeColor="text1"/>
          <w:sz w:val="22"/>
          <w:szCs w:val="22"/>
          <w:lang w:eastAsia="en-US"/>
        </w:rPr>
        <w:t xml:space="preserve">W przypadku Wykonawców wspólnie ubiegających się o zamówienie, oświadczenie o którym mowa w art. 125 ust. 1 ustawy </w:t>
      </w:r>
      <w:proofErr w:type="spellStart"/>
      <w:r w:rsidRPr="0026296E">
        <w:rPr>
          <w:rFonts w:asciiTheme="minorHAnsi" w:eastAsiaTheme="majorEastAsia" w:hAnsiTheme="minorHAnsi" w:cstheme="minorHAnsi"/>
          <w:bCs/>
          <w:color w:val="000000" w:themeColor="text1"/>
          <w:sz w:val="22"/>
          <w:szCs w:val="22"/>
          <w:lang w:eastAsia="en-US"/>
        </w:rPr>
        <w:t>Pzp</w:t>
      </w:r>
      <w:proofErr w:type="spellEnd"/>
      <w:r w:rsidRPr="0026296E">
        <w:rPr>
          <w:rFonts w:asciiTheme="minorHAnsi" w:eastAsiaTheme="majorEastAsia" w:hAnsiTheme="minorHAnsi" w:cstheme="minorHAnsi"/>
          <w:bCs/>
          <w:color w:val="000000" w:themeColor="text1"/>
          <w:sz w:val="22"/>
          <w:szCs w:val="22"/>
          <w:lang w:eastAsia="en-US"/>
        </w:rPr>
        <w:t xml:space="preserve"> – załącznik</w:t>
      </w:r>
      <w:r w:rsidR="001938D0" w:rsidRPr="0026296E">
        <w:rPr>
          <w:rFonts w:asciiTheme="minorHAnsi" w:eastAsiaTheme="majorEastAsia" w:hAnsiTheme="minorHAnsi" w:cstheme="minorHAnsi"/>
          <w:bCs/>
          <w:color w:val="000000" w:themeColor="text1"/>
          <w:sz w:val="22"/>
          <w:szCs w:val="22"/>
          <w:lang w:eastAsia="en-US"/>
        </w:rPr>
        <w:t xml:space="preserve"> 3</w:t>
      </w:r>
      <w:r w:rsidR="00791975">
        <w:rPr>
          <w:rFonts w:asciiTheme="minorHAnsi" w:eastAsiaTheme="majorEastAsia" w:hAnsiTheme="minorHAnsi" w:cstheme="minorHAnsi"/>
          <w:bCs/>
          <w:color w:val="000000" w:themeColor="text1"/>
          <w:sz w:val="22"/>
          <w:szCs w:val="22"/>
          <w:lang w:eastAsia="en-US"/>
        </w:rPr>
        <w:t>a</w:t>
      </w:r>
      <w:r w:rsidR="001938D0" w:rsidRPr="0026296E">
        <w:rPr>
          <w:rFonts w:asciiTheme="minorHAnsi" w:eastAsiaTheme="majorEastAsia" w:hAnsiTheme="minorHAnsi" w:cstheme="minorHAnsi"/>
          <w:bCs/>
          <w:color w:val="000000" w:themeColor="text1"/>
          <w:sz w:val="22"/>
          <w:szCs w:val="22"/>
          <w:lang w:eastAsia="en-US"/>
        </w:rPr>
        <w:t xml:space="preserve"> i </w:t>
      </w:r>
      <w:r w:rsidRPr="0026296E">
        <w:rPr>
          <w:rFonts w:asciiTheme="minorHAnsi" w:eastAsiaTheme="majorEastAsia" w:hAnsiTheme="minorHAnsi" w:cstheme="minorHAnsi"/>
          <w:bCs/>
          <w:color w:val="000000" w:themeColor="text1"/>
          <w:sz w:val="22"/>
          <w:szCs w:val="22"/>
          <w:lang w:eastAsia="en-US"/>
        </w:rPr>
        <w:t>4</w:t>
      </w:r>
      <w:r w:rsidR="00791975">
        <w:rPr>
          <w:rFonts w:asciiTheme="minorHAnsi" w:eastAsiaTheme="majorEastAsia" w:hAnsiTheme="minorHAnsi" w:cstheme="minorHAnsi"/>
          <w:bCs/>
          <w:color w:val="000000" w:themeColor="text1"/>
          <w:sz w:val="22"/>
          <w:szCs w:val="22"/>
          <w:lang w:eastAsia="en-US"/>
        </w:rPr>
        <w:t>a</w:t>
      </w:r>
      <w:r w:rsidRPr="0026296E">
        <w:rPr>
          <w:rFonts w:asciiTheme="minorHAnsi" w:eastAsiaTheme="majorEastAsia" w:hAnsiTheme="minorHAnsi" w:cstheme="minorHAnsi"/>
          <w:bCs/>
          <w:color w:val="000000" w:themeColor="text1"/>
          <w:sz w:val="22"/>
          <w:szCs w:val="22"/>
          <w:lang w:eastAsia="en-US"/>
        </w:rPr>
        <w:t xml:space="preserve"> do Zaproszenia</w:t>
      </w:r>
      <w:r w:rsidR="001938D0" w:rsidRPr="0026296E">
        <w:rPr>
          <w:rFonts w:asciiTheme="minorHAnsi" w:eastAsiaTheme="majorEastAsia" w:hAnsiTheme="minorHAnsi" w:cstheme="minorHAnsi"/>
          <w:bCs/>
          <w:color w:val="000000" w:themeColor="text1"/>
          <w:sz w:val="22"/>
          <w:szCs w:val="22"/>
          <w:lang w:eastAsia="en-US"/>
        </w:rPr>
        <w:t xml:space="preserve">, składa każdy </w:t>
      </w:r>
      <w:r w:rsidR="00791975">
        <w:rPr>
          <w:rFonts w:asciiTheme="minorHAnsi" w:eastAsiaTheme="majorEastAsia" w:hAnsiTheme="minorHAnsi" w:cstheme="minorHAnsi"/>
          <w:bCs/>
          <w:color w:val="000000" w:themeColor="text1"/>
          <w:sz w:val="22"/>
          <w:szCs w:val="22"/>
          <w:lang w:eastAsia="en-US"/>
        </w:rPr>
        <w:br/>
      </w:r>
      <w:r w:rsidR="001938D0" w:rsidRPr="0026296E">
        <w:rPr>
          <w:rFonts w:asciiTheme="minorHAnsi" w:eastAsiaTheme="majorEastAsia" w:hAnsiTheme="minorHAnsi" w:cstheme="minorHAnsi"/>
          <w:bCs/>
          <w:color w:val="000000" w:themeColor="text1"/>
          <w:sz w:val="22"/>
          <w:szCs w:val="22"/>
          <w:lang w:eastAsia="en-US"/>
        </w:rPr>
        <w:t xml:space="preserve">z Wykonawców. Oświadczenia te potwierdzają brak podstaw wykluczenia  </w:t>
      </w:r>
      <w:r w:rsidR="00812CF9">
        <w:rPr>
          <w:rFonts w:asciiTheme="minorHAnsi" w:eastAsiaTheme="majorEastAsia" w:hAnsiTheme="minorHAnsi" w:cstheme="minorHAnsi"/>
          <w:bCs/>
          <w:color w:val="000000" w:themeColor="text1"/>
          <w:sz w:val="22"/>
          <w:szCs w:val="22"/>
          <w:lang w:eastAsia="en-US"/>
        </w:rPr>
        <w:t xml:space="preserve">z postępowania </w:t>
      </w:r>
      <w:r w:rsidR="001938D0" w:rsidRPr="0026296E">
        <w:rPr>
          <w:rFonts w:asciiTheme="minorHAnsi" w:eastAsiaTheme="majorEastAsia" w:hAnsiTheme="minorHAnsi" w:cstheme="minorHAnsi"/>
          <w:bCs/>
          <w:color w:val="000000" w:themeColor="text1"/>
          <w:sz w:val="22"/>
          <w:szCs w:val="22"/>
          <w:lang w:eastAsia="en-US"/>
        </w:rPr>
        <w:t xml:space="preserve">oraz spełnienia warunków udziału w postępowaniu, w zakresie jakim każdy z Wykonawców wykazuje spełnianie warunków udziału w postępowaniu.  </w:t>
      </w:r>
    </w:p>
    <w:p w14:paraId="27A7FD1C" w14:textId="0F55E5D0" w:rsidR="001938D0" w:rsidRPr="0026296E" w:rsidRDefault="001938D0" w:rsidP="00631A68">
      <w:pPr>
        <w:numPr>
          <w:ilvl w:val="0"/>
          <w:numId w:val="27"/>
        </w:numPr>
        <w:spacing w:line="276" w:lineRule="auto"/>
        <w:ind w:left="426" w:hanging="284"/>
        <w:contextualSpacing/>
        <w:jc w:val="both"/>
        <w:rPr>
          <w:rFonts w:asciiTheme="minorHAnsi" w:eastAsiaTheme="majorEastAsia" w:hAnsiTheme="minorHAnsi" w:cstheme="minorHAnsi"/>
          <w:bCs/>
          <w:color w:val="000000" w:themeColor="text1"/>
          <w:sz w:val="22"/>
          <w:szCs w:val="22"/>
          <w:lang w:eastAsia="en-US"/>
        </w:rPr>
      </w:pPr>
      <w:r w:rsidRPr="0026296E">
        <w:rPr>
          <w:rFonts w:asciiTheme="minorHAnsi" w:eastAsiaTheme="majorEastAsia" w:hAnsiTheme="minorHAnsi" w:cstheme="minorHAnsi"/>
          <w:bCs/>
          <w:color w:val="000000" w:themeColor="text1"/>
          <w:sz w:val="22"/>
          <w:szCs w:val="22"/>
          <w:lang w:eastAsia="en-US"/>
        </w:rPr>
        <w:t xml:space="preserve">Wykonawcy wspólnie ubiegający się o zamówienie dołączają do oferty oświadczenie, z którego wynika, że roboty budowlane wykonują poszczególni Wykonawcy (zgodnie z załącznikiem </w:t>
      </w:r>
      <w:r w:rsidR="00BA1C2C">
        <w:rPr>
          <w:rFonts w:asciiTheme="minorHAnsi" w:eastAsiaTheme="majorEastAsia" w:hAnsiTheme="minorHAnsi" w:cstheme="minorHAnsi"/>
          <w:bCs/>
          <w:color w:val="000000" w:themeColor="text1"/>
          <w:sz w:val="22"/>
          <w:szCs w:val="22"/>
          <w:lang w:eastAsia="en-US"/>
        </w:rPr>
        <w:t>8</w:t>
      </w:r>
      <w:r w:rsidR="00CA3A9F" w:rsidRPr="0026296E">
        <w:rPr>
          <w:rFonts w:asciiTheme="minorHAnsi" w:eastAsiaTheme="majorEastAsia" w:hAnsiTheme="minorHAnsi" w:cstheme="minorHAnsi"/>
          <w:bCs/>
          <w:color w:val="000000" w:themeColor="text1"/>
          <w:sz w:val="22"/>
          <w:szCs w:val="22"/>
          <w:lang w:eastAsia="en-US"/>
        </w:rPr>
        <w:t xml:space="preserve"> do SWZ</w:t>
      </w:r>
      <w:r w:rsidR="00B80E34">
        <w:rPr>
          <w:rFonts w:asciiTheme="minorHAnsi" w:eastAsiaTheme="majorEastAsia" w:hAnsiTheme="minorHAnsi" w:cstheme="minorHAnsi"/>
          <w:bCs/>
          <w:color w:val="000000" w:themeColor="text1"/>
          <w:sz w:val="22"/>
          <w:szCs w:val="22"/>
          <w:lang w:eastAsia="en-US"/>
        </w:rPr>
        <w:t>)</w:t>
      </w:r>
      <w:r w:rsidR="00CA3A9F" w:rsidRPr="0026296E">
        <w:rPr>
          <w:rFonts w:asciiTheme="minorHAnsi" w:eastAsiaTheme="majorEastAsia" w:hAnsiTheme="minorHAnsi" w:cstheme="minorHAnsi"/>
          <w:bCs/>
          <w:color w:val="000000" w:themeColor="text1"/>
          <w:sz w:val="22"/>
          <w:szCs w:val="22"/>
          <w:lang w:eastAsia="en-US"/>
        </w:rPr>
        <w:t>.</w:t>
      </w:r>
    </w:p>
    <w:p w14:paraId="72A5DCE2" w14:textId="4E774BD6" w:rsidR="00B80E34" w:rsidRDefault="00B80E34" w:rsidP="00631A68">
      <w:pPr>
        <w:numPr>
          <w:ilvl w:val="0"/>
          <w:numId w:val="27"/>
        </w:numPr>
        <w:spacing w:line="276" w:lineRule="auto"/>
        <w:ind w:left="426" w:hanging="284"/>
        <w:contextualSpacing/>
        <w:jc w:val="both"/>
        <w:rPr>
          <w:rFonts w:asciiTheme="minorHAnsi" w:eastAsiaTheme="majorEastAsia" w:hAnsiTheme="minorHAnsi" w:cstheme="minorHAnsi"/>
          <w:bCs/>
          <w:color w:val="000000" w:themeColor="text1"/>
          <w:sz w:val="22"/>
          <w:szCs w:val="22"/>
          <w:lang w:eastAsia="en-US"/>
        </w:rPr>
      </w:pPr>
      <w:r w:rsidRPr="00B80E34">
        <w:rPr>
          <w:rFonts w:asciiTheme="minorHAnsi" w:eastAsiaTheme="majorEastAsia" w:hAnsiTheme="minorHAnsi" w:cstheme="minorHAnsi"/>
          <w:bCs/>
          <w:color w:val="000000" w:themeColor="text1"/>
          <w:sz w:val="22"/>
          <w:szCs w:val="22"/>
          <w:lang w:eastAsia="en-US"/>
        </w:rPr>
        <w:t>Wykonawcy składają oświadczeni</w:t>
      </w:r>
      <w:r>
        <w:rPr>
          <w:rFonts w:asciiTheme="minorHAnsi" w:eastAsiaTheme="majorEastAsia" w:hAnsiTheme="minorHAnsi" w:cstheme="minorHAnsi"/>
          <w:bCs/>
          <w:color w:val="000000" w:themeColor="text1"/>
          <w:sz w:val="22"/>
          <w:szCs w:val="22"/>
          <w:lang w:eastAsia="en-US"/>
        </w:rPr>
        <w:t xml:space="preserve">e (załącznik nr </w:t>
      </w:r>
      <w:r w:rsidR="00BA1C2C">
        <w:rPr>
          <w:rFonts w:asciiTheme="minorHAnsi" w:eastAsiaTheme="majorEastAsia" w:hAnsiTheme="minorHAnsi" w:cstheme="minorHAnsi"/>
          <w:bCs/>
          <w:color w:val="000000" w:themeColor="text1"/>
          <w:sz w:val="22"/>
          <w:szCs w:val="22"/>
          <w:lang w:eastAsia="en-US"/>
        </w:rPr>
        <w:t>8</w:t>
      </w:r>
      <w:r>
        <w:rPr>
          <w:rFonts w:asciiTheme="minorHAnsi" w:eastAsiaTheme="majorEastAsia" w:hAnsiTheme="minorHAnsi" w:cstheme="minorHAnsi"/>
          <w:bCs/>
          <w:color w:val="000000" w:themeColor="text1"/>
          <w:sz w:val="22"/>
          <w:szCs w:val="22"/>
          <w:lang w:eastAsia="en-US"/>
        </w:rPr>
        <w:t xml:space="preserve"> do SWZ) </w:t>
      </w:r>
      <w:r w:rsidRPr="00B80E34">
        <w:rPr>
          <w:rFonts w:asciiTheme="minorHAnsi" w:eastAsiaTheme="majorEastAsia" w:hAnsiTheme="minorHAnsi" w:cstheme="minorHAnsi"/>
          <w:bCs/>
          <w:color w:val="000000" w:themeColor="text1"/>
          <w:sz w:val="22"/>
          <w:szCs w:val="22"/>
          <w:lang w:eastAsia="en-US"/>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017AF67" w14:textId="49455D74" w:rsidR="002E2F67" w:rsidRPr="0026296E" w:rsidRDefault="00E90B9E" w:rsidP="00631A68">
      <w:pPr>
        <w:numPr>
          <w:ilvl w:val="0"/>
          <w:numId w:val="27"/>
        </w:numPr>
        <w:spacing w:line="276" w:lineRule="auto"/>
        <w:ind w:left="426" w:hanging="284"/>
        <w:contextualSpacing/>
        <w:jc w:val="both"/>
        <w:rPr>
          <w:rFonts w:asciiTheme="minorHAnsi" w:eastAsiaTheme="majorEastAsia" w:hAnsiTheme="minorHAnsi" w:cstheme="minorHAnsi"/>
          <w:bCs/>
          <w:color w:val="000000" w:themeColor="text1"/>
          <w:sz w:val="22"/>
          <w:szCs w:val="22"/>
          <w:lang w:eastAsia="en-US"/>
        </w:rPr>
      </w:pPr>
      <w:r w:rsidRPr="0026296E">
        <w:rPr>
          <w:rFonts w:asciiTheme="minorHAnsi" w:eastAsiaTheme="majorEastAsia" w:hAnsiTheme="minorHAnsi" w:cstheme="minorHAnsi"/>
          <w:bCs/>
          <w:color w:val="000000" w:themeColor="text1"/>
          <w:sz w:val="22"/>
          <w:szCs w:val="22"/>
          <w:lang w:eastAsia="en-US"/>
        </w:rPr>
        <w:t>Wszelka korespon</w:t>
      </w:r>
      <w:r w:rsidR="00D03518" w:rsidRPr="0026296E">
        <w:rPr>
          <w:rFonts w:asciiTheme="minorHAnsi" w:eastAsiaTheme="majorEastAsia" w:hAnsiTheme="minorHAnsi" w:cstheme="minorHAnsi"/>
          <w:bCs/>
          <w:color w:val="000000" w:themeColor="text1"/>
          <w:sz w:val="22"/>
          <w:szCs w:val="22"/>
          <w:lang w:eastAsia="en-US"/>
        </w:rPr>
        <w:t xml:space="preserve">dencja </w:t>
      </w:r>
      <w:r w:rsidR="00A85EAD" w:rsidRPr="0026296E">
        <w:rPr>
          <w:rFonts w:asciiTheme="minorHAnsi" w:eastAsiaTheme="majorEastAsia" w:hAnsiTheme="minorHAnsi" w:cstheme="minorHAnsi"/>
          <w:bCs/>
          <w:color w:val="000000" w:themeColor="text1"/>
          <w:sz w:val="22"/>
          <w:szCs w:val="22"/>
          <w:lang w:eastAsia="en-US"/>
        </w:rPr>
        <w:t xml:space="preserve">będzie </w:t>
      </w:r>
      <w:r w:rsidR="00D03518" w:rsidRPr="0026296E">
        <w:rPr>
          <w:rFonts w:asciiTheme="minorHAnsi" w:eastAsiaTheme="majorEastAsia" w:hAnsiTheme="minorHAnsi" w:cstheme="minorHAnsi"/>
          <w:bCs/>
          <w:color w:val="000000" w:themeColor="text1"/>
          <w:sz w:val="22"/>
          <w:szCs w:val="22"/>
          <w:lang w:eastAsia="en-US"/>
        </w:rPr>
        <w:t xml:space="preserve">prowadzona przez </w:t>
      </w:r>
      <w:r w:rsidR="00BA1C2C">
        <w:rPr>
          <w:rFonts w:asciiTheme="minorHAnsi" w:eastAsiaTheme="majorEastAsia" w:hAnsiTheme="minorHAnsi" w:cstheme="minorHAnsi"/>
          <w:bCs/>
          <w:color w:val="000000" w:themeColor="text1"/>
          <w:sz w:val="22"/>
          <w:szCs w:val="22"/>
          <w:lang w:eastAsia="en-US"/>
        </w:rPr>
        <w:t>Z</w:t>
      </w:r>
      <w:r w:rsidRPr="0026296E">
        <w:rPr>
          <w:rFonts w:asciiTheme="minorHAnsi" w:eastAsiaTheme="majorEastAsia" w:hAnsiTheme="minorHAnsi" w:cstheme="minorHAnsi"/>
          <w:bCs/>
          <w:color w:val="000000" w:themeColor="text1"/>
          <w:sz w:val="22"/>
          <w:szCs w:val="22"/>
          <w:lang w:eastAsia="en-US"/>
        </w:rPr>
        <w:t>amawiającego wyłącznie z pełnomocnikiem.</w:t>
      </w:r>
    </w:p>
    <w:p w14:paraId="07B0F271" w14:textId="77777777" w:rsidR="003E48EF" w:rsidRPr="0026296E" w:rsidRDefault="003E48EF" w:rsidP="00631A68">
      <w:pPr>
        <w:numPr>
          <w:ilvl w:val="0"/>
          <w:numId w:val="27"/>
        </w:numPr>
        <w:spacing w:line="276" w:lineRule="auto"/>
        <w:ind w:left="426" w:hanging="284"/>
        <w:contextualSpacing/>
        <w:jc w:val="both"/>
        <w:rPr>
          <w:rFonts w:asciiTheme="minorHAnsi" w:eastAsiaTheme="majorEastAsia" w:hAnsiTheme="minorHAnsi" w:cstheme="minorHAnsi"/>
          <w:bCs/>
          <w:color w:val="000000" w:themeColor="text1"/>
          <w:sz w:val="22"/>
          <w:szCs w:val="22"/>
          <w:lang w:eastAsia="en-US"/>
        </w:rPr>
      </w:pPr>
      <w:r w:rsidRPr="0026296E">
        <w:rPr>
          <w:rFonts w:asciiTheme="minorHAnsi" w:eastAsiaTheme="majorEastAsia" w:hAnsiTheme="minorHAnsi" w:cstheme="minorHAnsi"/>
          <w:bCs/>
          <w:color w:val="000000" w:themeColor="text1"/>
          <w:sz w:val="22"/>
          <w:szCs w:val="22"/>
          <w:lang w:eastAsia="en-US"/>
        </w:rPr>
        <w:lastRenderedPageBreak/>
        <w:t>Zamawiający nie wymaga od Wykonawców wspólnie ubiegających się o zamówienia posiadania określonej formy prawnej w celu złożenia oferty.</w:t>
      </w:r>
    </w:p>
    <w:p w14:paraId="2A517B5F" w14:textId="77777777" w:rsidR="003E48EF" w:rsidRDefault="003E48EF" w:rsidP="00631A68">
      <w:pPr>
        <w:numPr>
          <w:ilvl w:val="0"/>
          <w:numId w:val="27"/>
        </w:numPr>
        <w:spacing w:line="276" w:lineRule="auto"/>
        <w:ind w:left="426" w:hanging="284"/>
        <w:contextualSpacing/>
        <w:jc w:val="both"/>
        <w:rPr>
          <w:rFonts w:asciiTheme="minorHAnsi" w:eastAsiaTheme="majorEastAsia" w:hAnsiTheme="minorHAnsi" w:cstheme="minorHAnsi"/>
          <w:bCs/>
          <w:color w:val="000000" w:themeColor="text1"/>
          <w:sz w:val="22"/>
          <w:szCs w:val="22"/>
          <w:lang w:eastAsia="en-US"/>
        </w:rPr>
      </w:pPr>
      <w:r w:rsidRPr="0026296E">
        <w:rPr>
          <w:rFonts w:asciiTheme="minorHAnsi" w:eastAsiaTheme="majorEastAsia" w:hAnsiTheme="minorHAnsi" w:cstheme="minorHAnsi"/>
          <w:bCs/>
          <w:color w:val="000000" w:themeColor="text1"/>
          <w:sz w:val="22"/>
          <w:szCs w:val="22"/>
          <w:lang w:eastAsia="en-US"/>
        </w:rPr>
        <w:t>W przypadku zawarcia umowy z Wykonawcom wspólnie ubiegającym się o zamówienie Zamawiający żąda przed zawarciem umowy w sprawie zamówienia publicznego kopii umowy regulującej współpracę tych Wykonawców.</w:t>
      </w:r>
    </w:p>
    <w:p w14:paraId="12F6A655" w14:textId="77777777" w:rsidR="0013417C" w:rsidRDefault="0013417C" w:rsidP="00631A68">
      <w:pPr>
        <w:numPr>
          <w:ilvl w:val="0"/>
          <w:numId w:val="27"/>
        </w:numPr>
        <w:spacing w:line="276" w:lineRule="auto"/>
        <w:ind w:left="426" w:hanging="284"/>
        <w:contextualSpacing/>
        <w:jc w:val="both"/>
        <w:rPr>
          <w:rFonts w:asciiTheme="minorHAnsi" w:eastAsiaTheme="majorEastAsia" w:hAnsiTheme="minorHAnsi" w:cstheme="minorHAnsi"/>
          <w:bCs/>
          <w:color w:val="000000" w:themeColor="text1"/>
          <w:sz w:val="22"/>
          <w:szCs w:val="22"/>
          <w:lang w:eastAsia="en-US"/>
        </w:rPr>
      </w:pPr>
      <w:r>
        <w:rPr>
          <w:rFonts w:asciiTheme="minorHAnsi" w:eastAsiaTheme="majorEastAsia" w:hAnsiTheme="minorHAnsi" w:cstheme="minorHAnsi"/>
          <w:bCs/>
          <w:color w:val="000000" w:themeColor="text1"/>
          <w:sz w:val="22"/>
          <w:szCs w:val="22"/>
          <w:lang w:eastAsia="en-US"/>
        </w:rPr>
        <w:t xml:space="preserve">Zamawiający w stosunku do Wykonawców wspólnie ubiegających się o zamówienie </w:t>
      </w:r>
      <w:r w:rsidR="00433398">
        <w:rPr>
          <w:rFonts w:asciiTheme="minorHAnsi" w:eastAsiaTheme="majorEastAsia" w:hAnsiTheme="minorHAnsi" w:cstheme="minorHAnsi"/>
          <w:bCs/>
          <w:color w:val="000000" w:themeColor="text1"/>
          <w:sz w:val="22"/>
          <w:szCs w:val="22"/>
          <w:lang w:eastAsia="en-US"/>
        </w:rPr>
        <w:br/>
        <w:t>w odniesieniu do warunków dotyczących zdolności technicznej lub zawodowej – dopuszcza łączne spełnienie warunków przez Wykonawców.</w:t>
      </w:r>
    </w:p>
    <w:p w14:paraId="1B57D4E9" w14:textId="77777777" w:rsidR="00C4221C" w:rsidRPr="0026296E" w:rsidRDefault="00C4221C" w:rsidP="00631A68">
      <w:pPr>
        <w:pStyle w:val="Akapitzlist"/>
        <w:numPr>
          <w:ilvl w:val="0"/>
          <w:numId w:val="26"/>
        </w:numPr>
        <w:spacing w:line="276" w:lineRule="auto"/>
        <w:ind w:left="284" w:hanging="284"/>
        <w:contextualSpacing/>
        <w:jc w:val="both"/>
        <w:rPr>
          <w:rFonts w:asciiTheme="minorHAnsi" w:eastAsiaTheme="majorEastAsia" w:hAnsiTheme="minorHAnsi" w:cstheme="minorHAnsi"/>
          <w:b/>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t>Po</w:t>
      </w:r>
      <w:r w:rsidR="00154413" w:rsidRPr="0026296E">
        <w:rPr>
          <w:rFonts w:asciiTheme="minorHAnsi" w:eastAsiaTheme="majorEastAsia" w:hAnsiTheme="minorHAnsi" w:cstheme="minorHAnsi"/>
          <w:b/>
          <w:color w:val="000000" w:themeColor="text1"/>
          <w:sz w:val="22"/>
          <w:szCs w:val="22"/>
          <w:lang w:eastAsia="en-US"/>
        </w:rPr>
        <w:t>leganie na zasobach innych podmiotów</w:t>
      </w:r>
      <w:r w:rsidR="00BF2FD3" w:rsidRPr="0026296E">
        <w:rPr>
          <w:rFonts w:asciiTheme="minorHAnsi" w:eastAsiaTheme="majorEastAsia" w:hAnsiTheme="minorHAnsi" w:cstheme="minorHAnsi"/>
          <w:b/>
          <w:color w:val="000000" w:themeColor="text1"/>
          <w:sz w:val="22"/>
          <w:szCs w:val="22"/>
          <w:lang w:eastAsia="en-US"/>
        </w:rPr>
        <w:t>:</w:t>
      </w:r>
      <w:r w:rsidRPr="0026296E">
        <w:rPr>
          <w:rFonts w:asciiTheme="minorHAnsi" w:eastAsiaTheme="majorEastAsia" w:hAnsiTheme="minorHAnsi" w:cstheme="minorHAnsi"/>
          <w:b/>
          <w:color w:val="000000" w:themeColor="text1"/>
          <w:sz w:val="22"/>
          <w:szCs w:val="22"/>
          <w:lang w:eastAsia="en-US"/>
        </w:rPr>
        <w:t xml:space="preserve"> </w:t>
      </w:r>
    </w:p>
    <w:p w14:paraId="138FB3CE" w14:textId="77777777" w:rsidR="00CB195F" w:rsidRDefault="00154413" w:rsidP="00631A68">
      <w:pPr>
        <w:pStyle w:val="Akapitzlist"/>
        <w:numPr>
          <w:ilvl w:val="0"/>
          <w:numId w:val="28"/>
        </w:numPr>
        <w:spacing w:line="276" w:lineRule="auto"/>
        <w:ind w:left="426" w:hanging="284"/>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Wykonawca może w celu potwierdzenia spełnienia warunków udziału w postępowaniu </w:t>
      </w:r>
      <w:r w:rsidR="00FA58E8" w:rsidRPr="0026296E">
        <w:rPr>
          <w:rFonts w:asciiTheme="minorHAnsi" w:eastAsiaTheme="majorEastAsia" w:hAnsiTheme="minorHAnsi" w:cstheme="minorHAnsi"/>
          <w:color w:val="000000" w:themeColor="text1"/>
          <w:sz w:val="22"/>
          <w:szCs w:val="22"/>
          <w:lang w:eastAsia="en-US"/>
        </w:rPr>
        <w:br/>
      </w:r>
      <w:r w:rsidRPr="0026296E">
        <w:rPr>
          <w:rFonts w:asciiTheme="minorHAnsi" w:eastAsiaTheme="majorEastAsia" w:hAnsiTheme="minorHAnsi" w:cstheme="minorHAnsi"/>
          <w:color w:val="000000" w:themeColor="text1"/>
          <w:sz w:val="22"/>
          <w:szCs w:val="22"/>
          <w:lang w:eastAsia="en-US"/>
        </w:rPr>
        <w:t>w stosownych sytuacjach oraz w odniesieniu do konkretnego zamówienia lub jego części, polegać na zdolnościach technicznych lub zawodowych lub sytuacji finansowej lub ekonomicznej podmiotów udostępniających zasoby, niezależnie od charakteru prawnego łączącego go z nim stosunków prawnych.</w:t>
      </w:r>
    </w:p>
    <w:p w14:paraId="0AF1B26B" w14:textId="77777777" w:rsidR="00163BE3" w:rsidRPr="0026296E" w:rsidRDefault="00163BE3" w:rsidP="00631A68">
      <w:pPr>
        <w:pStyle w:val="Akapitzlist"/>
        <w:numPr>
          <w:ilvl w:val="0"/>
          <w:numId w:val="28"/>
        </w:numPr>
        <w:spacing w:line="276" w:lineRule="auto"/>
        <w:ind w:left="426" w:hanging="284"/>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Wykonawca, w przypadku polegania na zdolnościach lub sytuacji podmiotów udostępniających zasoby, przedstawia, wraz z oświadczeniem, o spełnieniu warunków udziału w postępowaniu oraz braku podstaw do wykluczenia, także oświadczenie podmiotu udostępniającego zasoby, potwierdzające brak podstaw wykluczenia tego podmiotu oraz odpowiednio spełnianie warunków udziału w postępowaniu, w zakresie, w jakim Wykonawca powołuje się na jego zasoby (</w:t>
      </w:r>
      <w:r w:rsidRPr="0026296E">
        <w:rPr>
          <w:rFonts w:asciiTheme="minorHAnsi" w:eastAsiaTheme="majorEastAsia" w:hAnsiTheme="minorHAnsi" w:cstheme="minorHAnsi"/>
          <w:b/>
          <w:bCs/>
          <w:color w:val="000000" w:themeColor="text1"/>
          <w:sz w:val="22"/>
          <w:szCs w:val="22"/>
          <w:lang w:eastAsia="en-US"/>
        </w:rPr>
        <w:t>Załącznik 3b i Załącznik 4b do SWZ</w:t>
      </w:r>
      <w:r w:rsidRPr="0026296E">
        <w:rPr>
          <w:rFonts w:asciiTheme="minorHAnsi" w:eastAsiaTheme="majorEastAsia" w:hAnsiTheme="minorHAnsi" w:cstheme="minorHAnsi"/>
          <w:color w:val="000000" w:themeColor="text1"/>
          <w:sz w:val="22"/>
          <w:szCs w:val="22"/>
          <w:lang w:eastAsia="en-US"/>
        </w:rPr>
        <w:t>).</w:t>
      </w:r>
    </w:p>
    <w:p w14:paraId="75565868" w14:textId="77777777" w:rsidR="00CB195F" w:rsidRPr="0026296E" w:rsidRDefault="00CB195F" w:rsidP="00631A68">
      <w:pPr>
        <w:pStyle w:val="Akapitzlist"/>
        <w:numPr>
          <w:ilvl w:val="0"/>
          <w:numId w:val="28"/>
        </w:numPr>
        <w:spacing w:line="276" w:lineRule="auto"/>
        <w:ind w:left="426" w:hanging="284"/>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C8A8E10" w14:textId="42E37D76" w:rsidR="002D75AC" w:rsidRPr="0026296E" w:rsidRDefault="00CB195F" w:rsidP="00631A68">
      <w:pPr>
        <w:pStyle w:val="Akapitzlist"/>
        <w:numPr>
          <w:ilvl w:val="0"/>
          <w:numId w:val="28"/>
        </w:numPr>
        <w:spacing w:line="276" w:lineRule="auto"/>
        <w:ind w:left="426" w:hanging="284"/>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26296E">
        <w:rPr>
          <w:rFonts w:asciiTheme="minorHAnsi" w:eastAsiaTheme="majorEastAsia" w:hAnsiTheme="minorHAnsi" w:cstheme="minorHAnsi"/>
          <w:b/>
          <w:bCs/>
          <w:color w:val="000000" w:themeColor="text1"/>
          <w:sz w:val="22"/>
          <w:szCs w:val="22"/>
          <w:lang w:eastAsia="en-US"/>
        </w:rPr>
        <w:t xml:space="preserve">Załącznik nr </w:t>
      </w:r>
      <w:r w:rsidR="00712106">
        <w:rPr>
          <w:rFonts w:asciiTheme="minorHAnsi" w:eastAsiaTheme="majorEastAsia" w:hAnsiTheme="minorHAnsi" w:cstheme="minorHAnsi"/>
          <w:b/>
          <w:bCs/>
          <w:color w:val="000000" w:themeColor="text1"/>
          <w:sz w:val="22"/>
          <w:szCs w:val="22"/>
          <w:lang w:eastAsia="en-US"/>
        </w:rPr>
        <w:t>7</w:t>
      </w:r>
      <w:r w:rsidRPr="0026296E">
        <w:rPr>
          <w:rFonts w:asciiTheme="minorHAnsi" w:eastAsiaTheme="majorEastAsia" w:hAnsiTheme="minorHAnsi" w:cstheme="minorHAnsi"/>
          <w:b/>
          <w:bCs/>
          <w:color w:val="000000" w:themeColor="text1"/>
          <w:sz w:val="22"/>
          <w:szCs w:val="22"/>
          <w:lang w:eastAsia="en-US"/>
        </w:rPr>
        <w:t xml:space="preserve"> do SWZ</w:t>
      </w:r>
      <w:r w:rsidRPr="0026296E">
        <w:rPr>
          <w:rFonts w:asciiTheme="minorHAnsi" w:eastAsiaTheme="majorEastAsia" w:hAnsiTheme="minorHAnsi" w:cstheme="minorHAnsi"/>
          <w:color w:val="000000" w:themeColor="text1"/>
          <w:sz w:val="22"/>
          <w:szCs w:val="22"/>
          <w:lang w:eastAsia="en-US"/>
        </w:rPr>
        <w:t>.</w:t>
      </w:r>
      <w:r w:rsidR="002D75AC" w:rsidRPr="0026296E">
        <w:rPr>
          <w:rFonts w:asciiTheme="minorHAnsi" w:eastAsiaTheme="majorEastAsia" w:hAnsiTheme="minorHAnsi" w:cstheme="minorHAnsi"/>
          <w:color w:val="000000" w:themeColor="text1"/>
          <w:sz w:val="22"/>
          <w:szCs w:val="22"/>
          <w:lang w:eastAsia="en-US"/>
        </w:rPr>
        <w:t xml:space="preserve"> </w:t>
      </w:r>
    </w:p>
    <w:p w14:paraId="3A78AE17" w14:textId="77777777" w:rsidR="00163BE3" w:rsidRPr="000058A3" w:rsidRDefault="00163BE3" w:rsidP="00631A68">
      <w:pPr>
        <w:pStyle w:val="Akapitzlist"/>
        <w:numPr>
          <w:ilvl w:val="0"/>
          <w:numId w:val="28"/>
        </w:numPr>
        <w:spacing w:line="276" w:lineRule="auto"/>
        <w:ind w:left="567" w:hanging="283"/>
        <w:contextualSpacing/>
        <w:jc w:val="both"/>
        <w:rPr>
          <w:rFonts w:asciiTheme="minorHAnsi" w:eastAsiaTheme="majorEastAsia" w:hAnsiTheme="minorHAnsi" w:cstheme="minorHAnsi"/>
          <w:color w:val="000000" w:themeColor="text1"/>
          <w:sz w:val="22"/>
          <w:szCs w:val="22"/>
          <w:lang w:eastAsia="en-US"/>
        </w:rPr>
      </w:pPr>
      <w:r w:rsidRPr="000058A3">
        <w:rPr>
          <w:rFonts w:asciiTheme="minorHAnsi" w:eastAsiaTheme="majorEastAsia" w:hAnsiTheme="minorHAnsi" w:cstheme="minorHAnsi"/>
          <w:color w:val="000000" w:themeColor="text1"/>
          <w:sz w:val="22"/>
          <w:szCs w:val="22"/>
          <w:lang w:eastAsia="en-US"/>
        </w:rPr>
        <w:t xml:space="preserve">Zobowiązanie podmiotu udostępniającego zasoby, o którym mowa w </w:t>
      </w:r>
      <w:r>
        <w:rPr>
          <w:rFonts w:asciiTheme="minorHAnsi" w:eastAsiaTheme="majorEastAsia" w:hAnsiTheme="minorHAnsi" w:cstheme="minorHAnsi"/>
          <w:color w:val="000000" w:themeColor="text1"/>
          <w:sz w:val="22"/>
          <w:szCs w:val="22"/>
          <w:lang w:eastAsia="en-US"/>
        </w:rPr>
        <w:t xml:space="preserve">pkt </w:t>
      </w:r>
      <w:r w:rsidR="00740FDF">
        <w:rPr>
          <w:rFonts w:asciiTheme="minorHAnsi" w:eastAsiaTheme="majorEastAsia" w:hAnsiTheme="minorHAnsi" w:cstheme="minorHAnsi"/>
          <w:color w:val="000000" w:themeColor="text1"/>
          <w:sz w:val="22"/>
          <w:szCs w:val="22"/>
          <w:lang w:eastAsia="en-US"/>
        </w:rPr>
        <w:t>d</w:t>
      </w:r>
      <w:r>
        <w:rPr>
          <w:rFonts w:asciiTheme="minorHAnsi" w:eastAsiaTheme="majorEastAsia" w:hAnsiTheme="minorHAnsi" w:cstheme="minorHAnsi"/>
          <w:color w:val="000000" w:themeColor="text1"/>
          <w:sz w:val="22"/>
          <w:szCs w:val="22"/>
          <w:lang w:eastAsia="en-US"/>
        </w:rPr>
        <w:t>)</w:t>
      </w:r>
      <w:r w:rsidRPr="000058A3">
        <w:rPr>
          <w:rFonts w:asciiTheme="minorHAnsi" w:eastAsiaTheme="majorEastAsia" w:hAnsiTheme="minorHAnsi" w:cstheme="minorHAnsi"/>
          <w:color w:val="000000" w:themeColor="text1"/>
          <w:sz w:val="22"/>
          <w:szCs w:val="22"/>
          <w:lang w:eastAsia="en-US"/>
        </w:rPr>
        <w:t xml:space="preserve"> potwierdza, że stosunek łączący Wykonawcę z podmiotami udostępniającymi zasoby gwarantuje rzeczywisty dostęp do tych zasobów oraz określa w szczególności:</w:t>
      </w:r>
    </w:p>
    <w:p w14:paraId="42BB7DA0" w14:textId="77777777" w:rsidR="00163BE3" w:rsidRPr="000058A3" w:rsidRDefault="00163BE3" w:rsidP="00631A68">
      <w:pPr>
        <w:pStyle w:val="Akapitzlist"/>
        <w:numPr>
          <w:ilvl w:val="0"/>
          <w:numId w:val="32"/>
        </w:numPr>
        <w:spacing w:line="276" w:lineRule="auto"/>
        <w:contextualSpacing/>
        <w:jc w:val="both"/>
        <w:rPr>
          <w:rFonts w:asciiTheme="minorHAnsi" w:eastAsiaTheme="majorEastAsia" w:hAnsiTheme="minorHAnsi" w:cstheme="minorHAnsi"/>
          <w:color w:val="000000" w:themeColor="text1"/>
          <w:sz w:val="22"/>
          <w:szCs w:val="22"/>
          <w:lang w:eastAsia="en-US"/>
        </w:rPr>
      </w:pPr>
      <w:r w:rsidRPr="000058A3">
        <w:rPr>
          <w:rFonts w:asciiTheme="minorHAnsi" w:eastAsiaTheme="majorEastAsia" w:hAnsiTheme="minorHAnsi" w:cstheme="minorHAnsi"/>
          <w:color w:val="000000" w:themeColor="text1"/>
          <w:sz w:val="22"/>
          <w:szCs w:val="22"/>
          <w:lang w:eastAsia="en-US"/>
        </w:rPr>
        <w:t>zakres dostępnych Wykonawcy zasobów podmiotu udostępniającego zasoby;</w:t>
      </w:r>
    </w:p>
    <w:p w14:paraId="2DCF31BA" w14:textId="77777777" w:rsidR="00163BE3" w:rsidRPr="000058A3" w:rsidRDefault="00163BE3" w:rsidP="00631A68">
      <w:pPr>
        <w:pStyle w:val="Akapitzlist"/>
        <w:numPr>
          <w:ilvl w:val="0"/>
          <w:numId w:val="32"/>
        </w:numPr>
        <w:spacing w:line="276" w:lineRule="auto"/>
        <w:contextualSpacing/>
        <w:jc w:val="both"/>
        <w:rPr>
          <w:rFonts w:asciiTheme="minorHAnsi" w:eastAsiaTheme="majorEastAsia" w:hAnsiTheme="minorHAnsi" w:cstheme="minorHAnsi"/>
          <w:color w:val="000000" w:themeColor="text1"/>
          <w:sz w:val="22"/>
          <w:szCs w:val="22"/>
          <w:lang w:eastAsia="en-US"/>
        </w:rPr>
      </w:pPr>
      <w:r w:rsidRPr="000058A3">
        <w:rPr>
          <w:rFonts w:asciiTheme="minorHAnsi" w:eastAsiaTheme="majorEastAsia" w:hAnsiTheme="minorHAnsi" w:cstheme="minorHAnsi"/>
          <w:color w:val="000000" w:themeColor="text1"/>
          <w:sz w:val="22"/>
          <w:szCs w:val="22"/>
          <w:lang w:eastAsia="en-US"/>
        </w:rPr>
        <w:t>sposób i okres udostępnienia Wykonawcy i wykorzystania przez niego zasobów podmiotu udostępniającego te zasoby przy wykonywaniu zamówienia;</w:t>
      </w:r>
    </w:p>
    <w:p w14:paraId="00B374CE" w14:textId="77777777" w:rsidR="00163BE3" w:rsidRPr="000058A3" w:rsidRDefault="00163BE3" w:rsidP="00631A68">
      <w:pPr>
        <w:pStyle w:val="Akapitzlist"/>
        <w:numPr>
          <w:ilvl w:val="0"/>
          <w:numId w:val="32"/>
        </w:numPr>
        <w:spacing w:line="276" w:lineRule="auto"/>
        <w:contextualSpacing/>
        <w:jc w:val="both"/>
        <w:rPr>
          <w:rFonts w:asciiTheme="minorHAnsi" w:eastAsiaTheme="majorEastAsia" w:hAnsiTheme="minorHAnsi" w:cstheme="minorHAnsi"/>
          <w:color w:val="000000" w:themeColor="text1"/>
          <w:sz w:val="22"/>
          <w:szCs w:val="22"/>
          <w:lang w:eastAsia="en-US"/>
        </w:rPr>
      </w:pPr>
      <w:r w:rsidRPr="000058A3">
        <w:rPr>
          <w:rFonts w:asciiTheme="minorHAnsi" w:eastAsiaTheme="majorEastAsia" w:hAnsiTheme="minorHAnsi" w:cstheme="minorHAnsi"/>
          <w:color w:val="000000" w:themeColor="text1"/>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F94BA34" w14:textId="77777777" w:rsidR="00D80890" w:rsidRDefault="00D80890" w:rsidP="00631A68">
      <w:pPr>
        <w:pStyle w:val="Akapitzlist"/>
        <w:numPr>
          <w:ilvl w:val="0"/>
          <w:numId w:val="28"/>
        </w:numPr>
        <w:spacing w:line="276" w:lineRule="auto"/>
        <w:ind w:left="426" w:hanging="284"/>
        <w:contextualSpacing/>
        <w:jc w:val="both"/>
        <w:rPr>
          <w:rFonts w:asciiTheme="minorHAnsi" w:eastAsiaTheme="majorEastAsia" w:hAnsiTheme="minorHAnsi" w:cstheme="minorHAnsi"/>
          <w:color w:val="000000" w:themeColor="text1"/>
          <w:sz w:val="22"/>
          <w:szCs w:val="22"/>
          <w:lang w:eastAsia="en-US"/>
        </w:rPr>
      </w:pPr>
      <w:r w:rsidRPr="00D80890">
        <w:rPr>
          <w:rFonts w:asciiTheme="minorHAnsi" w:eastAsiaTheme="majorEastAsia" w:hAnsiTheme="minorHAnsi" w:cstheme="minorHAnsi"/>
          <w:color w:val="000000" w:themeColor="text1"/>
          <w:sz w:val="22"/>
          <w:szCs w:val="22"/>
          <w:lang w:eastAsia="en-US"/>
        </w:rP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7B86604" w14:textId="77777777" w:rsidR="002D75AC" w:rsidRPr="0026296E" w:rsidRDefault="00CB195F" w:rsidP="00631A68">
      <w:pPr>
        <w:pStyle w:val="Akapitzlist"/>
        <w:numPr>
          <w:ilvl w:val="0"/>
          <w:numId w:val="28"/>
        </w:numPr>
        <w:spacing w:line="276" w:lineRule="auto"/>
        <w:ind w:left="426" w:hanging="284"/>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Zamawiający ocenia, czy udostępniane Wykonawcy przez podmioty</w:t>
      </w:r>
      <w:r w:rsidR="002D75AC" w:rsidRPr="0026296E">
        <w:rPr>
          <w:rFonts w:asciiTheme="minorHAnsi" w:eastAsiaTheme="majorEastAsia" w:hAnsiTheme="minorHAnsi" w:cstheme="minorHAnsi"/>
          <w:color w:val="000000" w:themeColor="text1"/>
          <w:sz w:val="22"/>
          <w:szCs w:val="22"/>
          <w:lang w:eastAsia="en-US"/>
        </w:rPr>
        <w:t xml:space="preserve"> </w:t>
      </w:r>
      <w:r w:rsidRPr="0026296E">
        <w:rPr>
          <w:rFonts w:asciiTheme="minorHAnsi" w:eastAsiaTheme="majorEastAsia" w:hAnsiTheme="minorHAnsi" w:cstheme="minorHAnsi"/>
          <w:color w:val="000000" w:themeColor="text1"/>
          <w:sz w:val="22"/>
          <w:szCs w:val="22"/>
          <w:lang w:eastAsia="en-US"/>
        </w:rPr>
        <w:t>udostępniające zasoby zdolności techniczne lub zawodowe lub ich sytuacja</w:t>
      </w:r>
      <w:r w:rsidR="002D75AC" w:rsidRPr="0026296E">
        <w:rPr>
          <w:rFonts w:asciiTheme="minorHAnsi" w:eastAsiaTheme="majorEastAsia" w:hAnsiTheme="minorHAnsi" w:cstheme="minorHAnsi"/>
          <w:color w:val="000000" w:themeColor="text1"/>
          <w:sz w:val="22"/>
          <w:szCs w:val="22"/>
          <w:lang w:eastAsia="en-US"/>
        </w:rPr>
        <w:t xml:space="preserve"> </w:t>
      </w:r>
      <w:r w:rsidRPr="0026296E">
        <w:rPr>
          <w:rFonts w:asciiTheme="minorHAnsi" w:eastAsiaTheme="majorEastAsia" w:hAnsiTheme="minorHAnsi" w:cstheme="minorHAnsi"/>
          <w:color w:val="000000" w:themeColor="text1"/>
          <w:sz w:val="22"/>
          <w:szCs w:val="22"/>
          <w:lang w:eastAsia="en-US"/>
        </w:rPr>
        <w:t xml:space="preserve">finansowa lub ekonomiczna, pozwalają na </w:t>
      </w:r>
      <w:r w:rsidRPr="0026296E">
        <w:rPr>
          <w:rFonts w:asciiTheme="minorHAnsi" w:eastAsiaTheme="majorEastAsia" w:hAnsiTheme="minorHAnsi" w:cstheme="minorHAnsi"/>
          <w:color w:val="000000" w:themeColor="text1"/>
          <w:sz w:val="22"/>
          <w:szCs w:val="22"/>
          <w:lang w:eastAsia="en-US"/>
        </w:rPr>
        <w:lastRenderedPageBreak/>
        <w:t>wykazanie przez Wykonawcę</w:t>
      </w:r>
      <w:r w:rsidR="002D75AC" w:rsidRPr="0026296E">
        <w:rPr>
          <w:rFonts w:asciiTheme="minorHAnsi" w:eastAsiaTheme="majorEastAsia" w:hAnsiTheme="minorHAnsi" w:cstheme="minorHAnsi"/>
          <w:color w:val="000000" w:themeColor="text1"/>
          <w:sz w:val="22"/>
          <w:szCs w:val="22"/>
          <w:lang w:eastAsia="en-US"/>
        </w:rPr>
        <w:t xml:space="preserve"> </w:t>
      </w:r>
      <w:r w:rsidRPr="0026296E">
        <w:rPr>
          <w:rFonts w:asciiTheme="minorHAnsi" w:eastAsiaTheme="majorEastAsia" w:hAnsiTheme="minorHAnsi" w:cstheme="minorHAnsi"/>
          <w:color w:val="000000" w:themeColor="text1"/>
          <w:sz w:val="22"/>
          <w:szCs w:val="22"/>
          <w:lang w:eastAsia="en-US"/>
        </w:rPr>
        <w:t>spełniania warunków udziału w postępowaniu, a także bada, czy nie zachodzą</w:t>
      </w:r>
      <w:r w:rsidR="002D75AC" w:rsidRPr="0026296E">
        <w:rPr>
          <w:rFonts w:asciiTheme="minorHAnsi" w:eastAsiaTheme="majorEastAsia" w:hAnsiTheme="minorHAnsi" w:cstheme="minorHAnsi"/>
          <w:color w:val="000000" w:themeColor="text1"/>
          <w:sz w:val="22"/>
          <w:szCs w:val="22"/>
          <w:lang w:eastAsia="en-US"/>
        </w:rPr>
        <w:t xml:space="preserve"> </w:t>
      </w:r>
      <w:r w:rsidRPr="0026296E">
        <w:rPr>
          <w:rFonts w:asciiTheme="minorHAnsi" w:eastAsiaTheme="majorEastAsia" w:hAnsiTheme="minorHAnsi" w:cstheme="minorHAnsi"/>
          <w:color w:val="000000" w:themeColor="text1"/>
          <w:sz w:val="22"/>
          <w:szCs w:val="22"/>
          <w:lang w:eastAsia="en-US"/>
        </w:rPr>
        <w:t>wobec tego podmiotu podstawy wykluczenia, które zostały przewidziane</w:t>
      </w:r>
      <w:r w:rsidR="002D75AC" w:rsidRPr="0026296E">
        <w:rPr>
          <w:rFonts w:asciiTheme="minorHAnsi" w:eastAsiaTheme="majorEastAsia" w:hAnsiTheme="minorHAnsi" w:cstheme="minorHAnsi"/>
          <w:color w:val="000000" w:themeColor="text1"/>
          <w:sz w:val="22"/>
          <w:szCs w:val="22"/>
          <w:lang w:eastAsia="en-US"/>
        </w:rPr>
        <w:t xml:space="preserve"> </w:t>
      </w:r>
      <w:r w:rsidRPr="0026296E">
        <w:rPr>
          <w:rFonts w:asciiTheme="minorHAnsi" w:eastAsiaTheme="majorEastAsia" w:hAnsiTheme="minorHAnsi" w:cstheme="minorHAnsi"/>
          <w:color w:val="000000" w:themeColor="text1"/>
          <w:sz w:val="22"/>
          <w:szCs w:val="22"/>
          <w:lang w:eastAsia="en-US"/>
        </w:rPr>
        <w:t>względem Wykonawcy.</w:t>
      </w:r>
    </w:p>
    <w:p w14:paraId="482E4F8A" w14:textId="77777777" w:rsidR="00CB195F" w:rsidRPr="0026296E" w:rsidRDefault="00CB195F" w:rsidP="00631A68">
      <w:pPr>
        <w:pStyle w:val="Akapitzlist"/>
        <w:numPr>
          <w:ilvl w:val="0"/>
          <w:numId w:val="28"/>
        </w:numPr>
        <w:spacing w:line="276" w:lineRule="auto"/>
        <w:ind w:left="426" w:hanging="284"/>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Jeżeli zdolności techniczne lub zawodowe, sytuacja ekonomiczna lub finansowa</w:t>
      </w:r>
      <w:r w:rsidR="002D75AC" w:rsidRPr="0026296E">
        <w:rPr>
          <w:rFonts w:asciiTheme="minorHAnsi" w:eastAsiaTheme="majorEastAsia" w:hAnsiTheme="minorHAnsi" w:cstheme="minorHAnsi"/>
          <w:color w:val="000000" w:themeColor="text1"/>
          <w:sz w:val="22"/>
          <w:szCs w:val="22"/>
          <w:lang w:eastAsia="en-US"/>
        </w:rPr>
        <w:t xml:space="preserve"> </w:t>
      </w:r>
      <w:r w:rsidRPr="0026296E">
        <w:rPr>
          <w:rFonts w:asciiTheme="minorHAnsi" w:eastAsiaTheme="majorEastAsia" w:hAnsiTheme="minorHAnsi" w:cstheme="minorHAnsi"/>
          <w:color w:val="000000" w:themeColor="text1"/>
          <w:sz w:val="22"/>
          <w:szCs w:val="22"/>
          <w:lang w:eastAsia="en-US"/>
        </w:rPr>
        <w:t>podmiotu udostępniającego zasoby nie potwierdzają spełniania przez</w:t>
      </w:r>
      <w:r w:rsidR="002D75AC" w:rsidRPr="0026296E">
        <w:rPr>
          <w:rFonts w:asciiTheme="minorHAnsi" w:eastAsiaTheme="majorEastAsia" w:hAnsiTheme="minorHAnsi" w:cstheme="minorHAnsi"/>
          <w:color w:val="000000" w:themeColor="text1"/>
          <w:sz w:val="22"/>
          <w:szCs w:val="22"/>
          <w:lang w:eastAsia="en-US"/>
        </w:rPr>
        <w:t xml:space="preserve"> </w:t>
      </w:r>
      <w:r w:rsidRPr="0026296E">
        <w:rPr>
          <w:rFonts w:asciiTheme="minorHAnsi" w:eastAsiaTheme="majorEastAsia" w:hAnsiTheme="minorHAnsi" w:cstheme="minorHAnsi"/>
          <w:color w:val="000000" w:themeColor="text1"/>
          <w:sz w:val="22"/>
          <w:szCs w:val="22"/>
          <w:lang w:eastAsia="en-US"/>
        </w:rPr>
        <w:t xml:space="preserve">Wykonawcę warunków udziału </w:t>
      </w:r>
      <w:r w:rsidR="00BF2FD3" w:rsidRPr="0026296E">
        <w:rPr>
          <w:rFonts w:asciiTheme="minorHAnsi" w:eastAsiaTheme="majorEastAsia" w:hAnsiTheme="minorHAnsi" w:cstheme="minorHAnsi"/>
          <w:color w:val="000000" w:themeColor="text1"/>
          <w:sz w:val="22"/>
          <w:szCs w:val="22"/>
          <w:lang w:eastAsia="en-US"/>
        </w:rPr>
        <w:br/>
      </w:r>
      <w:r w:rsidRPr="0026296E">
        <w:rPr>
          <w:rFonts w:asciiTheme="minorHAnsi" w:eastAsiaTheme="majorEastAsia" w:hAnsiTheme="minorHAnsi" w:cstheme="minorHAnsi"/>
          <w:color w:val="000000" w:themeColor="text1"/>
          <w:sz w:val="22"/>
          <w:szCs w:val="22"/>
          <w:lang w:eastAsia="en-US"/>
        </w:rPr>
        <w:t>w postępowaniu lub zachodzą wobec tego</w:t>
      </w:r>
      <w:r w:rsidR="002D75AC" w:rsidRPr="0026296E">
        <w:rPr>
          <w:rFonts w:asciiTheme="minorHAnsi" w:eastAsiaTheme="majorEastAsia" w:hAnsiTheme="minorHAnsi" w:cstheme="minorHAnsi"/>
          <w:color w:val="000000" w:themeColor="text1"/>
          <w:sz w:val="22"/>
          <w:szCs w:val="22"/>
          <w:lang w:eastAsia="en-US"/>
        </w:rPr>
        <w:t xml:space="preserve"> </w:t>
      </w:r>
      <w:r w:rsidRPr="0026296E">
        <w:rPr>
          <w:rFonts w:asciiTheme="minorHAnsi" w:eastAsiaTheme="majorEastAsia" w:hAnsiTheme="minorHAnsi" w:cstheme="minorHAnsi"/>
          <w:color w:val="000000" w:themeColor="text1"/>
          <w:sz w:val="22"/>
          <w:szCs w:val="22"/>
          <w:lang w:eastAsia="en-US"/>
        </w:rPr>
        <w:t>podmiotu podstawy wykluczenia, Zamawiający żąda, aby Wykonawca</w:t>
      </w:r>
      <w:r w:rsidR="002D75AC" w:rsidRPr="0026296E">
        <w:rPr>
          <w:rFonts w:asciiTheme="minorHAnsi" w:eastAsiaTheme="majorEastAsia" w:hAnsiTheme="minorHAnsi" w:cstheme="minorHAnsi"/>
          <w:color w:val="000000" w:themeColor="text1"/>
          <w:sz w:val="22"/>
          <w:szCs w:val="22"/>
          <w:lang w:eastAsia="en-US"/>
        </w:rPr>
        <w:t xml:space="preserve"> </w:t>
      </w:r>
      <w:r w:rsidRPr="0026296E">
        <w:rPr>
          <w:rFonts w:asciiTheme="minorHAnsi" w:eastAsiaTheme="majorEastAsia" w:hAnsiTheme="minorHAnsi" w:cstheme="minorHAnsi"/>
          <w:color w:val="000000" w:themeColor="text1"/>
          <w:sz w:val="22"/>
          <w:szCs w:val="22"/>
          <w:lang w:eastAsia="en-US"/>
        </w:rPr>
        <w:t>w terminie określonym przez Zamawiającego zastąpił ten podmiot innym</w:t>
      </w:r>
      <w:r w:rsidR="002D75AC" w:rsidRPr="0026296E">
        <w:rPr>
          <w:rFonts w:asciiTheme="minorHAnsi" w:eastAsiaTheme="majorEastAsia" w:hAnsiTheme="minorHAnsi" w:cstheme="minorHAnsi"/>
          <w:color w:val="000000" w:themeColor="text1"/>
          <w:sz w:val="22"/>
          <w:szCs w:val="22"/>
          <w:lang w:eastAsia="en-US"/>
        </w:rPr>
        <w:t xml:space="preserve"> </w:t>
      </w:r>
      <w:r w:rsidRPr="0026296E">
        <w:rPr>
          <w:rFonts w:asciiTheme="minorHAnsi" w:eastAsiaTheme="majorEastAsia" w:hAnsiTheme="minorHAnsi" w:cstheme="minorHAnsi"/>
          <w:color w:val="000000" w:themeColor="text1"/>
          <w:sz w:val="22"/>
          <w:szCs w:val="22"/>
          <w:lang w:eastAsia="en-US"/>
        </w:rPr>
        <w:t>podmiotem lub podmiotami albo wykazał, że samodzielnie spełnia warunki</w:t>
      </w:r>
      <w:r w:rsidR="002D75AC" w:rsidRPr="0026296E">
        <w:rPr>
          <w:rFonts w:asciiTheme="minorHAnsi" w:eastAsiaTheme="majorEastAsia" w:hAnsiTheme="minorHAnsi" w:cstheme="minorHAnsi"/>
          <w:color w:val="000000" w:themeColor="text1"/>
          <w:sz w:val="22"/>
          <w:szCs w:val="22"/>
          <w:lang w:eastAsia="en-US"/>
        </w:rPr>
        <w:t xml:space="preserve"> </w:t>
      </w:r>
      <w:r w:rsidRPr="0026296E">
        <w:rPr>
          <w:rFonts w:asciiTheme="minorHAnsi" w:eastAsiaTheme="majorEastAsia" w:hAnsiTheme="minorHAnsi" w:cstheme="minorHAnsi"/>
          <w:color w:val="000000" w:themeColor="text1"/>
          <w:sz w:val="22"/>
          <w:szCs w:val="22"/>
          <w:lang w:eastAsia="en-US"/>
        </w:rPr>
        <w:t xml:space="preserve">udziału </w:t>
      </w:r>
      <w:r w:rsidR="00BF2FD3" w:rsidRPr="0026296E">
        <w:rPr>
          <w:rFonts w:asciiTheme="minorHAnsi" w:eastAsiaTheme="majorEastAsia" w:hAnsiTheme="minorHAnsi" w:cstheme="minorHAnsi"/>
          <w:color w:val="000000" w:themeColor="text1"/>
          <w:sz w:val="22"/>
          <w:szCs w:val="22"/>
          <w:lang w:eastAsia="en-US"/>
        </w:rPr>
        <w:br/>
      </w:r>
      <w:r w:rsidRPr="0026296E">
        <w:rPr>
          <w:rFonts w:asciiTheme="minorHAnsi" w:eastAsiaTheme="majorEastAsia" w:hAnsiTheme="minorHAnsi" w:cstheme="minorHAnsi"/>
          <w:color w:val="000000" w:themeColor="text1"/>
          <w:sz w:val="22"/>
          <w:szCs w:val="22"/>
          <w:lang w:eastAsia="en-US"/>
        </w:rPr>
        <w:t>w postępowaniu.</w:t>
      </w:r>
    </w:p>
    <w:p w14:paraId="33AE41CB" w14:textId="77777777" w:rsidR="00A4227D" w:rsidRDefault="00A4227D" w:rsidP="00FA58E8">
      <w:pPr>
        <w:spacing w:line="276" w:lineRule="auto"/>
        <w:ind w:firstLine="426"/>
        <w:contextualSpacing/>
        <w:jc w:val="both"/>
        <w:rPr>
          <w:rFonts w:asciiTheme="minorHAnsi" w:eastAsiaTheme="majorEastAsia" w:hAnsiTheme="minorHAnsi" w:cstheme="minorHAnsi"/>
          <w:b/>
          <w:bCs/>
          <w:color w:val="000000" w:themeColor="text1"/>
          <w:sz w:val="20"/>
          <w:szCs w:val="20"/>
          <w:lang w:eastAsia="en-US"/>
        </w:rPr>
      </w:pPr>
    </w:p>
    <w:p w14:paraId="3F1EC85C" w14:textId="77777777" w:rsidR="00CB195F" w:rsidRPr="0026296E" w:rsidRDefault="00CB195F" w:rsidP="00FA58E8">
      <w:pPr>
        <w:spacing w:line="276" w:lineRule="auto"/>
        <w:ind w:firstLine="426"/>
        <w:contextualSpacing/>
        <w:jc w:val="both"/>
        <w:rPr>
          <w:rFonts w:asciiTheme="minorHAnsi" w:eastAsiaTheme="majorEastAsia" w:hAnsiTheme="minorHAnsi" w:cstheme="minorHAnsi"/>
          <w:b/>
          <w:bCs/>
          <w:color w:val="000000" w:themeColor="text1"/>
          <w:sz w:val="20"/>
          <w:szCs w:val="20"/>
          <w:lang w:eastAsia="en-US"/>
        </w:rPr>
      </w:pPr>
      <w:r w:rsidRPr="0026296E">
        <w:rPr>
          <w:rFonts w:asciiTheme="minorHAnsi" w:eastAsiaTheme="majorEastAsia" w:hAnsiTheme="minorHAnsi" w:cstheme="minorHAnsi"/>
          <w:b/>
          <w:bCs/>
          <w:color w:val="000000" w:themeColor="text1"/>
          <w:sz w:val="20"/>
          <w:szCs w:val="20"/>
          <w:lang w:eastAsia="en-US"/>
        </w:rPr>
        <w:t>Uwaga:</w:t>
      </w:r>
    </w:p>
    <w:p w14:paraId="1AF9536E" w14:textId="77777777" w:rsidR="00CB195F" w:rsidRPr="0026296E" w:rsidRDefault="00CB195F" w:rsidP="00FA58E8">
      <w:pPr>
        <w:spacing w:line="276" w:lineRule="auto"/>
        <w:ind w:left="426"/>
        <w:contextualSpacing/>
        <w:jc w:val="both"/>
        <w:rPr>
          <w:rFonts w:asciiTheme="minorHAnsi" w:eastAsiaTheme="majorEastAsia" w:hAnsiTheme="minorHAnsi" w:cstheme="minorHAnsi"/>
          <w:i/>
          <w:iCs/>
          <w:color w:val="000000" w:themeColor="text1"/>
          <w:sz w:val="20"/>
          <w:szCs w:val="20"/>
          <w:lang w:eastAsia="en-US"/>
        </w:rPr>
      </w:pPr>
      <w:r w:rsidRPr="0026296E">
        <w:rPr>
          <w:rFonts w:asciiTheme="minorHAnsi" w:eastAsiaTheme="majorEastAsia" w:hAnsiTheme="minorHAnsi" w:cstheme="minorHAnsi"/>
          <w:i/>
          <w:iCs/>
          <w:color w:val="000000" w:themeColor="text1"/>
          <w:sz w:val="20"/>
          <w:szCs w:val="20"/>
          <w:lang w:eastAsia="en-US"/>
        </w:rPr>
        <w:t>Wykonawca nie może, po upływie terminu składania ofert, powoływać się na zdolności</w:t>
      </w:r>
      <w:r w:rsidR="002D75AC" w:rsidRPr="0026296E">
        <w:rPr>
          <w:rFonts w:asciiTheme="minorHAnsi" w:eastAsiaTheme="majorEastAsia" w:hAnsiTheme="minorHAnsi" w:cstheme="minorHAnsi"/>
          <w:i/>
          <w:iCs/>
          <w:color w:val="000000" w:themeColor="text1"/>
          <w:sz w:val="20"/>
          <w:szCs w:val="20"/>
          <w:lang w:eastAsia="en-US"/>
        </w:rPr>
        <w:t xml:space="preserve"> </w:t>
      </w:r>
      <w:r w:rsidRPr="0026296E">
        <w:rPr>
          <w:rFonts w:asciiTheme="minorHAnsi" w:eastAsiaTheme="majorEastAsia" w:hAnsiTheme="minorHAnsi" w:cstheme="minorHAnsi"/>
          <w:i/>
          <w:iCs/>
          <w:color w:val="000000" w:themeColor="text1"/>
          <w:sz w:val="20"/>
          <w:szCs w:val="20"/>
          <w:lang w:eastAsia="en-US"/>
        </w:rPr>
        <w:t>lub sytuację podmiotów udostępniających zasoby, jeżeli na etapie składania ofert nie</w:t>
      </w:r>
      <w:r w:rsidR="002D75AC" w:rsidRPr="0026296E">
        <w:rPr>
          <w:rFonts w:asciiTheme="minorHAnsi" w:eastAsiaTheme="majorEastAsia" w:hAnsiTheme="minorHAnsi" w:cstheme="minorHAnsi"/>
          <w:i/>
          <w:iCs/>
          <w:color w:val="000000" w:themeColor="text1"/>
          <w:sz w:val="20"/>
          <w:szCs w:val="20"/>
          <w:lang w:eastAsia="en-US"/>
        </w:rPr>
        <w:t xml:space="preserve"> </w:t>
      </w:r>
      <w:r w:rsidRPr="0026296E">
        <w:rPr>
          <w:rFonts w:asciiTheme="minorHAnsi" w:eastAsiaTheme="majorEastAsia" w:hAnsiTheme="minorHAnsi" w:cstheme="minorHAnsi"/>
          <w:i/>
          <w:iCs/>
          <w:color w:val="000000" w:themeColor="text1"/>
          <w:sz w:val="20"/>
          <w:szCs w:val="20"/>
          <w:lang w:eastAsia="en-US"/>
        </w:rPr>
        <w:t>polegał on w danym zakresie na zdolnościach lub sytuacji podmiotów udostępniających</w:t>
      </w:r>
      <w:r w:rsidR="002D75AC" w:rsidRPr="0026296E">
        <w:rPr>
          <w:rFonts w:asciiTheme="minorHAnsi" w:eastAsiaTheme="majorEastAsia" w:hAnsiTheme="minorHAnsi" w:cstheme="minorHAnsi"/>
          <w:i/>
          <w:iCs/>
          <w:color w:val="000000" w:themeColor="text1"/>
          <w:sz w:val="20"/>
          <w:szCs w:val="20"/>
          <w:lang w:eastAsia="en-US"/>
        </w:rPr>
        <w:t xml:space="preserve"> </w:t>
      </w:r>
      <w:r w:rsidRPr="0026296E">
        <w:rPr>
          <w:rFonts w:asciiTheme="minorHAnsi" w:eastAsiaTheme="majorEastAsia" w:hAnsiTheme="minorHAnsi" w:cstheme="minorHAnsi"/>
          <w:i/>
          <w:iCs/>
          <w:color w:val="000000" w:themeColor="text1"/>
          <w:sz w:val="20"/>
          <w:szCs w:val="20"/>
          <w:lang w:eastAsia="en-US"/>
        </w:rPr>
        <w:t>zasoby.</w:t>
      </w:r>
    </w:p>
    <w:p w14:paraId="6A026CEA" w14:textId="77777777" w:rsidR="000058A3" w:rsidRPr="000058A3" w:rsidRDefault="000058A3" w:rsidP="00631A68">
      <w:pPr>
        <w:pStyle w:val="Akapitzlist"/>
        <w:numPr>
          <w:ilvl w:val="0"/>
          <w:numId w:val="28"/>
        </w:numPr>
        <w:spacing w:line="276" w:lineRule="auto"/>
        <w:ind w:left="567" w:hanging="283"/>
        <w:contextualSpacing/>
        <w:jc w:val="both"/>
        <w:rPr>
          <w:rFonts w:asciiTheme="minorHAnsi" w:eastAsiaTheme="majorEastAsia" w:hAnsiTheme="minorHAnsi" w:cstheme="minorHAnsi"/>
          <w:color w:val="000000" w:themeColor="text1"/>
          <w:sz w:val="22"/>
          <w:szCs w:val="22"/>
          <w:lang w:eastAsia="en-US"/>
        </w:rPr>
      </w:pPr>
      <w:r w:rsidRPr="000058A3">
        <w:rPr>
          <w:rFonts w:asciiTheme="minorHAnsi" w:eastAsiaTheme="majorEastAsia" w:hAnsiTheme="minorHAnsi" w:cstheme="minorHAnsi"/>
          <w:color w:val="000000" w:themeColor="text1"/>
          <w:sz w:val="22"/>
          <w:szCs w:val="22"/>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A19318F" w14:textId="77777777" w:rsidR="000058A3" w:rsidRDefault="000058A3" w:rsidP="00631A68">
      <w:pPr>
        <w:pStyle w:val="Akapitzlist"/>
        <w:numPr>
          <w:ilvl w:val="0"/>
          <w:numId w:val="28"/>
        </w:numPr>
        <w:spacing w:line="276" w:lineRule="auto"/>
        <w:ind w:left="567" w:hanging="283"/>
        <w:contextualSpacing/>
        <w:jc w:val="both"/>
        <w:rPr>
          <w:rFonts w:asciiTheme="minorHAnsi" w:eastAsiaTheme="majorEastAsia" w:hAnsiTheme="minorHAnsi" w:cstheme="minorHAnsi"/>
          <w:color w:val="000000" w:themeColor="text1"/>
          <w:sz w:val="22"/>
          <w:szCs w:val="22"/>
          <w:lang w:eastAsia="en-US"/>
        </w:rPr>
      </w:pPr>
      <w:r w:rsidRPr="000A69C0">
        <w:rPr>
          <w:rFonts w:asciiTheme="minorHAnsi" w:eastAsiaTheme="majorEastAsia" w:hAnsiTheme="minorHAnsi" w:cstheme="minorHAnsi"/>
          <w:color w:val="000000" w:themeColor="text1"/>
          <w:sz w:val="22"/>
          <w:szCs w:val="22"/>
          <w:lang w:eastAsia="en-US"/>
        </w:rPr>
        <w:t xml:space="preserve">Wykonawca nie może, po upływie terminu składania wniosków o dopuszczenie do udziału </w:t>
      </w:r>
      <w:r w:rsidR="000A69C0">
        <w:rPr>
          <w:rFonts w:asciiTheme="minorHAnsi" w:eastAsiaTheme="majorEastAsia" w:hAnsiTheme="minorHAnsi" w:cstheme="minorHAnsi"/>
          <w:color w:val="000000" w:themeColor="text1"/>
          <w:sz w:val="22"/>
          <w:szCs w:val="22"/>
          <w:lang w:eastAsia="en-US"/>
        </w:rPr>
        <w:br/>
      </w:r>
      <w:r w:rsidRPr="000A69C0">
        <w:rPr>
          <w:rFonts w:asciiTheme="minorHAnsi" w:eastAsiaTheme="majorEastAsia" w:hAnsiTheme="minorHAnsi" w:cstheme="minorHAnsi"/>
          <w:color w:val="000000" w:themeColor="text1"/>
          <w:sz w:val="22"/>
          <w:szCs w:val="22"/>
          <w:lang w:eastAsia="en-US"/>
        </w:rPr>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38F3203" w14:textId="77777777" w:rsidR="00B80E34" w:rsidRPr="000A69C0" w:rsidRDefault="00B80E34" w:rsidP="00B80E34">
      <w:pPr>
        <w:pStyle w:val="Akapitzlist"/>
        <w:spacing w:line="276" w:lineRule="auto"/>
        <w:ind w:left="567"/>
        <w:contextualSpacing/>
        <w:jc w:val="both"/>
        <w:rPr>
          <w:rFonts w:asciiTheme="minorHAnsi" w:eastAsiaTheme="majorEastAsia" w:hAnsiTheme="minorHAnsi" w:cstheme="minorHAnsi"/>
          <w:color w:val="000000" w:themeColor="text1"/>
          <w:sz w:val="22"/>
          <w:szCs w:val="22"/>
          <w:lang w:eastAsia="en-US"/>
        </w:rPr>
      </w:pPr>
    </w:p>
    <w:p w14:paraId="177E68B2" w14:textId="77777777" w:rsidR="009C4529" w:rsidRPr="0026296E" w:rsidRDefault="00587F52" w:rsidP="00631A68">
      <w:pPr>
        <w:numPr>
          <w:ilvl w:val="0"/>
          <w:numId w:val="9"/>
        </w:numPr>
        <w:shd w:val="clear" w:color="auto" w:fill="D6E3BC" w:themeFill="accent3" w:themeFillTint="66"/>
        <w:spacing w:line="276" w:lineRule="auto"/>
        <w:contextualSpacing/>
        <w:jc w:val="both"/>
        <w:rPr>
          <w:rFonts w:asciiTheme="minorHAnsi" w:eastAsiaTheme="majorEastAsia" w:hAnsiTheme="minorHAnsi" w:cstheme="minorHAnsi"/>
          <w:b/>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t xml:space="preserve">Komunikacja </w:t>
      </w:r>
      <w:r w:rsidR="00B174FF" w:rsidRPr="0026296E">
        <w:rPr>
          <w:rFonts w:asciiTheme="minorHAnsi" w:eastAsiaTheme="majorEastAsia" w:hAnsiTheme="minorHAnsi" w:cstheme="minorHAnsi"/>
          <w:b/>
          <w:color w:val="000000" w:themeColor="text1"/>
          <w:sz w:val="22"/>
          <w:szCs w:val="22"/>
          <w:lang w:eastAsia="en-US"/>
        </w:rPr>
        <w:t>w postępowaniu</w:t>
      </w:r>
    </w:p>
    <w:p w14:paraId="678332B4" w14:textId="3E377C1A" w:rsidR="00D90E56" w:rsidRPr="000317A9" w:rsidRDefault="00AC7A2D" w:rsidP="00631A68">
      <w:pPr>
        <w:pStyle w:val="Akapitzlist"/>
        <w:numPr>
          <w:ilvl w:val="0"/>
          <w:numId w:val="25"/>
        </w:numPr>
        <w:spacing w:line="276" w:lineRule="auto"/>
        <w:ind w:left="142" w:hanging="284"/>
        <w:contextualSpacing/>
        <w:jc w:val="both"/>
        <w:rPr>
          <w:rFonts w:asciiTheme="minorHAnsi" w:eastAsiaTheme="majorEastAsia" w:hAnsiTheme="minorHAnsi" w:cstheme="minorHAnsi"/>
          <w:sz w:val="22"/>
          <w:szCs w:val="22"/>
          <w:lang w:eastAsia="en-US"/>
        </w:rPr>
      </w:pPr>
      <w:r w:rsidRPr="000317A9">
        <w:rPr>
          <w:rFonts w:asciiTheme="minorHAnsi" w:eastAsiaTheme="majorEastAsia" w:hAnsiTheme="minorHAnsi" w:cstheme="minorHAnsi"/>
          <w:sz w:val="22"/>
          <w:szCs w:val="22"/>
          <w:lang w:eastAsia="en-US"/>
        </w:rPr>
        <w:t xml:space="preserve">W postępowaniu o udzielenie zamówienia komunikacja między Zamawiającym a </w:t>
      </w:r>
      <w:r w:rsidR="00E2505B" w:rsidRPr="000317A9">
        <w:rPr>
          <w:rFonts w:asciiTheme="minorHAnsi" w:eastAsiaTheme="majorEastAsia" w:hAnsiTheme="minorHAnsi" w:cstheme="minorHAnsi"/>
          <w:sz w:val="22"/>
          <w:szCs w:val="22"/>
          <w:lang w:eastAsia="en-US"/>
        </w:rPr>
        <w:t xml:space="preserve"> W</w:t>
      </w:r>
      <w:r w:rsidRPr="000317A9">
        <w:rPr>
          <w:rFonts w:asciiTheme="minorHAnsi" w:eastAsiaTheme="majorEastAsia" w:hAnsiTheme="minorHAnsi" w:cstheme="minorHAnsi"/>
          <w:sz w:val="22"/>
          <w:szCs w:val="22"/>
          <w:lang w:eastAsia="en-US"/>
        </w:rPr>
        <w:t>ykonawcami</w:t>
      </w:r>
      <w:r w:rsidR="00D90E56" w:rsidRPr="000317A9">
        <w:rPr>
          <w:rFonts w:asciiTheme="minorHAnsi" w:eastAsiaTheme="majorEastAsia" w:hAnsiTheme="minorHAnsi" w:cstheme="minorHAnsi"/>
          <w:sz w:val="22"/>
          <w:szCs w:val="22"/>
          <w:lang w:eastAsia="en-US"/>
        </w:rPr>
        <w:t xml:space="preserve">, </w:t>
      </w:r>
      <w:r w:rsidR="00D90E56" w:rsidRPr="000317A9">
        <w:rPr>
          <w:rFonts w:asciiTheme="minorHAnsi" w:eastAsiaTheme="majorEastAsia" w:hAnsiTheme="minorHAnsi" w:cstheme="minorHAnsi"/>
          <w:sz w:val="22"/>
          <w:szCs w:val="22"/>
          <w:lang w:eastAsia="en-US"/>
        </w:rPr>
        <w:br/>
      </w:r>
      <w:r w:rsidR="00D90E56" w:rsidRPr="000317A9">
        <w:rPr>
          <w:rFonts w:ascii="Calibri" w:eastAsia="Calibri" w:hAnsi="Calibri" w:cs="Calibri"/>
          <w:sz w:val="22"/>
          <w:szCs w:val="22"/>
        </w:rPr>
        <w:t xml:space="preserve">w szczególności  składanie  ofert, wymiana informacji oraz przekazywanie dokumentów lub oświadczeń, odbywa się przy użyciu środków komunikacji elektronicznej zapewnionych przez </w:t>
      </w:r>
      <w:r w:rsidR="00712106" w:rsidRPr="000317A9">
        <w:rPr>
          <w:rFonts w:ascii="Calibri" w:eastAsia="Calibri" w:hAnsi="Calibri" w:cs="Calibri"/>
          <w:sz w:val="22"/>
          <w:szCs w:val="22"/>
        </w:rPr>
        <w:t>S</w:t>
      </w:r>
      <w:r w:rsidR="00D90E56" w:rsidRPr="000317A9">
        <w:rPr>
          <w:rFonts w:ascii="Calibri" w:eastAsia="Calibri" w:hAnsi="Calibri" w:cs="Calibri"/>
          <w:sz w:val="22"/>
          <w:szCs w:val="22"/>
        </w:rPr>
        <w:t>ystem</w:t>
      </w:r>
      <w:r w:rsidR="00712106" w:rsidRPr="000317A9">
        <w:rPr>
          <w:rFonts w:ascii="Calibri" w:eastAsia="Calibri" w:hAnsi="Calibri" w:cs="Calibri"/>
          <w:sz w:val="22"/>
          <w:szCs w:val="22"/>
        </w:rPr>
        <w:t>.</w:t>
      </w:r>
    </w:p>
    <w:p w14:paraId="2F3D0C84" w14:textId="0FDC87D5" w:rsidR="00D90E56" w:rsidRPr="000317A9" w:rsidRDefault="003A0E39" w:rsidP="00631A68">
      <w:pPr>
        <w:pStyle w:val="Akapitzlist"/>
        <w:numPr>
          <w:ilvl w:val="0"/>
          <w:numId w:val="25"/>
        </w:numPr>
        <w:spacing w:line="276" w:lineRule="auto"/>
        <w:ind w:left="142" w:hanging="284"/>
        <w:contextualSpacing/>
        <w:jc w:val="both"/>
        <w:rPr>
          <w:rFonts w:asciiTheme="minorHAnsi" w:eastAsiaTheme="majorEastAsia" w:hAnsiTheme="minorHAnsi" w:cstheme="minorHAnsi"/>
          <w:strike/>
          <w:sz w:val="22"/>
          <w:szCs w:val="22"/>
          <w:lang w:eastAsia="en-US"/>
        </w:rPr>
      </w:pPr>
      <w:r w:rsidRPr="000317A9">
        <w:rPr>
          <w:rFonts w:ascii="Calibri" w:eastAsia="Calibri" w:hAnsi="Calibri" w:cs="Calibri"/>
          <w:sz w:val="22"/>
          <w:szCs w:val="22"/>
        </w:rPr>
        <w:t xml:space="preserve">System jest dostępny pod adresem: </w:t>
      </w:r>
      <w:hyperlink r:id="rId16" w:history="1">
        <w:r w:rsidR="00341F27" w:rsidRPr="000317A9">
          <w:rPr>
            <w:rStyle w:val="Hipercze"/>
            <w:rFonts w:ascii="Calibri" w:eastAsia="Calibri" w:hAnsi="Calibri" w:cs="Calibri"/>
            <w:b/>
            <w:color w:val="auto"/>
            <w:sz w:val="22"/>
            <w:szCs w:val="22"/>
          </w:rPr>
          <w:t>https://portal.smartpzp.pl/jednostki_uml</w:t>
        </w:r>
      </w:hyperlink>
    </w:p>
    <w:p w14:paraId="5415F7B9" w14:textId="77777777" w:rsidR="003A0E39" w:rsidRPr="000317A9" w:rsidRDefault="003A0E39" w:rsidP="00631A68">
      <w:pPr>
        <w:pStyle w:val="Akapitzlist"/>
        <w:numPr>
          <w:ilvl w:val="0"/>
          <w:numId w:val="25"/>
        </w:numPr>
        <w:spacing w:line="276" w:lineRule="auto"/>
        <w:ind w:left="142" w:hanging="284"/>
        <w:contextualSpacing/>
        <w:jc w:val="both"/>
        <w:rPr>
          <w:rFonts w:asciiTheme="minorHAnsi" w:eastAsiaTheme="majorEastAsia" w:hAnsiTheme="minorHAnsi" w:cstheme="minorHAnsi"/>
          <w:sz w:val="22"/>
          <w:szCs w:val="22"/>
          <w:lang w:eastAsia="en-US"/>
        </w:rPr>
      </w:pPr>
      <w:r w:rsidRPr="000317A9">
        <w:rPr>
          <w:rFonts w:ascii="Calibri" w:eastAsia="Calibri" w:hAnsi="Calibri" w:cs="Calibri"/>
          <w:sz w:val="22"/>
          <w:szCs w:val="22"/>
        </w:rPr>
        <w:t>Przeglądanie i pobieranie publicznej treści dokumentacji postępowania nie wymaga posiadania konta w Systemie, ani logowania do Systemu.</w:t>
      </w:r>
    </w:p>
    <w:p w14:paraId="69CD50E4" w14:textId="4BB84D36" w:rsidR="003A0E39" w:rsidRPr="000317A9" w:rsidRDefault="003A0E39" w:rsidP="00631A68">
      <w:pPr>
        <w:pStyle w:val="Akapitzlist"/>
        <w:numPr>
          <w:ilvl w:val="0"/>
          <w:numId w:val="25"/>
        </w:numPr>
        <w:spacing w:line="276" w:lineRule="auto"/>
        <w:ind w:left="142" w:hanging="284"/>
        <w:contextualSpacing/>
        <w:jc w:val="both"/>
        <w:rPr>
          <w:rFonts w:asciiTheme="minorHAnsi" w:eastAsiaTheme="majorEastAsia" w:hAnsiTheme="minorHAnsi" w:cstheme="minorHAnsi"/>
          <w:sz w:val="22"/>
          <w:szCs w:val="22"/>
          <w:lang w:eastAsia="en-US"/>
        </w:rPr>
      </w:pPr>
      <w:r w:rsidRPr="000317A9">
        <w:rPr>
          <w:rFonts w:ascii="Calibri" w:eastAsia="Calibri" w:hAnsi="Calibri" w:cs="Calibri"/>
          <w:sz w:val="22"/>
          <w:szCs w:val="22"/>
        </w:rPr>
        <w:t xml:space="preserve">Za  pośrednictwem  posiadanego w Systemie konta Użytkownika Zewnętrznego tj. użytkownika Wykonawcy odbywa się komunikacja Wykonawcy z Zamawiającym w postępowaniu, </w:t>
      </w:r>
      <w:r w:rsidRPr="000317A9">
        <w:rPr>
          <w:rFonts w:ascii="Calibri" w:eastAsia="Calibri" w:hAnsi="Calibri" w:cs="Calibri"/>
          <w:sz w:val="22"/>
          <w:szCs w:val="22"/>
        </w:rPr>
        <w:br/>
        <w:t>w szczególności: przekazywanie dokumentów, oświadczeń, informacji, pytań, wniosków w ramach postępowania.</w:t>
      </w:r>
    </w:p>
    <w:p w14:paraId="7876E86E" w14:textId="1BFBA5D9" w:rsidR="0015624F" w:rsidRPr="000317A9" w:rsidRDefault="0015624F" w:rsidP="00631A68">
      <w:pPr>
        <w:pStyle w:val="Akapitzlist"/>
        <w:numPr>
          <w:ilvl w:val="0"/>
          <w:numId w:val="25"/>
        </w:numPr>
        <w:spacing w:line="276" w:lineRule="auto"/>
        <w:ind w:left="142" w:hanging="284"/>
        <w:contextualSpacing/>
        <w:jc w:val="both"/>
        <w:rPr>
          <w:rFonts w:asciiTheme="minorHAnsi" w:eastAsiaTheme="majorEastAsia" w:hAnsiTheme="minorHAnsi" w:cstheme="minorHAnsi"/>
          <w:sz w:val="22"/>
          <w:szCs w:val="22"/>
          <w:lang w:eastAsia="en-US"/>
        </w:rPr>
      </w:pPr>
      <w:r w:rsidRPr="000317A9">
        <w:rPr>
          <w:rFonts w:ascii="Calibri" w:eastAsia="Calibri" w:hAnsi="Calibri" w:cs="Calibri"/>
          <w:sz w:val="22"/>
          <w:szCs w:val="22"/>
        </w:rPr>
        <w:t>Za pośrednictwem posiadanego w Systemie konta Jednostki Zamawiającej oraz kont Użytkowników Wewnętrznych Jednostki Zamawiającej odbywa się komunikacja Zamawiającego z Wykonawcą w postępowaniu, w szczególności: przekazywanie wezwań i zawiadomień, informacji, odpowiedzi na pytania w ramach postępowania.</w:t>
      </w:r>
    </w:p>
    <w:p w14:paraId="04A52F1F" w14:textId="77777777" w:rsidR="003A0E39" w:rsidRPr="000317A9" w:rsidRDefault="003A0E39" w:rsidP="00631A68">
      <w:pPr>
        <w:pStyle w:val="Akapitzlist"/>
        <w:numPr>
          <w:ilvl w:val="0"/>
          <w:numId w:val="25"/>
        </w:numPr>
        <w:spacing w:line="276" w:lineRule="auto"/>
        <w:ind w:left="142" w:hanging="284"/>
        <w:contextualSpacing/>
        <w:jc w:val="both"/>
        <w:rPr>
          <w:rFonts w:asciiTheme="minorHAnsi" w:eastAsiaTheme="majorEastAsia" w:hAnsiTheme="minorHAnsi" w:cstheme="minorHAnsi"/>
          <w:sz w:val="22"/>
          <w:szCs w:val="22"/>
          <w:lang w:eastAsia="en-US"/>
        </w:rPr>
      </w:pPr>
      <w:r w:rsidRPr="000317A9">
        <w:rPr>
          <w:rFonts w:ascii="Calibri" w:eastAsia="Calibri" w:hAnsi="Calibri" w:cs="Calibri"/>
          <w:sz w:val="22"/>
          <w:szCs w:val="22"/>
        </w:rPr>
        <w:t>Zadawanie pytań przez Wykonawców odbywa się w zakładce „Pytania do postępowania”. Po otwarciu ofert, komunikacja między Zamawiającym a Wykonawcami, w tym wszelkie oświadczenia, wnioski, zawiadomienia oraz informacje, przekazywane są elektronicznie za pośrednictwem Systemu, w zakładce „Korespondencja”, która dla Wykonawcy jest widoczna w Zakładce „Oferty”, po zaznaczeniu numeru złożonej oferty.</w:t>
      </w:r>
    </w:p>
    <w:p w14:paraId="500D6824" w14:textId="77777777" w:rsidR="003A0E39" w:rsidRPr="000317A9" w:rsidRDefault="008A36B0" w:rsidP="00631A68">
      <w:pPr>
        <w:pStyle w:val="Akapitzlist"/>
        <w:numPr>
          <w:ilvl w:val="0"/>
          <w:numId w:val="25"/>
        </w:numPr>
        <w:spacing w:line="276" w:lineRule="auto"/>
        <w:ind w:left="142" w:hanging="284"/>
        <w:contextualSpacing/>
        <w:jc w:val="both"/>
        <w:rPr>
          <w:rFonts w:asciiTheme="minorHAnsi" w:eastAsiaTheme="majorEastAsia" w:hAnsiTheme="minorHAnsi" w:cstheme="minorHAnsi"/>
          <w:sz w:val="22"/>
          <w:szCs w:val="22"/>
          <w:lang w:eastAsia="en-US"/>
        </w:rPr>
      </w:pPr>
      <w:r w:rsidRPr="000317A9">
        <w:rPr>
          <w:rFonts w:ascii="Calibri" w:eastAsia="Calibri" w:hAnsi="Calibri" w:cs="Calibri"/>
          <w:sz w:val="22"/>
          <w:szCs w:val="22"/>
        </w:rPr>
        <w:t xml:space="preserve">Do pełnego i prawidłowego korzystania z Systemu przez Użytkowników Zewnętrznych konieczne jest posiadanie  przez co najmniej jednego uprawnionego Użytkownika Zewnętrznego Wykonawcy </w:t>
      </w:r>
      <w:r w:rsidRPr="000317A9">
        <w:rPr>
          <w:rFonts w:ascii="Calibri" w:eastAsia="Calibri" w:hAnsi="Calibri" w:cs="Calibri"/>
          <w:sz w:val="22"/>
          <w:szCs w:val="22"/>
        </w:rPr>
        <w:lastRenderedPageBreak/>
        <w:t>kwalifikowanego podpisu elektronicznego lub podpisu zaufanego lub podpisu osobistego służącego do autentykacji i podpisu.</w:t>
      </w:r>
    </w:p>
    <w:p w14:paraId="2D61098B" w14:textId="77777777" w:rsidR="008A36B0" w:rsidRPr="000317A9" w:rsidRDefault="008A36B0" w:rsidP="008A36B0">
      <w:pPr>
        <w:pStyle w:val="Akapitzlist"/>
        <w:numPr>
          <w:ilvl w:val="0"/>
          <w:numId w:val="25"/>
        </w:numPr>
        <w:spacing w:line="276" w:lineRule="auto"/>
        <w:ind w:left="142" w:hanging="284"/>
        <w:contextualSpacing/>
        <w:jc w:val="both"/>
        <w:rPr>
          <w:rFonts w:asciiTheme="minorHAnsi" w:eastAsiaTheme="majorEastAsia" w:hAnsiTheme="minorHAnsi" w:cstheme="minorHAnsi"/>
          <w:sz w:val="22"/>
          <w:szCs w:val="22"/>
          <w:lang w:eastAsia="en-US"/>
        </w:rPr>
      </w:pPr>
      <w:r w:rsidRPr="000317A9">
        <w:rPr>
          <w:rFonts w:asciiTheme="minorHAnsi" w:eastAsiaTheme="majorEastAsia" w:hAnsiTheme="minorHAnsi" w:cstheme="minorHAnsi"/>
          <w:sz w:val="22"/>
          <w:szCs w:val="22"/>
          <w:lang w:eastAsia="en-US"/>
        </w:rPr>
        <w:t>Korzystanie z Systemu możliwe jest pod warunkiem spełnienia przez sprzęt, z którego korzystają użytkownicy Wykonawcy następujących minimalnych wymagań technicznych i specyfiki połączenia:</w:t>
      </w:r>
    </w:p>
    <w:p w14:paraId="7EB7D283" w14:textId="77777777" w:rsidR="008A36B0" w:rsidRPr="000317A9" w:rsidRDefault="008A36B0" w:rsidP="008A36B0">
      <w:pPr>
        <w:spacing w:line="276" w:lineRule="auto"/>
        <w:ind w:left="142"/>
        <w:contextualSpacing/>
        <w:jc w:val="both"/>
        <w:rPr>
          <w:rFonts w:asciiTheme="minorHAnsi" w:eastAsiaTheme="majorEastAsia" w:hAnsiTheme="minorHAnsi" w:cstheme="minorHAnsi"/>
          <w:sz w:val="22"/>
          <w:szCs w:val="22"/>
          <w:lang w:eastAsia="en-US"/>
        </w:rPr>
      </w:pPr>
      <w:r w:rsidRPr="000317A9">
        <w:rPr>
          <w:rFonts w:asciiTheme="minorHAnsi" w:eastAsiaTheme="majorEastAsia" w:hAnsiTheme="minorHAnsi" w:cstheme="minorHAnsi"/>
          <w:sz w:val="22"/>
          <w:szCs w:val="22"/>
          <w:lang w:eastAsia="en-US"/>
        </w:rPr>
        <w:t>- posiadanie komputera o parametrach umożliwiających zainstalowanie następującego oprogramowania:</w:t>
      </w:r>
    </w:p>
    <w:p w14:paraId="6D13F48E" w14:textId="77777777" w:rsidR="008A36B0" w:rsidRPr="000317A9" w:rsidRDefault="0007439E" w:rsidP="0007439E">
      <w:pPr>
        <w:pStyle w:val="Akapitzlist"/>
        <w:spacing w:line="276" w:lineRule="auto"/>
        <w:ind w:left="284" w:hanging="142"/>
        <w:contextualSpacing/>
        <w:jc w:val="both"/>
        <w:rPr>
          <w:rFonts w:asciiTheme="minorHAnsi" w:eastAsiaTheme="majorEastAsia" w:hAnsiTheme="minorHAnsi" w:cstheme="minorHAnsi"/>
          <w:b/>
          <w:bCs/>
          <w:sz w:val="22"/>
          <w:szCs w:val="22"/>
          <w:u w:val="single"/>
          <w:lang w:eastAsia="en-US"/>
        </w:rPr>
      </w:pPr>
      <w:r w:rsidRPr="000317A9">
        <w:rPr>
          <w:rFonts w:asciiTheme="minorHAnsi" w:eastAsiaTheme="majorEastAsia" w:hAnsiTheme="minorHAnsi" w:cstheme="minorHAnsi"/>
          <w:b/>
          <w:bCs/>
          <w:sz w:val="22"/>
          <w:szCs w:val="22"/>
          <w:u w:val="single"/>
          <w:lang w:eastAsia="en-US"/>
        </w:rPr>
        <w:t>I.</w:t>
      </w:r>
      <w:r w:rsidRPr="000317A9">
        <w:rPr>
          <w:rFonts w:asciiTheme="minorHAnsi" w:eastAsiaTheme="majorEastAsia" w:hAnsiTheme="minorHAnsi" w:cstheme="minorHAnsi"/>
          <w:b/>
          <w:bCs/>
          <w:sz w:val="22"/>
          <w:szCs w:val="22"/>
          <w:u w:val="single"/>
          <w:lang w:eastAsia="en-US"/>
        </w:rPr>
        <w:tab/>
        <w:t xml:space="preserve"> W</w:t>
      </w:r>
      <w:r w:rsidR="008A36B0" w:rsidRPr="000317A9">
        <w:rPr>
          <w:rFonts w:asciiTheme="minorHAnsi" w:eastAsiaTheme="majorEastAsia" w:hAnsiTheme="minorHAnsi" w:cstheme="minorHAnsi"/>
          <w:b/>
          <w:bCs/>
          <w:sz w:val="22"/>
          <w:szCs w:val="22"/>
          <w:u w:val="single"/>
          <w:lang w:eastAsia="en-US"/>
        </w:rPr>
        <w:t xml:space="preserve"> zakresie podstawowych funkcjonalności – przegląd, pobieranie i załączanie dokumentów: </w:t>
      </w:r>
    </w:p>
    <w:p w14:paraId="3199ED4A" w14:textId="77777777" w:rsidR="0007439E" w:rsidRPr="000317A9" w:rsidRDefault="008A36B0" w:rsidP="00292796">
      <w:pPr>
        <w:pStyle w:val="Akapitzlist"/>
        <w:numPr>
          <w:ilvl w:val="1"/>
          <w:numId w:val="1"/>
        </w:numPr>
        <w:spacing w:line="276" w:lineRule="auto"/>
        <w:ind w:left="284" w:hanging="284"/>
        <w:contextualSpacing/>
        <w:jc w:val="both"/>
        <w:rPr>
          <w:rFonts w:asciiTheme="minorHAnsi" w:eastAsiaTheme="majorEastAsia" w:hAnsiTheme="minorHAnsi" w:cstheme="minorHAnsi"/>
          <w:sz w:val="22"/>
          <w:szCs w:val="22"/>
          <w:lang w:eastAsia="en-US"/>
        </w:rPr>
      </w:pPr>
      <w:r w:rsidRPr="000317A9">
        <w:rPr>
          <w:rFonts w:asciiTheme="minorHAnsi" w:eastAsiaTheme="majorEastAsia" w:hAnsiTheme="minorHAnsi" w:cstheme="minorHAnsi"/>
          <w:sz w:val="22"/>
          <w:szCs w:val="22"/>
          <w:lang w:eastAsia="en-US"/>
        </w:rPr>
        <w:t xml:space="preserve">Komputer klasy PC lub MAC, o następującej konfiguracji: pamięć min. 3 GB RAM, procesor 1500 MHz lub lepszy, jeden z systemów operacyjnych Linux </w:t>
      </w:r>
      <w:proofErr w:type="spellStart"/>
      <w:r w:rsidRPr="000317A9">
        <w:rPr>
          <w:rFonts w:asciiTheme="minorHAnsi" w:eastAsiaTheme="majorEastAsia" w:hAnsiTheme="minorHAnsi" w:cstheme="minorHAnsi"/>
          <w:sz w:val="22"/>
          <w:szCs w:val="22"/>
          <w:lang w:eastAsia="en-US"/>
        </w:rPr>
        <w:t>Kernel</w:t>
      </w:r>
      <w:proofErr w:type="spellEnd"/>
      <w:r w:rsidRPr="000317A9">
        <w:rPr>
          <w:rFonts w:asciiTheme="minorHAnsi" w:eastAsiaTheme="majorEastAsia" w:hAnsiTheme="minorHAnsi" w:cstheme="minorHAnsi"/>
          <w:sz w:val="22"/>
          <w:szCs w:val="22"/>
          <w:lang w:eastAsia="en-US"/>
        </w:rPr>
        <w:t xml:space="preserve"> 4.0, Windows 7 i </w:t>
      </w:r>
      <w:proofErr w:type="spellStart"/>
      <w:r w:rsidRPr="000317A9">
        <w:rPr>
          <w:rFonts w:asciiTheme="minorHAnsi" w:eastAsiaTheme="majorEastAsia" w:hAnsiTheme="minorHAnsi" w:cstheme="minorHAnsi"/>
          <w:sz w:val="22"/>
          <w:szCs w:val="22"/>
          <w:lang w:eastAsia="en-US"/>
        </w:rPr>
        <w:t>MacOS</w:t>
      </w:r>
      <w:proofErr w:type="spellEnd"/>
      <w:r w:rsidRPr="000317A9">
        <w:rPr>
          <w:rFonts w:asciiTheme="minorHAnsi" w:eastAsiaTheme="majorEastAsia" w:hAnsiTheme="minorHAnsi" w:cstheme="minorHAnsi"/>
          <w:sz w:val="22"/>
          <w:szCs w:val="22"/>
          <w:lang w:eastAsia="en-US"/>
        </w:rPr>
        <w:t xml:space="preserve"> 10.12 - Lub ich nowsze wersje</w:t>
      </w:r>
      <w:r w:rsidR="0007439E" w:rsidRPr="000317A9">
        <w:rPr>
          <w:rFonts w:asciiTheme="minorHAnsi" w:eastAsiaTheme="majorEastAsia" w:hAnsiTheme="minorHAnsi" w:cstheme="minorHAnsi"/>
          <w:sz w:val="22"/>
          <w:szCs w:val="22"/>
          <w:lang w:eastAsia="en-US"/>
        </w:rPr>
        <w:t>,</w:t>
      </w:r>
    </w:p>
    <w:p w14:paraId="7930F38A" w14:textId="77777777" w:rsidR="0007439E" w:rsidRPr="000317A9" w:rsidRDefault="008A36B0" w:rsidP="00292796">
      <w:pPr>
        <w:pStyle w:val="Akapitzlist"/>
        <w:numPr>
          <w:ilvl w:val="1"/>
          <w:numId w:val="1"/>
        </w:numPr>
        <w:spacing w:line="276" w:lineRule="auto"/>
        <w:ind w:left="284" w:hanging="284"/>
        <w:contextualSpacing/>
        <w:jc w:val="both"/>
        <w:rPr>
          <w:rFonts w:asciiTheme="minorHAnsi" w:eastAsiaTheme="majorEastAsia" w:hAnsiTheme="minorHAnsi" w:cstheme="minorHAnsi"/>
          <w:sz w:val="22"/>
          <w:szCs w:val="22"/>
          <w:lang w:eastAsia="en-US"/>
        </w:rPr>
      </w:pPr>
      <w:r w:rsidRPr="000317A9">
        <w:rPr>
          <w:rFonts w:asciiTheme="minorHAnsi" w:eastAsiaTheme="majorEastAsia" w:hAnsiTheme="minorHAnsi" w:cstheme="minorHAnsi"/>
          <w:sz w:val="22"/>
          <w:szCs w:val="22"/>
          <w:lang w:eastAsia="en-US"/>
        </w:rPr>
        <w:t xml:space="preserve">przeglądarka internetowa Mozilla </w:t>
      </w:r>
      <w:proofErr w:type="spellStart"/>
      <w:r w:rsidRPr="000317A9">
        <w:rPr>
          <w:rFonts w:asciiTheme="minorHAnsi" w:eastAsiaTheme="majorEastAsia" w:hAnsiTheme="minorHAnsi" w:cstheme="minorHAnsi"/>
          <w:sz w:val="22"/>
          <w:szCs w:val="22"/>
          <w:lang w:eastAsia="en-US"/>
        </w:rPr>
        <w:t>Firefox</w:t>
      </w:r>
      <w:proofErr w:type="spellEnd"/>
      <w:r w:rsidRPr="000317A9">
        <w:rPr>
          <w:rFonts w:asciiTheme="minorHAnsi" w:eastAsiaTheme="majorEastAsia" w:hAnsiTheme="minorHAnsi" w:cstheme="minorHAnsi"/>
          <w:sz w:val="22"/>
          <w:szCs w:val="22"/>
          <w:lang w:eastAsia="en-US"/>
        </w:rPr>
        <w:t xml:space="preserve"> </w:t>
      </w:r>
      <w:proofErr w:type="spellStart"/>
      <w:r w:rsidRPr="000317A9">
        <w:rPr>
          <w:rFonts w:asciiTheme="minorHAnsi" w:eastAsiaTheme="majorEastAsia" w:hAnsiTheme="minorHAnsi" w:cstheme="minorHAnsi"/>
          <w:sz w:val="22"/>
          <w:szCs w:val="22"/>
          <w:lang w:eastAsia="en-US"/>
        </w:rPr>
        <w:t>ver</w:t>
      </w:r>
      <w:proofErr w:type="spellEnd"/>
      <w:r w:rsidRPr="000317A9">
        <w:rPr>
          <w:rFonts w:asciiTheme="minorHAnsi" w:eastAsiaTheme="majorEastAsia" w:hAnsiTheme="minorHAnsi" w:cstheme="minorHAnsi"/>
          <w:sz w:val="22"/>
          <w:szCs w:val="22"/>
          <w:lang w:eastAsia="en-US"/>
        </w:rPr>
        <w:t xml:space="preserve">. 65 i późniejsze, Google Chrome </w:t>
      </w:r>
      <w:proofErr w:type="spellStart"/>
      <w:r w:rsidRPr="000317A9">
        <w:rPr>
          <w:rFonts w:asciiTheme="minorHAnsi" w:eastAsiaTheme="majorEastAsia" w:hAnsiTheme="minorHAnsi" w:cstheme="minorHAnsi"/>
          <w:sz w:val="22"/>
          <w:szCs w:val="22"/>
          <w:lang w:eastAsia="en-US"/>
        </w:rPr>
        <w:t>ver</w:t>
      </w:r>
      <w:proofErr w:type="spellEnd"/>
      <w:r w:rsidRPr="000317A9">
        <w:rPr>
          <w:rFonts w:asciiTheme="minorHAnsi" w:eastAsiaTheme="majorEastAsia" w:hAnsiTheme="minorHAnsi" w:cstheme="minorHAnsi"/>
          <w:sz w:val="22"/>
          <w:szCs w:val="22"/>
          <w:lang w:eastAsia="en-US"/>
        </w:rPr>
        <w:t xml:space="preserve">. 66 i późniejsze lub Opera w </w:t>
      </w:r>
      <w:proofErr w:type="spellStart"/>
      <w:r w:rsidRPr="000317A9">
        <w:rPr>
          <w:rFonts w:asciiTheme="minorHAnsi" w:eastAsiaTheme="majorEastAsia" w:hAnsiTheme="minorHAnsi" w:cstheme="minorHAnsi"/>
          <w:sz w:val="22"/>
          <w:szCs w:val="22"/>
          <w:lang w:eastAsia="en-US"/>
        </w:rPr>
        <w:t>ver</w:t>
      </w:r>
      <w:proofErr w:type="spellEnd"/>
      <w:r w:rsidRPr="000317A9">
        <w:rPr>
          <w:rFonts w:asciiTheme="minorHAnsi" w:eastAsiaTheme="majorEastAsia" w:hAnsiTheme="minorHAnsi" w:cstheme="minorHAnsi"/>
          <w:sz w:val="22"/>
          <w:szCs w:val="22"/>
          <w:lang w:eastAsia="en-US"/>
        </w:rPr>
        <w:t xml:space="preserve">. 58 i późniejsze, Microsoft Edge </w:t>
      </w:r>
      <w:proofErr w:type="spellStart"/>
      <w:r w:rsidRPr="000317A9">
        <w:rPr>
          <w:rFonts w:asciiTheme="minorHAnsi" w:eastAsiaTheme="majorEastAsia" w:hAnsiTheme="minorHAnsi" w:cstheme="minorHAnsi"/>
          <w:sz w:val="22"/>
          <w:szCs w:val="22"/>
          <w:lang w:eastAsia="en-US"/>
        </w:rPr>
        <w:t>ver</w:t>
      </w:r>
      <w:proofErr w:type="spellEnd"/>
      <w:r w:rsidRPr="000317A9">
        <w:rPr>
          <w:rFonts w:asciiTheme="minorHAnsi" w:eastAsiaTheme="majorEastAsia" w:hAnsiTheme="minorHAnsi" w:cstheme="minorHAnsi"/>
          <w:sz w:val="22"/>
          <w:szCs w:val="22"/>
          <w:lang w:eastAsia="en-US"/>
        </w:rPr>
        <w:t xml:space="preserve"> 18 i późniejsze, Internet Explorer 11,</w:t>
      </w:r>
    </w:p>
    <w:p w14:paraId="65FBF628" w14:textId="498AD50F" w:rsidR="008A36B0" w:rsidRPr="000317A9" w:rsidRDefault="008A36B0" w:rsidP="00292796">
      <w:pPr>
        <w:pStyle w:val="Akapitzlist"/>
        <w:numPr>
          <w:ilvl w:val="1"/>
          <w:numId w:val="1"/>
        </w:numPr>
        <w:spacing w:line="276" w:lineRule="auto"/>
        <w:ind w:left="284" w:hanging="284"/>
        <w:contextualSpacing/>
        <w:jc w:val="both"/>
        <w:rPr>
          <w:rFonts w:asciiTheme="minorHAnsi" w:eastAsiaTheme="majorEastAsia" w:hAnsiTheme="minorHAnsi" w:cstheme="minorHAnsi"/>
          <w:sz w:val="22"/>
          <w:szCs w:val="22"/>
          <w:lang w:eastAsia="en-US"/>
        </w:rPr>
      </w:pPr>
      <w:r w:rsidRPr="000317A9">
        <w:rPr>
          <w:rFonts w:asciiTheme="minorHAnsi" w:eastAsiaTheme="majorEastAsia" w:hAnsiTheme="minorHAnsi" w:cstheme="minorHAnsi"/>
          <w:sz w:val="22"/>
          <w:szCs w:val="22"/>
          <w:lang w:eastAsia="en-US"/>
        </w:rPr>
        <w:t xml:space="preserve">Lista zalecanych przeglądarek internetowych: Google Chrome, Mozilla </w:t>
      </w:r>
      <w:proofErr w:type="spellStart"/>
      <w:r w:rsidRPr="000317A9">
        <w:rPr>
          <w:rFonts w:asciiTheme="minorHAnsi" w:eastAsiaTheme="majorEastAsia" w:hAnsiTheme="minorHAnsi" w:cstheme="minorHAnsi"/>
          <w:sz w:val="22"/>
          <w:szCs w:val="22"/>
          <w:lang w:eastAsia="en-US"/>
        </w:rPr>
        <w:t>Firefox,Opera</w:t>
      </w:r>
      <w:proofErr w:type="spellEnd"/>
      <w:r w:rsidRPr="000317A9">
        <w:rPr>
          <w:rFonts w:asciiTheme="minorHAnsi" w:eastAsiaTheme="majorEastAsia" w:hAnsiTheme="minorHAnsi" w:cstheme="minorHAnsi"/>
          <w:sz w:val="22"/>
          <w:szCs w:val="22"/>
          <w:lang w:eastAsia="en-US"/>
        </w:rPr>
        <w:t xml:space="preserve">. </w:t>
      </w:r>
      <w:r w:rsidR="00F66721" w:rsidRPr="000317A9">
        <w:rPr>
          <w:rFonts w:asciiTheme="minorHAnsi" w:eastAsiaTheme="majorEastAsia" w:hAnsiTheme="minorHAnsi" w:cstheme="minorHAnsi"/>
          <w:sz w:val="22"/>
          <w:szCs w:val="22"/>
          <w:lang w:eastAsia="en-US"/>
        </w:rPr>
        <w:br/>
      </w:r>
      <w:r w:rsidRPr="000317A9">
        <w:rPr>
          <w:rFonts w:asciiTheme="minorHAnsi" w:eastAsiaTheme="majorEastAsia" w:hAnsiTheme="minorHAnsi" w:cstheme="minorHAnsi"/>
          <w:sz w:val="22"/>
          <w:szCs w:val="22"/>
          <w:lang w:eastAsia="en-US"/>
        </w:rPr>
        <w:t>Zalecane jest używanie najnowszych wersji przeglądarek</w:t>
      </w:r>
    </w:p>
    <w:p w14:paraId="0E1F54A5" w14:textId="77777777" w:rsidR="008A36B0" w:rsidRPr="000317A9" w:rsidRDefault="0007439E" w:rsidP="0007439E">
      <w:pPr>
        <w:pStyle w:val="Akapitzlist"/>
        <w:spacing w:line="276" w:lineRule="auto"/>
        <w:ind w:left="284" w:hanging="284"/>
        <w:contextualSpacing/>
        <w:jc w:val="both"/>
        <w:rPr>
          <w:rFonts w:asciiTheme="minorHAnsi" w:eastAsiaTheme="majorEastAsia" w:hAnsiTheme="minorHAnsi" w:cstheme="minorHAnsi"/>
          <w:b/>
          <w:bCs/>
          <w:sz w:val="22"/>
          <w:szCs w:val="22"/>
          <w:u w:val="single"/>
          <w:lang w:eastAsia="en-US"/>
        </w:rPr>
      </w:pPr>
      <w:r w:rsidRPr="000317A9">
        <w:rPr>
          <w:rFonts w:asciiTheme="minorHAnsi" w:eastAsiaTheme="majorEastAsia" w:hAnsiTheme="minorHAnsi" w:cstheme="minorHAnsi"/>
          <w:b/>
          <w:bCs/>
          <w:sz w:val="22"/>
          <w:szCs w:val="22"/>
          <w:u w:val="single"/>
          <w:lang w:eastAsia="en-US"/>
        </w:rPr>
        <w:t>II.  W</w:t>
      </w:r>
      <w:r w:rsidR="008A36B0" w:rsidRPr="000317A9">
        <w:rPr>
          <w:rFonts w:asciiTheme="minorHAnsi" w:eastAsiaTheme="majorEastAsia" w:hAnsiTheme="minorHAnsi" w:cstheme="minorHAnsi"/>
          <w:b/>
          <w:bCs/>
          <w:sz w:val="22"/>
          <w:szCs w:val="22"/>
          <w:u w:val="single"/>
          <w:lang w:eastAsia="en-US"/>
        </w:rPr>
        <w:t xml:space="preserve"> zakresie składania podpisu kwalifikowanego (za pośrednictwem platformy </w:t>
      </w:r>
      <w:proofErr w:type="spellStart"/>
      <w:r w:rsidR="008A36B0" w:rsidRPr="000317A9">
        <w:rPr>
          <w:rFonts w:asciiTheme="minorHAnsi" w:eastAsiaTheme="majorEastAsia" w:hAnsiTheme="minorHAnsi" w:cstheme="minorHAnsi"/>
          <w:b/>
          <w:bCs/>
          <w:sz w:val="22"/>
          <w:szCs w:val="22"/>
          <w:u w:val="single"/>
          <w:lang w:eastAsia="en-US"/>
        </w:rPr>
        <w:t>SmartPZP</w:t>
      </w:r>
      <w:proofErr w:type="spellEnd"/>
      <w:r w:rsidR="008A36B0" w:rsidRPr="000317A9">
        <w:rPr>
          <w:rFonts w:asciiTheme="minorHAnsi" w:eastAsiaTheme="majorEastAsia" w:hAnsiTheme="minorHAnsi" w:cstheme="minorHAnsi"/>
          <w:b/>
          <w:bCs/>
          <w:sz w:val="22"/>
          <w:szCs w:val="22"/>
          <w:u w:val="single"/>
          <w:lang w:eastAsia="en-US"/>
        </w:rPr>
        <w:t>):</w:t>
      </w:r>
    </w:p>
    <w:p w14:paraId="62FEF7EF" w14:textId="77777777" w:rsidR="008A36B0" w:rsidRPr="000317A9" w:rsidRDefault="008A36B0" w:rsidP="0007439E">
      <w:pPr>
        <w:pStyle w:val="Akapitzlist"/>
        <w:spacing w:line="276" w:lineRule="auto"/>
        <w:ind w:left="284" w:hanging="284"/>
        <w:contextualSpacing/>
        <w:jc w:val="both"/>
        <w:rPr>
          <w:rFonts w:asciiTheme="minorHAnsi" w:eastAsiaTheme="majorEastAsia" w:hAnsiTheme="minorHAnsi" w:cstheme="minorHAnsi"/>
          <w:sz w:val="22"/>
          <w:szCs w:val="22"/>
          <w:lang w:eastAsia="en-US"/>
        </w:rPr>
      </w:pPr>
      <w:r w:rsidRPr="000317A9">
        <w:rPr>
          <w:rFonts w:asciiTheme="minorHAnsi" w:eastAsiaTheme="majorEastAsia" w:hAnsiTheme="minorHAnsi" w:cstheme="minorHAnsi"/>
          <w:sz w:val="22"/>
          <w:szCs w:val="22"/>
          <w:lang w:eastAsia="en-US"/>
        </w:rPr>
        <w:t>a)</w:t>
      </w:r>
      <w:r w:rsidRPr="000317A9">
        <w:rPr>
          <w:rFonts w:asciiTheme="minorHAnsi" w:eastAsiaTheme="majorEastAsia" w:hAnsiTheme="minorHAnsi" w:cstheme="minorHAnsi"/>
          <w:sz w:val="22"/>
          <w:szCs w:val="22"/>
          <w:lang w:eastAsia="en-US"/>
        </w:rPr>
        <w:tab/>
        <w:t>zainstalowane środowisko Java w wersji min. 1.8 (</w:t>
      </w:r>
      <w:proofErr w:type="spellStart"/>
      <w:r w:rsidRPr="000317A9">
        <w:rPr>
          <w:rFonts w:asciiTheme="minorHAnsi" w:eastAsiaTheme="majorEastAsia" w:hAnsiTheme="minorHAnsi" w:cstheme="minorHAnsi"/>
          <w:sz w:val="22"/>
          <w:szCs w:val="22"/>
          <w:lang w:eastAsia="en-US"/>
        </w:rPr>
        <w:t>jre</w:t>
      </w:r>
      <w:proofErr w:type="spellEnd"/>
      <w:r w:rsidRPr="000317A9">
        <w:rPr>
          <w:rFonts w:asciiTheme="minorHAnsi" w:eastAsiaTheme="majorEastAsia" w:hAnsiTheme="minorHAnsi" w:cstheme="minorHAnsi"/>
          <w:sz w:val="22"/>
          <w:szCs w:val="22"/>
          <w:lang w:eastAsia="en-US"/>
        </w:rPr>
        <w:t>)</w:t>
      </w:r>
    </w:p>
    <w:p w14:paraId="6A7A7C4A" w14:textId="77777777" w:rsidR="008A36B0" w:rsidRPr="000317A9" w:rsidRDefault="008A36B0" w:rsidP="0007439E">
      <w:pPr>
        <w:pStyle w:val="Akapitzlist"/>
        <w:spacing w:line="276" w:lineRule="auto"/>
        <w:ind w:left="284" w:hanging="284"/>
        <w:contextualSpacing/>
        <w:jc w:val="both"/>
        <w:rPr>
          <w:rFonts w:asciiTheme="minorHAnsi" w:eastAsiaTheme="majorEastAsia" w:hAnsiTheme="minorHAnsi" w:cstheme="minorHAnsi"/>
          <w:sz w:val="22"/>
          <w:szCs w:val="22"/>
          <w:lang w:eastAsia="en-US"/>
        </w:rPr>
      </w:pPr>
      <w:r w:rsidRPr="000317A9">
        <w:rPr>
          <w:rFonts w:asciiTheme="minorHAnsi" w:eastAsiaTheme="majorEastAsia" w:hAnsiTheme="minorHAnsi" w:cstheme="minorHAnsi"/>
          <w:sz w:val="22"/>
          <w:szCs w:val="22"/>
          <w:lang w:eastAsia="en-US"/>
        </w:rPr>
        <w:t>b)</w:t>
      </w:r>
      <w:r w:rsidRPr="000317A9">
        <w:rPr>
          <w:rFonts w:asciiTheme="minorHAnsi" w:eastAsiaTheme="majorEastAsia" w:hAnsiTheme="minorHAnsi" w:cstheme="minorHAnsi"/>
          <w:sz w:val="22"/>
          <w:szCs w:val="22"/>
          <w:lang w:eastAsia="en-US"/>
        </w:rPr>
        <w:tab/>
        <w:t xml:space="preserve">w przypadku przeglądarek Opera, Chrome i </w:t>
      </w:r>
      <w:proofErr w:type="spellStart"/>
      <w:r w:rsidRPr="000317A9">
        <w:rPr>
          <w:rFonts w:asciiTheme="minorHAnsi" w:eastAsiaTheme="majorEastAsia" w:hAnsiTheme="minorHAnsi" w:cstheme="minorHAnsi"/>
          <w:sz w:val="22"/>
          <w:szCs w:val="22"/>
          <w:lang w:eastAsia="en-US"/>
        </w:rPr>
        <w:t>Firefox</w:t>
      </w:r>
      <w:proofErr w:type="spellEnd"/>
      <w:r w:rsidRPr="000317A9">
        <w:rPr>
          <w:rFonts w:asciiTheme="minorHAnsi" w:eastAsiaTheme="majorEastAsia" w:hAnsiTheme="minorHAnsi" w:cstheme="minorHAnsi"/>
          <w:sz w:val="22"/>
          <w:szCs w:val="22"/>
          <w:lang w:eastAsia="en-US"/>
        </w:rPr>
        <w:t xml:space="preserve"> należy doinstalować dodatek do przeglądarki Szafir SDK Web </w:t>
      </w:r>
    </w:p>
    <w:p w14:paraId="77FF155F" w14:textId="77777777" w:rsidR="008A36B0" w:rsidRPr="000317A9" w:rsidRDefault="008A36B0" w:rsidP="0007439E">
      <w:pPr>
        <w:pStyle w:val="Akapitzlist"/>
        <w:spacing w:line="276" w:lineRule="auto"/>
        <w:ind w:left="284" w:hanging="284"/>
        <w:contextualSpacing/>
        <w:jc w:val="both"/>
        <w:rPr>
          <w:rFonts w:asciiTheme="minorHAnsi" w:eastAsiaTheme="majorEastAsia" w:hAnsiTheme="minorHAnsi" w:cstheme="minorHAnsi"/>
          <w:sz w:val="22"/>
          <w:szCs w:val="22"/>
          <w:lang w:eastAsia="en-US"/>
        </w:rPr>
      </w:pPr>
      <w:r w:rsidRPr="000317A9">
        <w:rPr>
          <w:rFonts w:asciiTheme="minorHAnsi" w:eastAsiaTheme="majorEastAsia" w:hAnsiTheme="minorHAnsi" w:cstheme="minorHAnsi"/>
          <w:sz w:val="22"/>
          <w:szCs w:val="22"/>
          <w:lang w:eastAsia="en-US"/>
        </w:rPr>
        <w:t>c)</w:t>
      </w:r>
      <w:r w:rsidRPr="000317A9">
        <w:rPr>
          <w:rFonts w:asciiTheme="minorHAnsi" w:eastAsiaTheme="majorEastAsia" w:hAnsiTheme="minorHAnsi" w:cstheme="minorHAnsi"/>
          <w:sz w:val="22"/>
          <w:szCs w:val="22"/>
          <w:lang w:eastAsia="en-US"/>
        </w:rPr>
        <w:tab/>
        <w:t xml:space="preserve">oprogramowania </w:t>
      </w:r>
      <w:proofErr w:type="spellStart"/>
      <w:r w:rsidRPr="000317A9">
        <w:rPr>
          <w:rFonts w:asciiTheme="minorHAnsi" w:eastAsiaTheme="majorEastAsia" w:hAnsiTheme="minorHAnsi" w:cstheme="minorHAnsi"/>
          <w:sz w:val="22"/>
          <w:szCs w:val="22"/>
          <w:lang w:eastAsia="en-US"/>
        </w:rPr>
        <w:t>SzafirHost</w:t>
      </w:r>
      <w:proofErr w:type="spellEnd"/>
      <w:r w:rsidRPr="000317A9">
        <w:rPr>
          <w:rFonts w:asciiTheme="minorHAnsi" w:eastAsiaTheme="majorEastAsia" w:hAnsiTheme="minorHAnsi" w:cstheme="minorHAnsi"/>
          <w:sz w:val="22"/>
          <w:szCs w:val="22"/>
          <w:lang w:eastAsia="en-US"/>
        </w:rPr>
        <w:t xml:space="preserve"> w systemie operacyjnym.</w:t>
      </w:r>
    </w:p>
    <w:p w14:paraId="0FE3CC55" w14:textId="77777777" w:rsidR="008A36B0" w:rsidRPr="000317A9" w:rsidRDefault="008A36B0" w:rsidP="0007439E">
      <w:pPr>
        <w:spacing w:line="276" w:lineRule="auto"/>
        <w:contextualSpacing/>
        <w:jc w:val="both"/>
        <w:rPr>
          <w:rFonts w:asciiTheme="minorHAnsi" w:eastAsiaTheme="majorEastAsia" w:hAnsiTheme="minorHAnsi" w:cstheme="minorHAnsi"/>
          <w:sz w:val="22"/>
          <w:szCs w:val="22"/>
          <w:lang w:eastAsia="en-US"/>
        </w:rPr>
      </w:pPr>
      <w:r w:rsidRPr="000317A9">
        <w:rPr>
          <w:rFonts w:asciiTheme="minorHAnsi" w:eastAsiaTheme="majorEastAsia" w:hAnsiTheme="minorHAnsi" w:cstheme="minorHAnsi"/>
          <w:sz w:val="22"/>
          <w:szCs w:val="22"/>
          <w:lang w:eastAsia="en-US"/>
        </w:rPr>
        <w:t>Instrukcja instalowania oprogramowania wskazanego w punk</w:t>
      </w:r>
      <w:r w:rsidR="0007439E" w:rsidRPr="000317A9">
        <w:rPr>
          <w:rFonts w:asciiTheme="minorHAnsi" w:eastAsiaTheme="majorEastAsia" w:hAnsiTheme="minorHAnsi" w:cstheme="minorHAnsi"/>
          <w:sz w:val="22"/>
          <w:szCs w:val="22"/>
          <w:lang w:eastAsia="en-US"/>
        </w:rPr>
        <w:t>cie II</w:t>
      </w:r>
      <w:r w:rsidRPr="000317A9">
        <w:rPr>
          <w:rFonts w:asciiTheme="minorHAnsi" w:eastAsiaTheme="majorEastAsia" w:hAnsiTheme="minorHAnsi" w:cstheme="minorHAnsi"/>
          <w:sz w:val="22"/>
          <w:szCs w:val="22"/>
          <w:lang w:eastAsia="en-US"/>
        </w:rPr>
        <w:t xml:space="preserve"> a, b i c powyżej znajduje się </w:t>
      </w:r>
      <w:r w:rsidR="000F1980" w:rsidRPr="000317A9">
        <w:rPr>
          <w:rFonts w:asciiTheme="minorHAnsi" w:eastAsiaTheme="majorEastAsia" w:hAnsiTheme="minorHAnsi" w:cstheme="minorHAnsi"/>
          <w:sz w:val="22"/>
          <w:szCs w:val="22"/>
          <w:lang w:eastAsia="en-US"/>
        </w:rPr>
        <w:br/>
      </w:r>
      <w:r w:rsidRPr="000317A9">
        <w:rPr>
          <w:rFonts w:asciiTheme="minorHAnsi" w:eastAsiaTheme="majorEastAsia" w:hAnsiTheme="minorHAnsi" w:cstheme="minorHAnsi"/>
          <w:sz w:val="22"/>
          <w:szCs w:val="22"/>
          <w:lang w:eastAsia="en-US"/>
        </w:rPr>
        <w:t>w Systemie w zakładce E-learning.</w:t>
      </w:r>
    </w:p>
    <w:p w14:paraId="3122A53B" w14:textId="77777777" w:rsidR="00F0766F" w:rsidRPr="000317A9" w:rsidRDefault="008A36B0" w:rsidP="00292796">
      <w:pPr>
        <w:pStyle w:val="Akapitzlist"/>
        <w:numPr>
          <w:ilvl w:val="0"/>
          <w:numId w:val="25"/>
        </w:numPr>
        <w:spacing w:line="276" w:lineRule="auto"/>
        <w:ind w:left="142" w:hanging="284"/>
        <w:contextualSpacing/>
        <w:jc w:val="both"/>
        <w:rPr>
          <w:rFonts w:asciiTheme="minorHAnsi" w:eastAsiaTheme="majorEastAsia" w:hAnsiTheme="minorHAnsi" w:cstheme="minorHAnsi"/>
          <w:sz w:val="22"/>
          <w:szCs w:val="22"/>
          <w:lang w:eastAsia="en-US"/>
        </w:rPr>
      </w:pPr>
      <w:r w:rsidRPr="000317A9">
        <w:rPr>
          <w:rFonts w:asciiTheme="minorHAnsi" w:eastAsiaTheme="majorEastAsia" w:hAnsiTheme="minorHAnsi" w:cstheme="minorHAnsi"/>
          <w:sz w:val="22"/>
          <w:szCs w:val="22"/>
          <w:lang w:eastAsia="en-US"/>
        </w:rPr>
        <w:t xml:space="preserve">Wymagania techniczne i organizacyjne wysyłania i odbierania dokumentów elektronicznych </w:t>
      </w:r>
      <w:r w:rsidR="00F0766F" w:rsidRPr="000317A9">
        <w:rPr>
          <w:rFonts w:asciiTheme="minorHAnsi" w:eastAsiaTheme="majorEastAsia" w:hAnsiTheme="minorHAnsi" w:cstheme="minorHAnsi"/>
          <w:sz w:val="22"/>
          <w:szCs w:val="22"/>
          <w:lang w:eastAsia="en-US"/>
        </w:rPr>
        <w:br/>
      </w:r>
      <w:r w:rsidRPr="000317A9">
        <w:rPr>
          <w:rFonts w:asciiTheme="minorHAnsi" w:eastAsiaTheme="majorEastAsia" w:hAnsiTheme="minorHAnsi" w:cstheme="minorHAnsi"/>
          <w:sz w:val="22"/>
          <w:szCs w:val="22"/>
          <w:lang w:eastAsia="en-US"/>
        </w:rPr>
        <w:t xml:space="preserve">i informacji przekazywanych przy ich użyciu zostały opisane w </w:t>
      </w:r>
      <w:r w:rsidRPr="000317A9">
        <w:rPr>
          <w:rFonts w:asciiTheme="minorHAnsi" w:eastAsiaTheme="majorEastAsia" w:hAnsiTheme="minorHAnsi" w:cstheme="minorHAnsi"/>
          <w:sz w:val="22"/>
          <w:szCs w:val="22"/>
          <w:u w:val="single"/>
          <w:lang w:eastAsia="en-US"/>
        </w:rPr>
        <w:t>Regulaminie korzystania z usług Systemu</w:t>
      </w:r>
      <w:r w:rsidRPr="000317A9">
        <w:rPr>
          <w:rFonts w:asciiTheme="minorHAnsi" w:eastAsiaTheme="majorEastAsia" w:hAnsiTheme="minorHAnsi" w:cstheme="minorHAnsi"/>
          <w:sz w:val="22"/>
          <w:szCs w:val="22"/>
          <w:lang w:eastAsia="en-US"/>
        </w:rPr>
        <w:t xml:space="preserve"> (Regulamin Portalu e-Usług) dostępnym z poziomu modułu E-learning dla wszystkich użytkowników Systemu oraz podczas rejestracji konta Wykonawcy dla Wykonawców.</w:t>
      </w:r>
    </w:p>
    <w:p w14:paraId="1929A5CC" w14:textId="77777777" w:rsidR="00F0766F" w:rsidRPr="000317A9" w:rsidRDefault="008A36B0" w:rsidP="00292796">
      <w:pPr>
        <w:pStyle w:val="Akapitzlist"/>
        <w:numPr>
          <w:ilvl w:val="0"/>
          <w:numId w:val="25"/>
        </w:numPr>
        <w:spacing w:line="276" w:lineRule="auto"/>
        <w:ind w:left="142" w:hanging="284"/>
        <w:contextualSpacing/>
        <w:jc w:val="both"/>
        <w:rPr>
          <w:rFonts w:asciiTheme="minorHAnsi" w:eastAsiaTheme="majorEastAsia" w:hAnsiTheme="minorHAnsi" w:cstheme="minorHAnsi"/>
          <w:sz w:val="22"/>
          <w:szCs w:val="22"/>
          <w:lang w:eastAsia="en-US"/>
        </w:rPr>
      </w:pPr>
      <w:r w:rsidRPr="000317A9">
        <w:rPr>
          <w:rFonts w:asciiTheme="minorHAnsi" w:eastAsiaTheme="majorEastAsia" w:hAnsiTheme="minorHAnsi" w:cstheme="minorHAnsi"/>
          <w:sz w:val="22"/>
          <w:szCs w:val="22"/>
          <w:lang w:eastAsia="en-US"/>
        </w:rPr>
        <w:t xml:space="preserve">Użycie przez Wykonawcę do kontaktu z Zamawiającym środków komunikacji elektronicznej zapewnionych w Systemie jest uzależnione od uprzedniej akceptacji przez Wykonawcę Regulaminu korzystania z usług Systemu na witrynie internetowej przy zakładaniu profilu Wykonawcy. </w:t>
      </w:r>
    </w:p>
    <w:p w14:paraId="6DCA4305" w14:textId="77777777" w:rsidR="00F0766F" w:rsidRPr="000317A9" w:rsidRDefault="00F0766F" w:rsidP="00C72B78">
      <w:pPr>
        <w:pStyle w:val="Akapitzlist"/>
        <w:numPr>
          <w:ilvl w:val="0"/>
          <w:numId w:val="25"/>
        </w:numPr>
        <w:spacing w:line="276" w:lineRule="auto"/>
        <w:ind w:left="142" w:hanging="284"/>
        <w:contextualSpacing/>
        <w:jc w:val="both"/>
        <w:rPr>
          <w:rFonts w:asciiTheme="minorHAnsi" w:eastAsiaTheme="majorEastAsia" w:hAnsiTheme="minorHAnsi" w:cstheme="minorHAnsi"/>
          <w:sz w:val="22"/>
          <w:szCs w:val="22"/>
          <w:lang w:eastAsia="en-US"/>
        </w:rPr>
      </w:pPr>
      <w:r w:rsidRPr="000317A9">
        <w:rPr>
          <w:rFonts w:asciiTheme="minorHAnsi" w:eastAsiaTheme="majorEastAsia" w:hAnsiTheme="minorHAnsi" w:cstheme="minorHAnsi"/>
          <w:sz w:val="22"/>
          <w:szCs w:val="22"/>
          <w:lang w:eastAsia="en-US"/>
        </w:rPr>
        <w:t xml:space="preserve"> </w:t>
      </w:r>
      <w:r w:rsidR="008A36B0" w:rsidRPr="000317A9">
        <w:rPr>
          <w:rFonts w:asciiTheme="minorHAnsi" w:eastAsiaTheme="majorEastAsia" w:hAnsiTheme="minorHAnsi" w:cstheme="minorHAnsi"/>
          <w:sz w:val="22"/>
          <w:szCs w:val="22"/>
          <w:lang w:eastAsia="en-US"/>
        </w:rPr>
        <w:t xml:space="preserve">Korzystanie z Systemu przez Wykonawców jest bezpłatne. </w:t>
      </w:r>
    </w:p>
    <w:p w14:paraId="037A14B3" w14:textId="77777777" w:rsidR="00F0766F" w:rsidRPr="000317A9" w:rsidRDefault="008A36B0" w:rsidP="00C72B78">
      <w:pPr>
        <w:pStyle w:val="Akapitzlist"/>
        <w:numPr>
          <w:ilvl w:val="0"/>
          <w:numId w:val="25"/>
        </w:numPr>
        <w:spacing w:line="276" w:lineRule="auto"/>
        <w:ind w:left="142" w:hanging="284"/>
        <w:contextualSpacing/>
        <w:jc w:val="both"/>
        <w:rPr>
          <w:rFonts w:asciiTheme="minorHAnsi" w:eastAsiaTheme="majorEastAsia" w:hAnsiTheme="minorHAnsi" w:cstheme="minorHAnsi"/>
          <w:sz w:val="22"/>
          <w:szCs w:val="22"/>
          <w:lang w:eastAsia="en-US"/>
        </w:rPr>
      </w:pPr>
      <w:r w:rsidRPr="000317A9">
        <w:rPr>
          <w:rFonts w:asciiTheme="minorHAnsi" w:eastAsiaTheme="majorEastAsia" w:hAnsiTheme="minorHAnsi" w:cstheme="minorHAnsi"/>
          <w:sz w:val="22"/>
          <w:szCs w:val="22"/>
          <w:lang w:eastAsia="en-US"/>
        </w:rPr>
        <w:t>Użytkownikom Zewnętrznym Wykonawcy przysługuje prawo korzystania z asysty obejmującej wsparcie techniczne w kwestiach dotyczących korzystania z Systemu, polegające na doradztwie telefonicznym i e-mailowym na zasadach określonych w Regulaminie korzystania z usług Systemu</w:t>
      </w:r>
      <w:r w:rsidR="00F0766F" w:rsidRPr="000317A9">
        <w:rPr>
          <w:rFonts w:asciiTheme="minorHAnsi" w:eastAsiaTheme="majorEastAsia" w:hAnsiTheme="minorHAnsi" w:cstheme="minorHAnsi"/>
          <w:sz w:val="22"/>
          <w:szCs w:val="22"/>
          <w:lang w:eastAsia="en-US"/>
        </w:rPr>
        <w:t>.</w:t>
      </w:r>
    </w:p>
    <w:p w14:paraId="7D78D07E" w14:textId="16BC2824" w:rsidR="00F0766F" w:rsidRPr="000317A9" w:rsidRDefault="008A36B0" w:rsidP="00C72B78">
      <w:pPr>
        <w:pStyle w:val="Akapitzlist"/>
        <w:numPr>
          <w:ilvl w:val="0"/>
          <w:numId w:val="25"/>
        </w:numPr>
        <w:spacing w:line="276" w:lineRule="auto"/>
        <w:ind w:left="142" w:hanging="284"/>
        <w:contextualSpacing/>
        <w:jc w:val="both"/>
        <w:rPr>
          <w:rFonts w:asciiTheme="minorHAnsi" w:eastAsiaTheme="majorEastAsia" w:hAnsiTheme="minorHAnsi" w:cstheme="minorHAnsi"/>
          <w:sz w:val="22"/>
          <w:szCs w:val="22"/>
          <w:lang w:eastAsia="en-US"/>
        </w:rPr>
      </w:pPr>
      <w:r w:rsidRPr="000317A9">
        <w:rPr>
          <w:rFonts w:asciiTheme="minorHAnsi" w:eastAsiaTheme="majorEastAsia" w:hAnsiTheme="minorHAnsi" w:cstheme="minorHAnsi"/>
          <w:sz w:val="22"/>
          <w:szCs w:val="22"/>
          <w:lang w:eastAsia="en-US"/>
        </w:rPr>
        <w:t xml:space="preserve">W sytuacji awarii Systemu lub niedostępności Systemu, uniemożliwiających komunikację Wykonawcy i Zamawiającego poprzez System, Zamawiający dopuszcza komunikację za pomocą poczty elektronicznej na adres: </w:t>
      </w:r>
      <w:hyperlink r:id="rId17" w:history="1">
        <w:r w:rsidR="00750349" w:rsidRPr="00361798">
          <w:rPr>
            <w:rStyle w:val="Hipercze"/>
            <w:rFonts w:asciiTheme="minorHAnsi" w:eastAsiaTheme="majorEastAsia" w:hAnsiTheme="minorHAnsi" w:cstheme="minorHAnsi"/>
            <w:sz w:val="22"/>
            <w:szCs w:val="22"/>
            <w:lang w:eastAsia="en-US"/>
          </w:rPr>
          <w:t>zamowienia@capz.lodz.pl</w:t>
        </w:r>
      </w:hyperlink>
      <w:r w:rsidR="00750349">
        <w:rPr>
          <w:rStyle w:val="Hipercze"/>
          <w:rFonts w:asciiTheme="minorHAnsi" w:eastAsiaTheme="majorEastAsia" w:hAnsiTheme="minorHAnsi" w:cstheme="minorHAnsi"/>
          <w:color w:val="auto"/>
          <w:sz w:val="22"/>
          <w:szCs w:val="22"/>
          <w:lang w:eastAsia="en-US"/>
        </w:rPr>
        <w:t xml:space="preserve">  </w:t>
      </w:r>
      <w:r w:rsidR="00263228" w:rsidRPr="000317A9">
        <w:rPr>
          <w:rFonts w:asciiTheme="minorHAnsi" w:eastAsiaTheme="majorEastAsia" w:hAnsiTheme="minorHAnsi" w:cstheme="minorHAnsi"/>
          <w:sz w:val="22"/>
          <w:szCs w:val="22"/>
          <w:lang w:eastAsia="en-US"/>
        </w:rPr>
        <w:t xml:space="preserve"> </w:t>
      </w:r>
      <w:r w:rsidRPr="000317A9">
        <w:rPr>
          <w:rFonts w:asciiTheme="minorHAnsi" w:eastAsiaTheme="majorEastAsia" w:hAnsiTheme="minorHAnsi" w:cstheme="minorHAnsi"/>
          <w:sz w:val="22"/>
          <w:szCs w:val="22"/>
          <w:lang w:eastAsia="en-US"/>
        </w:rPr>
        <w:t xml:space="preserve"> (nie dotyczy składania ofert).</w:t>
      </w:r>
    </w:p>
    <w:p w14:paraId="1EE37E31" w14:textId="77777777" w:rsidR="001F7BB3" w:rsidRPr="000317A9" w:rsidRDefault="008A36B0" w:rsidP="00C72B78">
      <w:pPr>
        <w:pStyle w:val="Akapitzlist"/>
        <w:numPr>
          <w:ilvl w:val="0"/>
          <w:numId w:val="25"/>
        </w:numPr>
        <w:spacing w:line="276" w:lineRule="auto"/>
        <w:ind w:left="142" w:hanging="284"/>
        <w:contextualSpacing/>
        <w:jc w:val="both"/>
        <w:rPr>
          <w:rFonts w:asciiTheme="minorHAnsi" w:eastAsiaTheme="majorEastAsia" w:hAnsiTheme="minorHAnsi" w:cstheme="minorHAnsi"/>
          <w:sz w:val="22"/>
          <w:szCs w:val="22"/>
          <w:lang w:eastAsia="en-US"/>
        </w:rPr>
      </w:pPr>
      <w:r w:rsidRPr="000317A9">
        <w:rPr>
          <w:rFonts w:asciiTheme="minorHAnsi" w:eastAsiaTheme="majorEastAsia" w:hAnsiTheme="minorHAnsi" w:cstheme="minorHAnsi"/>
          <w:sz w:val="22"/>
          <w:szCs w:val="22"/>
          <w:lang w:eastAsia="en-US"/>
        </w:rPr>
        <w:t>Maksymalny rozmiar pojedynczych plików przesyłanych za pośrednictwem Systemu wynosi 100 MB. Za pośrednictwem Systemu można przesłać wiele pojedynczych plików lub plik skompresowany do archiwum (ZIP) zawierający wiele pojedynczych plików.</w:t>
      </w:r>
    </w:p>
    <w:p w14:paraId="186CE091" w14:textId="77777777" w:rsidR="001F7BB3" w:rsidRPr="000317A9" w:rsidRDefault="008A36B0" w:rsidP="00C72B78">
      <w:pPr>
        <w:pStyle w:val="Akapitzlist"/>
        <w:numPr>
          <w:ilvl w:val="0"/>
          <w:numId w:val="25"/>
        </w:numPr>
        <w:spacing w:line="276" w:lineRule="auto"/>
        <w:ind w:left="142" w:hanging="284"/>
        <w:contextualSpacing/>
        <w:jc w:val="both"/>
        <w:rPr>
          <w:rFonts w:asciiTheme="minorHAnsi" w:eastAsiaTheme="majorEastAsia" w:hAnsiTheme="minorHAnsi" w:cstheme="minorHAnsi"/>
          <w:sz w:val="22"/>
          <w:szCs w:val="22"/>
          <w:lang w:eastAsia="en-US"/>
        </w:rPr>
      </w:pPr>
      <w:r w:rsidRPr="000317A9">
        <w:rPr>
          <w:rFonts w:asciiTheme="minorHAnsi" w:eastAsiaTheme="majorEastAsia" w:hAnsiTheme="minorHAnsi" w:cstheme="minorHAnsi"/>
          <w:sz w:val="22"/>
          <w:szCs w:val="22"/>
          <w:lang w:eastAsia="en-US"/>
        </w:rPr>
        <w:t>Dopuszczalne formaty przesyłanych danych tj. plików o wielkości do 100 MB w formatach .</w:t>
      </w:r>
      <w:proofErr w:type="spellStart"/>
      <w:r w:rsidRPr="000317A9">
        <w:rPr>
          <w:rFonts w:asciiTheme="minorHAnsi" w:eastAsiaTheme="majorEastAsia" w:hAnsiTheme="minorHAnsi" w:cstheme="minorHAnsi"/>
          <w:sz w:val="22"/>
          <w:szCs w:val="22"/>
          <w:lang w:eastAsia="en-US"/>
        </w:rPr>
        <w:t>png</w:t>
      </w:r>
      <w:proofErr w:type="spellEnd"/>
      <w:r w:rsidRPr="000317A9">
        <w:rPr>
          <w:rFonts w:asciiTheme="minorHAnsi" w:eastAsiaTheme="majorEastAsia" w:hAnsiTheme="minorHAnsi" w:cstheme="minorHAnsi"/>
          <w:sz w:val="22"/>
          <w:szCs w:val="22"/>
          <w:lang w:eastAsia="en-US"/>
        </w:rPr>
        <w:t>, .jpg, .</w:t>
      </w:r>
      <w:proofErr w:type="spellStart"/>
      <w:r w:rsidRPr="000317A9">
        <w:rPr>
          <w:rFonts w:asciiTheme="minorHAnsi" w:eastAsiaTheme="majorEastAsia" w:hAnsiTheme="minorHAnsi" w:cstheme="minorHAnsi"/>
          <w:sz w:val="22"/>
          <w:szCs w:val="22"/>
          <w:lang w:eastAsia="en-US"/>
        </w:rPr>
        <w:t>jpeg</w:t>
      </w:r>
      <w:proofErr w:type="spellEnd"/>
      <w:r w:rsidRPr="000317A9">
        <w:rPr>
          <w:rFonts w:asciiTheme="minorHAnsi" w:eastAsiaTheme="majorEastAsia" w:hAnsiTheme="minorHAnsi" w:cstheme="minorHAnsi"/>
          <w:sz w:val="22"/>
          <w:szCs w:val="22"/>
          <w:lang w:eastAsia="en-US"/>
        </w:rPr>
        <w:t>, .gif, .</w:t>
      </w:r>
      <w:proofErr w:type="spellStart"/>
      <w:r w:rsidRPr="000317A9">
        <w:rPr>
          <w:rFonts w:asciiTheme="minorHAnsi" w:eastAsiaTheme="majorEastAsia" w:hAnsiTheme="minorHAnsi" w:cstheme="minorHAnsi"/>
          <w:sz w:val="22"/>
          <w:szCs w:val="22"/>
          <w:lang w:eastAsia="en-US"/>
        </w:rPr>
        <w:t>doc</w:t>
      </w:r>
      <w:proofErr w:type="spellEnd"/>
      <w:r w:rsidRPr="000317A9">
        <w:rPr>
          <w:rFonts w:asciiTheme="minorHAnsi" w:eastAsiaTheme="majorEastAsia" w:hAnsiTheme="minorHAnsi" w:cstheme="minorHAnsi"/>
          <w:sz w:val="22"/>
          <w:szCs w:val="22"/>
          <w:lang w:eastAsia="en-US"/>
        </w:rPr>
        <w:t>, .</w:t>
      </w:r>
      <w:proofErr w:type="spellStart"/>
      <w:r w:rsidRPr="000317A9">
        <w:rPr>
          <w:rFonts w:asciiTheme="minorHAnsi" w:eastAsiaTheme="majorEastAsia" w:hAnsiTheme="minorHAnsi" w:cstheme="minorHAnsi"/>
          <w:sz w:val="22"/>
          <w:szCs w:val="22"/>
          <w:lang w:eastAsia="en-US"/>
        </w:rPr>
        <w:t>docx</w:t>
      </w:r>
      <w:proofErr w:type="spellEnd"/>
      <w:r w:rsidRPr="000317A9">
        <w:rPr>
          <w:rFonts w:asciiTheme="minorHAnsi" w:eastAsiaTheme="majorEastAsia" w:hAnsiTheme="minorHAnsi" w:cstheme="minorHAnsi"/>
          <w:sz w:val="22"/>
          <w:szCs w:val="22"/>
          <w:lang w:eastAsia="en-US"/>
        </w:rPr>
        <w:t>, .xls, .</w:t>
      </w:r>
      <w:proofErr w:type="spellStart"/>
      <w:r w:rsidRPr="000317A9">
        <w:rPr>
          <w:rFonts w:asciiTheme="minorHAnsi" w:eastAsiaTheme="majorEastAsia" w:hAnsiTheme="minorHAnsi" w:cstheme="minorHAnsi"/>
          <w:sz w:val="22"/>
          <w:szCs w:val="22"/>
          <w:lang w:eastAsia="en-US"/>
        </w:rPr>
        <w:t>xlsx</w:t>
      </w:r>
      <w:proofErr w:type="spellEnd"/>
      <w:r w:rsidRPr="000317A9">
        <w:rPr>
          <w:rFonts w:asciiTheme="minorHAnsi" w:eastAsiaTheme="majorEastAsia" w:hAnsiTheme="minorHAnsi" w:cstheme="minorHAnsi"/>
          <w:sz w:val="22"/>
          <w:szCs w:val="22"/>
          <w:lang w:eastAsia="en-US"/>
        </w:rPr>
        <w:t>, .</w:t>
      </w:r>
      <w:proofErr w:type="spellStart"/>
      <w:r w:rsidRPr="000317A9">
        <w:rPr>
          <w:rFonts w:asciiTheme="minorHAnsi" w:eastAsiaTheme="majorEastAsia" w:hAnsiTheme="minorHAnsi" w:cstheme="minorHAnsi"/>
          <w:sz w:val="22"/>
          <w:szCs w:val="22"/>
          <w:lang w:eastAsia="en-US"/>
        </w:rPr>
        <w:t>ppt</w:t>
      </w:r>
      <w:proofErr w:type="spellEnd"/>
      <w:r w:rsidRPr="000317A9">
        <w:rPr>
          <w:rFonts w:asciiTheme="minorHAnsi" w:eastAsiaTheme="majorEastAsia" w:hAnsiTheme="minorHAnsi" w:cstheme="minorHAnsi"/>
          <w:sz w:val="22"/>
          <w:szCs w:val="22"/>
          <w:lang w:eastAsia="en-US"/>
        </w:rPr>
        <w:t>, .</w:t>
      </w:r>
      <w:proofErr w:type="spellStart"/>
      <w:r w:rsidRPr="000317A9">
        <w:rPr>
          <w:rFonts w:asciiTheme="minorHAnsi" w:eastAsiaTheme="majorEastAsia" w:hAnsiTheme="minorHAnsi" w:cstheme="minorHAnsi"/>
          <w:sz w:val="22"/>
          <w:szCs w:val="22"/>
          <w:lang w:eastAsia="en-US"/>
        </w:rPr>
        <w:t>pptx</w:t>
      </w:r>
      <w:proofErr w:type="spellEnd"/>
      <w:r w:rsidRPr="000317A9">
        <w:rPr>
          <w:rFonts w:asciiTheme="minorHAnsi" w:eastAsiaTheme="majorEastAsia" w:hAnsiTheme="minorHAnsi" w:cstheme="minorHAnsi"/>
          <w:sz w:val="22"/>
          <w:szCs w:val="22"/>
          <w:lang w:eastAsia="en-US"/>
        </w:rPr>
        <w:t>, .</w:t>
      </w:r>
      <w:proofErr w:type="spellStart"/>
      <w:r w:rsidRPr="000317A9">
        <w:rPr>
          <w:rFonts w:asciiTheme="minorHAnsi" w:eastAsiaTheme="majorEastAsia" w:hAnsiTheme="minorHAnsi" w:cstheme="minorHAnsi"/>
          <w:sz w:val="22"/>
          <w:szCs w:val="22"/>
          <w:lang w:eastAsia="en-US"/>
        </w:rPr>
        <w:t>odt</w:t>
      </w:r>
      <w:proofErr w:type="spellEnd"/>
      <w:r w:rsidRPr="000317A9">
        <w:rPr>
          <w:rFonts w:asciiTheme="minorHAnsi" w:eastAsiaTheme="majorEastAsia" w:hAnsiTheme="minorHAnsi" w:cstheme="minorHAnsi"/>
          <w:sz w:val="22"/>
          <w:szCs w:val="22"/>
          <w:lang w:eastAsia="en-US"/>
        </w:rPr>
        <w:t>, .</w:t>
      </w:r>
      <w:proofErr w:type="spellStart"/>
      <w:r w:rsidRPr="000317A9">
        <w:rPr>
          <w:rFonts w:asciiTheme="minorHAnsi" w:eastAsiaTheme="majorEastAsia" w:hAnsiTheme="minorHAnsi" w:cstheme="minorHAnsi"/>
          <w:sz w:val="22"/>
          <w:szCs w:val="22"/>
          <w:lang w:eastAsia="en-US"/>
        </w:rPr>
        <w:t>ods</w:t>
      </w:r>
      <w:proofErr w:type="spellEnd"/>
      <w:r w:rsidRPr="000317A9">
        <w:rPr>
          <w:rFonts w:asciiTheme="minorHAnsi" w:eastAsiaTheme="majorEastAsia" w:hAnsiTheme="minorHAnsi" w:cstheme="minorHAnsi"/>
          <w:sz w:val="22"/>
          <w:szCs w:val="22"/>
          <w:lang w:eastAsia="en-US"/>
        </w:rPr>
        <w:t>, .</w:t>
      </w:r>
      <w:proofErr w:type="spellStart"/>
      <w:r w:rsidRPr="000317A9">
        <w:rPr>
          <w:rFonts w:asciiTheme="minorHAnsi" w:eastAsiaTheme="majorEastAsia" w:hAnsiTheme="minorHAnsi" w:cstheme="minorHAnsi"/>
          <w:sz w:val="22"/>
          <w:szCs w:val="22"/>
          <w:lang w:eastAsia="en-US"/>
        </w:rPr>
        <w:t>odp</w:t>
      </w:r>
      <w:proofErr w:type="spellEnd"/>
      <w:r w:rsidRPr="000317A9">
        <w:rPr>
          <w:rFonts w:asciiTheme="minorHAnsi" w:eastAsiaTheme="majorEastAsia" w:hAnsiTheme="minorHAnsi" w:cstheme="minorHAnsi"/>
          <w:sz w:val="22"/>
          <w:szCs w:val="22"/>
          <w:lang w:eastAsia="en-US"/>
        </w:rPr>
        <w:t>, .</w:t>
      </w:r>
      <w:proofErr w:type="spellStart"/>
      <w:r w:rsidRPr="000317A9">
        <w:rPr>
          <w:rFonts w:asciiTheme="minorHAnsi" w:eastAsiaTheme="majorEastAsia" w:hAnsiTheme="minorHAnsi" w:cstheme="minorHAnsi"/>
          <w:sz w:val="22"/>
          <w:szCs w:val="22"/>
          <w:lang w:eastAsia="en-US"/>
        </w:rPr>
        <w:t>odf</w:t>
      </w:r>
      <w:proofErr w:type="spellEnd"/>
      <w:r w:rsidRPr="000317A9">
        <w:rPr>
          <w:rFonts w:asciiTheme="minorHAnsi" w:eastAsiaTheme="majorEastAsia" w:hAnsiTheme="minorHAnsi" w:cstheme="minorHAnsi"/>
          <w:sz w:val="22"/>
          <w:szCs w:val="22"/>
          <w:lang w:eastAsia="en-US"/>
        </w:rPr>
        <w:t>, .pdf, .zip, .</w:t>
      </w:r>
      <w:proofErr w:type="spellStart"/>
      <w:r w:rsidRPr="000317A9">
        <w:rPr>
          <w:rFonts w:asciiTheme="minorHAnsi" w:eastAsiaTheme="majorEastAsia" w:hAnsiTheme="minorHAnsi" w:cstheme="minorHAnsi"/>
          <w:sz w:val="22"/>
          <w:szCs w:val="22"/>
          <w:lang w:eastAsia="en-US"/>
        </w:rPr>
        <w:t>rar</w:t>
      </w:r>
      <w:proofErr w:type="spellEnd"/>
      <w:r w:rsidRPr="000317A9">
        <w:rPr>
          <w:rFonts w:asciiTheme="minorHAnsi" w:eastAsiaTheme="majorEastAsia" w:hAnsiTheme="minorHAnsi" w:cstheme="minorHAnsi"/>
          <w:sz w:val="22"/>
          <w:szCs w:val="22"/>
          <w:lang w:eastAsia="en-US"/>
        </w:rPr>
        <w:t>, .txt, .</w:t>
      </w:r>
      <w:proofErr w:type="spellStart"/>
      <w:r w:rsidRPr="000317A9">
        <w:rPr>
          <w:rFonts w:asciiTheme="minorHAnsi" w:eastAsiaTheme="majorEastAsia" w:hAnsiTheme="minorHAnsi" w:cstheme="minorHAnsi"/>
          <w:sz w:val="22"/>
          <w:szCs w:val="22"/>
          <w:lang w:eastAsia="en-US"/>
        </w:rPr>
        <w:t>ath</w:t>
      </w:r>
      <w:proofErr w:type="spellEnd"/>
      <w:r w:rsidRPr="000317A9">
        <w:rPr>
          <w:rFonts w:asciiTheme="minorHAnsi" w:eastAsiaTheme="majorEastAsia" w:hAnsiTheme="minorHAnsi" w:cstheme="minorHAnsi"/>
          <w:sz w:val="22"/>
          <w:szCs w:val="22"/>
          <w:lang w:eastAsia="en-US"/>
        </w:rPr>
        <w:t>, .</w:t>
      </w:r>
      <w:proofErr w:type="spellStart"/>
      <w:r w:rsidRPr="000317A9">
        <w:rPr>
          <w:rFonts w:asciiTheme="minorHAnsi" w:eastAsiaTheme="majorEastAsia" w:hAnsiTheme="minorHAnsi" w:cstheme="minorHAnsi"/>
          <w:sz w:val="22"/>
          <w:szCs w:val="22"/>
          <w:lang w:eastAsia="en-US"/>
        </w:rPr>
        <w:t>xml</w:t>
      </w:r>
      <w:proofErr w:type="spellEnd"/>
      <w:r w:rsidRPr="000317A9">
        <w:rPr>
          <w:rFonts w:asciiTheme="minorHAnsi" w:eastAsiaTheme="majorEastAsia" w:hAnsiTheme="minorHAnsi" w:cstheme="minorHAnsi"/>
          <w:sz w:val="22"/>
          <w:szCs w:val="22"/>
          <w:lang w:eastAsia="en-US"/>
        </w:rPr>
        <w:t>, .</w:t>
      </w:r>
      <w:proofErr w:type="spellStart"/>
      <w:r w:rsidRPr="000317A9">
        <w:rPr>
          <w:rFonts w:asciiTheme="minorHAnsi" w:eastAsiaTheme="majorEastAsia" w:hAnsiTheme="minorHAnsi" w:cstheme="minorHAnsi"/>
          <w:sz w:val="22"/>
          <w:szCs w:val="22"/>
          <w:lang w:eastAsia="en-US"/>
        </w:rPr>
        <w:t>dwg</w:t>
      </w:r>
      <w:proofErr w:type="spellEnd"/>
      <w:r w:rsidRPr="000317A9">
        <w:rPr>
          <w:rFonts w:asciiTheme="minorHAnsi" w:eastAsiaTheme="majorEastAsia" w:hAnsiTheme="minorHAnsi" w:cstheme="minorHAnsi"/>
          <w:sz w:val="22"/>
          <w:szCs w:val="22"/>
          <w:lang w:eastAsia="en-US"/>
        </w:rPr>
        <w:t>, .</w:t>
      </w:r>
      <w:proofErr w:type="spellStart"/>
      <w:r w:rsidRPr="000317A9">
        <w:rPr>
          <w:rFonts w:asciiTheme="minorHAnsi" w:eastAsiaTheme="majorEastAsia" w:hAnsiTheme="minorHAnsi" w:cstheme="minorHAnsi"/>
          <w:sz w:val="22"/>
          <w:szCs w:val="22"/>
          <w:lang w:eastAsia="en-US"/>
        </w:rPr>
        <w:t>xades</w:t>
      </w:r>
      <w:proofErr w:type="spellEnd"/>
      <w:r w:rsidRPr="000317A9">
        <w:rPr>
          <w:rFonts w:asciiTheme="minorHAnsi" w:eastAsiaTheme="majorEastAsia" w:hAnsiTheme="minorHAnsi" w:cstheme="minorHAnsi"/>
          <w:sz w:val="22"/>
          <w:szCs w:val="22"/>
          <w:lang w:eastAsia="en-US"/>
        </w:rPr>
        <w:t>, .tar, .7z, .</w:t>
      </w:r>
      <w:proofErr w:type="spellStart"/>
      <w:r w:rsidRPr="000317A9">
        <w:rPr>
          <w:rFonts w:asciiTheme="minorHAnsi" w:eastAsiaTheme="majorEastAsia" w:hAnsiTheme="minorHAnsi" w:cstheme="minorHAnsi"/>
          <w:sz w:val="22"/>
          <w:szCs w:val="22"/>
          <w:lang w:eastAsia="en-US"/>
        </w:rPr>
        <w:t>eml</w:t>
      </w:r>
      <w:proofErr w:type="spellEnd"/>
      <w:r w:rsidRPr="000317A9">
        <w:rPr>
          <w:rFonts w:asciiTheme="minorHAnsi" w:eastAsiaTheme="majorEastAsia" w:hAnsiTheme="minorHAnsi" w:cstheme="minorHAnsi"/>
          <w:sz w:val="22"/>
          <w:szCs w:val="22"/>
          <w:lang w:eastAsia="en-US"/>
        </w:rPr>
        <w:t>, .</w:t>
      </w:r>
      <w:proofErr w:type="spellStart"/>
      <w:r w:rsidRPr="000317A9">
        <w:rPr>
          <w:rFonts w:asciiTheme="minorHAnsi" w:eastAsiaTheme="majorEastAsia" w:hAnsiTheme="minorHAnsi" w:cstheme="minorHAnsi"/>
          <w:sz w:val="22"/>
          <w:szCs w:val="22"/>
          <w:lang w:eastAsia="en-US"/>
        </w:rPr>
        <w:t>msg</w:t>
      </w:r>
      <w:proofErr w:type="spellEnd"/>
      <w:r w:rsidR="001F7BB3" w:rsidRPr="000317A9">
        <w:rPr>
          <w:rFonts w:asciiTheme="minorHAnsi" w:eastAsiaTheme="majorEastAsia" w:hAnsiTheme="minorHAnsi" w:cstheme="minorHAnsi"/>
          <w:sz w:val="22"/>
          <w:szCs w:val="22"/>
          <w:lang w:eastAsia="en-US"/>
        </w:rPr>
        <w:t>.</w:t>
      </w:r>
    </w:p>
    <w:p w14:paraId="23EFC816" w14:textId="1F9C6F55" w:rsidR="001F7BB3" w:rsidRDefault="008A36B0" w:rsidP="00C72B78">
      <w:pPr>
        <w:pStyle w:val="Akapitzlist"/>
        <w:numPr>
          <w:ilvl w:val="0"/>
          <w:numId w:val="25"/>
        </w:numPr>
        <w:spacing w:line="276" w:lineRule="auto"/>
        <w:ind w:left="142" w:hanging="284"/>
        <w:contextualSpacing/>
        <w:jc w:val="both"/>
        <w:rPr>
          <w:rFonts w:asciiTheme="minorHAnsi" w:eastAsiaTheme="majorEastAsia" w:hAnsiTheme="minorHAnsi" w:cstheme="minorHAnsi"/>
          <w:sz w:val="22"/>
          <w:szCs w:val="22"/>
          <w:lang w:eastAsia="en-US"/>
        </w:rPr>
      </w:pPr>
      <w:r w:rsidRPr="000317A9">
        <w:rPr>
          <w:rFonts w:asciiTheme="minorHAnsi" w:eastAsiaTheme="majorEastAsia" w:hAnsiTheme="minorHAnsi" w:cstheme="minorHAnsi"/>
          <w:sz w:val="22"/>
          <w:szCs w:val="22"/>
          <w:lang w:eastAsia="en-US"/>
        </w:rPr>
        <w:t>Za datę przekazania i odbioru danych, w szczególności oferty, wniosków, zawiadomień,  dokumentów elektronicznych, oświadczeń oraz innych informacji przyjmuje się datę zapisania pliku na serwerze Systemu. Aktualna data i godzina, zsynchronizowane z Głównym Urzędem Miar, wyświetlane są w prawym górnym rogu Systemu.</w:t>
      </w:r>
    </w:p>
    <w:p w14:paraId="4F67D3EA" w14:textId="77777777" w:rsidR="00750349" w:rsidRPr="00750349" w:rsidRDefault="00750349" w:rsidP="00750349">
      <w:pPr>
        <w:spacing w:line="276" w:lineRule="auto"/>
        <w:contextualSpacing/>
        <w:jc w:val="both"/>
        <w:rPr>
          <w:rFonts w:asciiTheme="minorHAnsi" w:eastAsiaTheme="majorEastAsia" w:hAnsiTheme="minorHAnsi" w:cstheme="minorHAnsi"/>
          <w:sz w:val="22"/>
          <w:szCs w:val="22"/>
          <w:lang w:eastAsia="en-US"/>
        </w:rPr>
      </w:pPr>
    </w:p>
    <w:p w14:paraId="40DBAA51" w14:textId="77777777" w:rsidR="008A36B0" w:rsidRPr="000317A9" w:rsidRDefault="008A36B0" w:rsidP="00C72B78">
      <w:pPr>
        <w:pStyle w:val="Akapitzlist"/>
        <w:numPr>
          <w:ilvl w:val="0"/>
          <w:numId w:val="25"/>
        </w:numPr>
        <w:spacing w:line="276" w:lineRule="auto"/>
        <w:ind w:left="142" w:hanging="284"/>
        <w:contextualSpacing/>
        <w:jc w:val="both"/>
        <w:rPr>
          <w:rFonts w:asciiTheme="minorHAnsi" w:eastAsiaTheme="majorEastAsia" w:hAnsiTheme="minorHAnsi" w:cstheme="minorHAnsi"/>
          <w:sz w:val="22"/>
          <w:szCs w:val="22"/>
          <w:lang w:eastAsia="en-US"/>
        </w:rPr>
      </w:pPr>
      <w:r w:rsidRPr="000317A9">
        <w:rPr>
          <w:rFonts w:asciiTheme="minorHAnsi" w:eastAsiaTheme="majorEastAsia" w:hAnsiTheme="minorHAnsi" w:cstheme="minorHAnsi"/>
          <w:sz w:val="22"/>
          <w:szCs w:val="22"/>
          <w:lang w:eastAsia="en-US"/>
        </w:rPr>
        <w:lastRenderedPageBreak/>
        <w:t>Informacje na temat kodowania i czasu przekazania i odbioru danych:</w:t>
      </w:r>
    </w:p>
    <w:p w14:paraId="4621B35A" w14:textId="77777777" w:rsidR="008A36B0" w:rsidRPr="000317A9" w:rsidRDefault="008A36B0" w:rsidP="00C72B78">
      <w:pPr>
        <w:pStyle w:val="Akapitzlist"/>
        <w:spacing w:line="276" w:lineRule="auto"/>
        <w:ind w:left="142"/>
        <w:contextualSpacing/>
        <w:jc w:val="both"/>
        <w:rPr>
          <w:rFonts w:asciiTheme="minorHAnsi" w:eastAsiaTheme="majorEastAsia" w:hAnsiTheme="minorHAnsi" w:cstheme="minorHAnsi"/>
          <w:sz w:val="22"/>
          <w:szCs w:val="22"/>
          <w:lang w:eastAsia="en-US"/>
        </w:rPr>
      </w:pPr>
      <w:r w:rsidRPr="000317A9">
        <w:rPr>
          <w:rFonts w:asciiTheme="minorHAnsi" w:eastAsiaTheme="majorEastAsia" w:hAnsiTheme="minorHAnsi" w:cstheme="minorHAnsi"/>
          <w:sz w:val="22"/>
          <w:szCs w:val="22"/>
          <w:lang w:eastAsia="en-US"/>
        </w:rPr>
        <w:t>- Oferta złożona przez Wykonawcę w Systemie , nie jest widoczna dla Zamawiającego, ponieważ widnieje w Systemie jako zaszyfrowana. Możliwość otwarcia oferty dostępna jest dopiero po odszyfrowaniu przez Zamawiającego po upływie terminu składania ofert.</w:t>
      </w:r>
    </w:p>
    <w:p w14:paraId="15EA59F1" w14:textId="77777777" w:rsidR="008A36B0" w:rsidRPr="000317A9" w:rsidRDefault="008A36B0" w:rsidP="00C72B78">
      <w:pPr>
        <w:pStyle w:val="Akapitzlist"/>
        <w:spacing w:line="276" w:lineRule="auto"/>
        <w:ind w:left="142"/>
        <w:contextualSpacing/>
        <w:jc w:val="both"/>
        <w:rPr>
          <w:rFonts w:asciiTheme="minorHAnsi" w:eastAsiaTheme="majorEastAsia" w:hAnsiTheme="minorHAnsi" w:cstheme="minorHAnsi"/>
          <w:sz w:val="22"/>
          <w:szCs w:val="22"/>
          <w:lang w:eastAsia="en-US"/>
        </w:rPr>
      </w:pPr>
      <w:r w:rsidRPr="000317A9">
        <w:rPr>
          <w:rFonts w:asciiTheme="minorHAnsi" w:eastAsiaTheme="majorEastAsia" w:hAnsiTheme="minorHAnsi" w:cstheme="minorHAnsi"/>
          <w:sz w:val="22"/>
          <w:szCs w:val="22"/>
          <w:lang w:eastAsia="en-US"/>
        </w:rPr>
        <w:t>- Oznaczenie czasu odbioru danych przez System stanowi przypiętą do dokumentu elektronicznego datę oraz dokładny czas (</w:t>
      </w:r>
      <w:proofErr w:type="spellStart"/>
      <w:r w:rsidRPr="000317A9">
        <w:rPr>
          <w:rFonts w:asciiTheme="minorHAnsi" w:eastAsiaTheme="majorEastAsia" w:hAnsiTheme="minorHAnsi" w:cstheme="minorHAnsi"/>
          <w:sz w:val="22"/>
          <w:szCs w:val="22"/>
          <w:lang w:eastAsia="en-US"/>
        </w:rPr>
        <w:t>hh:mm:ss</w:t>
      </w:r>
      <w:proofErr w:type="spellEnd"/>
      <w:r w:rsidRPr="000317A9">
        <w:rPr>
          <w:rFonts w:asciiTheme="minorHAnsi" w:eastAsiaTheme="majorEastAsia" w:hAnsiTheme="minorHAnsi" w:cstheme="minorHAnsi"/>
          <w:sz w:val="22"/>
          <w:szCs w:val="22"/>
          <w:lang w:eastAsia="en-US"/>
        </w:rPr>
        <w:t>), znajdującą się na potwierdzeniu złożenia oferty.</w:t>
      </w:r>
    </w:p>
    <w:p w14:paraId="5A8928A6" w14:textId="6C435C46" w:rsidR="001F7BB3" w:rsidRPr="000317A9" w:rsidRDefault="008A36B0" w:rsidP="00C72B78">
      <w:pPr>
        <w:pStyle w:val="Akapitzlist"/>
        <w:numPr>
          <w:ilvl w:val="0"/>
          <w:numId w:val="25"/>
        </w:numPr>
        <w:spacing w:line="276" w:lineRule="auto"/>
        <w:ind w:left="142" w:hanging="284"/>
        <w:contextualSpacing/>
        <w:jc w:val="both"/>
        <w:rPr>
          <w:rFonts w:asciiTheme="minorHAnsi" w:eastAsiaTheme="majorEastAsia" w:hAnsiTheme="minorHAnsi" w:cstheme="minorHAnsi"/>
          <w:sz w:val="22"/>
          <w:szCs w:val="22"/>
          <w:lang w:eastAsia="en-US"/>
        </w:rPr>
      </w:pPr>
      <w:r w:rsidRPr="000317A9">
        <w:rPr>
          <w:rFonts w:asciiTheme="minorHAnsi" w:eastAsiaTheme="majorEastAsia" w:hAnsiTheme="minorHAnsi" w:cstheme="minorHAnsi"/>
          <w:sz w:val="22"/>
          <w:szCs w:val="22"/>
          <w:lang w:eastAsia="en-US"/>
        </w:rPr>
        <w:t xml:space="preserve">W korespondencji związanej z niniejszym postępowaniem Wykonawcy powinni posługiwać się następującym znakiem postępowania: </w:t>
      </w:r>
      <w:r w:rsidR="001F7BB3" w:rsidRPr="000317A9">
        <w:rPr>
          <w:rFonts w:asciiTheme="minorHAnsi" w:eastAsiaTheme="majorEastAsia" w:hAnsiTheme="minorHAnsi" w:cstheme="minorHAnsi"/>
          <w:sz w:val="22"/>
          <w:szCs w:val="22"/>
          <w:lang w:eastAsia="en-US"/>
        </w:rPr>
        <w:t>1/2022</w:t>
      </w:r>
      <w:r w:rsidRPr="000317A9">
        <w:rPr>
          <w:rFonts w:asciiTheme="minorHAnsi" w:eastAsiaTheme="majorEastAsia" w:hAnsiTheme="minorHAnsi" w:cstheme="minorHAnsi"/>
          <w:sz w:val="22"/>
          <w:szCs w:val="22"/>
          <w:lang w:eastAsia="en-US"/>
        </w:rPr>
        <w:t>.</w:t>
      </w:r>
    </w:p>
    <w:p w14:paraId="6F37E0A3" w14:textId="7796898E" w:rsidR="00263228" w:rsidRPr="000317A9" w:rsidRDefault="00263228" w:rsidP="00C72B78">
      <w:pPr>
        <w:pStyle w:val="Akapitzlist"/>
        <w:numPr>
          <w:ilvl w:val="0"/>
          <w:numId w:val="25"/>
        </w:numPr>
        <w:spacing w:line="276" w:lineRule="auto"/>
        <w:ind w:left="142" w:hanging="284"/>
        <w:contextualSpacing/>
        <w:jc w:val="both"/>
        <w:rPr>
          <w:rFonts w:asciiTheme="minorHAnsi" w:eastAsiaTheme="majorEastAsia" w:hAnsiTheme="minorHAnsi" w:cstheme="minorHAnsi"/>
          <w:sz w:val="22"/>
          <w:szCs w:val="22"/>
          <w:lang w:eastAsia="en-US"/>
        </w:rPr>
      </w:pPr>
      <w:r w:rsidRPr="000317A9">
        <w:rPr>
          <w:rFonts w:asciiTheme="minorHAnsi" w:eastAsiaTheme="majorEastAsia" w:hAnsiTheme="minorHAnsi" w:cstheme="minorHAnsi"/>
          <w:sz w:val="22"/>
          <w:szCs w:val="22"/>
          <w:lang w:eastAsia="en-US"/>
        </w:rPr>
        <w:t xml:space="preserve">Osobą wyznaczoną do kontaktu jest: Dorota Sołtys tel. 42 208 88 31,  tel. 789 868 866, email: </w:t>
      </w:r>
      <w:hyperlink r:id="rId18" w:history="1">
        <w:r w:rsidRPr="000317A9">
          <w:rPr>
            <w:rStyle w:val="Hipercze"/>
            <w:rFonts w:asciiTheme="minorHAnsi" w:eastAsiaTheme="majorEastAsia" w:hAnsiTheme="minorHAnsi" w:cstheme="minorHAnsi"/>
            <w:color w:val="auto"/>
            <w:sz w:val="22"/>
            <w:szCs w:val="22"/>
            <w:lang w:eastAsia="en-US"/>
          </w:rPr>
          <w:t>zamówienia@capz.lodz.pl</w:t>
        </w:r>
      </w:hyperlink>
      <w:r w:rsidRPr="000317A9">
        <w:rPr>
          <w:rFonts w:asciiTheme="minorHAnsi" w:eastAsiaTheme="majorEastAsia" w:hAnsiTheme="minorHAnsi" w:cstheme="minorHAnsi"/>
          <w:sz w:val="22"/>
          <w:szCs w:val="22"/>
          <w:lang w:eastAsia="en-US"/>
        </w:rPr>
        <w:t xml:space="preserve"> </w:t>
      </w:r>
    </w:p>
    <w:p w14:paraId="5AE947B0" w14:textId="77777777" w:rsidR="001F7BB3" w:rsidRPr="000317A9" w:rsidRDefault="00C72B78" w:rsidP="00C72B78">
      <w:pPr>
        <w:pStyle w:val="Akapitzlist"/>
        <w:numPr>
          <w:ilvl w:val="0"/>
          <w:numId w:val="25"/>
        </w:numPr>
        <w:spacing w:line="276" w:lineRule="auto"/>
        <w:ind w:left="142" w:hanging="284"/>
        <w:contextualSpacing/>
        <w:jc w:val="both"/>
        <w:rPr>
          <w:rFonts w:asciiTheme="minorHAnsi" w:eastAsiaTheme="majorEastAsia" w:hAnsiTheme="minorHAnsi" w:cstheme="minorHAnsi"/>
          <w:sz w:val="22"/>
          <w:szCs w:val="22"/>
          <w:lang w:eastAsia="en-US"/>
        </w:rPr>
      </w:pPr>
      <w:r w:rsidRPr="000317A9">
        <w:rPr>
          <w:rFonts w:asciiTheme="minorHAnsi" w:eastAsiaTheme="majorEastAsia" w:hAnsiTheme="minorHAnsi" w:cstheme="minorHAnsi"/>
          <w:sz w:val="22"/>
          <w:szCs w:val="22"/>
          <w:lang w:eastAsia="en-US"/>
        </w:rPr>
        <w:t xml:space="preserve"> </w:t>
      </w:r>
      <w:r w:rsidR="00E2505B" w:rsidRPr="000317A9">
        <w:rPr>
          <w:rFonts w:asciiTheme="minorHAnsi" w:eastAsiaTheme="majorEastAsia" w:hAnsiTheme="minorHAnsi" w:cstheme="minorHAnsi"/>
          <w:sz w:val="22"/>
          <w:szCs w:val="22"/>
          <w:lang w:eastAsia="en-US"/>
        </w:rPr>
        <w:t>Komunikacja między Zamawiającym a Wykonawcą odbywa się zgodnie z Rozporządzeniem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42700D8B" w14:textId="77777777" w:rsidR="000C3C89" w:rsidRPr="000317A9" w:rsidRDefault="00C72B78" w:rsidP="00C72B78">
      <w:pPr>
        <w:pStyle w:val="Akapitzlist"/>
        <w:numPr>
          <w:ilvl w:val="0"/>
          <w:numId w:val="25"/>
        </w:numPr>
        <w:spacing w:line="276" w:lineRule="auto"/>
        <w:ind w:left="142" w:hanging="284"/>
        <w:contextualSpacing/>
        <w:jc w:val="both"/>
        <w:rPr>
          <w:rFonts w:asciiTheme="minorHAnsi" w:eastAsiaTheme="majorEastAsia" w:hAnsiTheme="minorHAnsi" w:cstheme="minorHAnsi"/>
          <w:sz w:val="22"/>
          <w:szCs w:val="22"/>
          <w:lang w:eastAsia="en-US"/>
        </w:rPr>
      </w:pPr>
      <w:r w:rsidRPr="000317A9">
        <w:rPr>
          <w:rFonts w:asciiTheme="minorHAnsi" w:eastAsiaTheme="majorEastAsia" w:hAnsiTheme="minorHAnsi" w:cstheme="minorHAnsi"/>
          <w:sz w:val="22"/>
          <w:szCs w:val="22"/>
          <w:lang w:eastAsia="en-US"/>
        </w:rPr>
        <w:t xml:space="preserve"> </w:t>
      </w:r>
      <w:r w:rsidR="000C3C89" w:rsidRPr="000317A9">
        <w:rPr>
          <w:rFonts w:asciiTheme="minorHAnsi" w:eastAsiaTheme="majorEastAsia" w:hAnsiTheme="minorHAnsi" w:cstheme="minorHAnsi"/>
          <w:sz w:val="22"/>
          <w:szCs w:val="22"/>
          <w:lang w:eastAsia="en-US"/>
        </w:rPr>
        <w:t>Sposób sporządzenia dokumentów elektronicznych, oświadczeń lub elektronicznych kopii dokumentów lub oświadczeń musi być zgodny z:</w:t>
      </w:r>
    </w:p>
    <w:p w14:paraId="5FC468D5" w14:textId="77777777" w:rsidR="000C3C89" w:rsidRPr="000317A9" w:rsidRDefault="000C3C89" w:rsidP="00C72B78">
      <w:pPr>
        <w:pStyle w:val="Akapitzlist"/>
        <w:spacing w:line="276" w:lineRule="auto"/>
        <w:ind w:left="142"/>
        <w:contextualSpacing/>
        <w:jc w:val="both"/>
        <w:rPr>
          <w:rFonts w:asciiTheme="minorHAnsi" w:eastAsiaTheme="majorEastAsia" w:hAnsiTheme="minorHAnsi" w:cstheme="minorHAnsi"/>
          <w:sz w:val="22"/>
          <w:szCs w:val="22"/>
          <w:lang w:eastAsia="en-US"/>
        </w:rPr>
      </w:pPr>
      <w:r w:rsidRPr="000317A9">
        <w:rPr>
          <w:rFonts w:asciiTheme="minorHAnsi" w:eastAsiaTheme="majorEastAsia" w:hAnsiTheme="minorHAnsi" w:cstheme="minorHAnsi"/>
          <w:sz w:val="22"/>
          <w:szCs w:val="22"/>
          <w:lang w:eastAsia="en-US"/>
        </w:rPr>
        <w:t xml:space="preserve">- Rozporządzeniem Prezesa Rady Ministrów z dnia Prezesa Rady Ministrów z dnia 30 grudnia 2020 r. w sprawie sposobu sporządzania i przekazywania informacji oraz wymagań technicznych dla dokumentów elektronicznych oraz środków komunikacji elektronicznej w postępowaniu </w:t>
      </w:r>
      <w:r w:rsidRPr="000317A9">
        <w:rPr>
          <w:rFonts w:asciiTheme="minorHAnsi" w:eastAsiaTheme="majorEastAsia" w:hAnsiTheme="minorHAnsi" w:cstheme="minorHAnsi"/>
          <w:sz w:val="22"/>
          <w:szCs w:val="22"/>
          <w:lang w:eastAsia="en-US"/>
        </w:rPr>
        <w:br/>
        <w:t>o udzielenie zamówienia publicznego lub konkursie (Dz.U. poz. 2452) oraz z:</w:t>
      </w:r>
    </w:p>
    <w:p w14:paraId="0CF69D55" w14:textId="77777777" w:rsidR="000C3C89" w:rsidRPr="000317A9" w:rsidRDefault="000C3C89" w:rsidP="00C72B78">
      <w:pPr>
        <w:pStyle w:val="Akapitzlist"/>
        <w:spacing w:line="276" w:lineRule="auto"/>
        <w:ind w:left="142"/>
        <w:contextualSpacing/>
        <w:jc w:val="both"/>
        <w:rPr>
          <w:rFonts w:asciiTheme="minorHAnsi" w:eastAsiaTheme="majorEastAsia" w:hAnsiTheme="minorHAnsi" w:cstheme="minorHAnsi"/>
          <w:sz w:val="22"/>
          <w:szCs w:val="22"/>
          <w:lang w:eastAsia="en-US"/>
        </w:rPr>
      </w:pPr>
      <w:r w:rsidRPr="000317A9">
        <w:rPr>
          <w:rFonts w:asciiTheme="minorHAnsi" w:eastAsiaTheme="majorEastAsia" w:hAnsiTheme="minorHAnsi" w:cstheme="minorHAnsi"/>
          <w:sz w:val="22"/>
          <w:szCs w:val="22"/>
          <w:lang w:eastAsia="en-US"/>
        </w:rPr>
        <w:t>- Rozporządzeniem Ministra Rozwoju, Pracy i Technologii z dnia 23 grudnia 2020 r w sprawie podmiotowych środków dowodowych oraz innych dokumentów lub oświadczeń jakich może żądać zamawiający od wykonawcy (Dz. U. poz. 2415).</w:t>
      </w:r>
    </w:p>
    <w:p w14:paraId="6BFE7335" w14:textId="77777777" w:rsidR="00C72B78" w:rsidRPr="000317A9" w:rsidRDefault="000C3C89" w:rsidP="00C72B78">
      <w:pPr>
        <w:pStyle w:val="Akapitzlist"/>
        <w:numPr>
          <w:ilvl w:val="0"/>
          <w:numId w:val="25"/>
        </w:numPr>
        <w:spacing w:line="276" w:lineRule="auto"/>
        <w:ind w:left="142" w:hanging="284"/>
        <w:contextualSpacing/>
        <w:jc w:val="both"/>
        <w:rPr>
          <w:rFonts w:asciiTheme="minorHAnsi" w:eastAsiaTheme="majorEastAsia" w:hAnsiTheme="minorHAnsi" w:cstheme="minorHAnsi"/>
          <w:sz w:val="22"/>
          <w:szCs w:val="22"/>
          <w:lang w:eastAsia="en-US"/>
        </w:rPr>
      </w:pPr>
      <w:r w:rsidRPr="000317A9">
        <w:rPr>
          <w:rFonts w:asciiTheme="minorHAnsi" w:eastAsiaTheme="majorEastAsia" w:hAnsiTheme="minorHAnsi" w:cstheme="minorHAnsi"/>
          <w:sz w:val="22"/>
          <w:szCs w:val="22"/>
          <w:lang w:eastAsia="en-US"/>
        </w:rPr>
        <w:t>Jeżeli Zamawiający lub Wykonawca przekazują oświadczenia, wnioski, zawiadomienia oraz informacje przy użyciu środków komunikacji elektronicznej, każda ze stron na żądanie drugiej strony niezwłocznie potwierdza fakt ich otrzymania.</w:t>
      </w:r>
    </w:p>
    <w:p w14:paraId="1B96B456" w14:textId="77777777" w:rsidR="00C72B78" w:rsidRPr="000317A9" w:rsidRDefault="000C3C89" w:rsidP="00C72B78">
      <w:pPr>
        <w:pStyle w:val="Akapitzlist"/>
        <w:numPr>
          <w:ilvl w:val="0"/>
          <w:numId w:val="25"/>
        </w:numPr>
        <w:spacing w:line="276" w:lineRule="auto"/>
        <w:ind w:left="142" w:hanging="284"/>
        <w:contextualSpacing/>
        <w:jc w:val="both"/>
        <w:rPr>
          <w:rFonts w:asciiTheme="minorHAnsi" w:eastAsiaTheme="majorEastAsia" w:hAnsiTheme="minorHAnsi" w:cstheme="minorHAnsi"/>
          <w:sz w:val="22"/>
          <w:szCs w:val="22"/>
          <w:lang w:eastAsia="en-US"/>
        </w:rPr>
      </w:pPr>
      <w:r w:rsidRPr="000317A9">
        <w:rPr>
          <w:rFonts w:asciiTheme="minorHAnsi" w:eastAsiaTheme="majorEastAsia" w:hAnsiTheme="minorHAnsi" w:cstheme="minorHAnsi"/>
          <w:sz w:val="22"/>
          <w:szCs w:val="22"/>
          <w:lang w:eastAsia="en-US"/>
        </w:rPr>
        <w:t>Korespondencja w postępowaniu prowadzona jest w języku polskim. Oznacza to, że wszelka korespondencja w języku obcym winna być złożona wraz z tłumaczeniem na język polski.</w:t>
      </w:r>
    </w:p>
    <w:p w14:paraId="7F911949" w14:textId="77777777" w:rsidR="000C3C89" w:rsidRPr="000317A9" w:rsidRDefault="000C3C89" w:rsidP="00C72B78">
      <w:pPr>
        <w:pStyle w:val="Akapitzlist"/>
        <w:numPr>
          <w:ilvl w:val="0"/>
          <w:numId w:val="25"/>
        </w:numPr>
        <w:spacing w:line="276" w:lineRule="auto"/>
        <w:ind w:left="142" w:hanging="284"/>
        <w:contextualSpacing/>
        <w:jc w:val="both"/>
        <w:rPr>
          <w:rFonts w:asciiTheme="minorHAnsi" w:eastAsiaTheme="majorEastAsia" w:hAnsiTheme="minorHAnsi" w:cstheme="minorHAnsi"/>
          <w:sz w:val="22"/>
          <w:szCs w:val="22"/>
          <w:lang w:eastAsia="en-US"/>
        </w:rPr>
      </w:pPr>
      <w:r w:rsidRPr="000317A9">
        <w:rPr>
          <w:rFonts w:asciiTheme="minorHAnsi" w:eastAsiaTheme="majorEastAsia" w:hAnsiTheme="minorHAnsi" w:cstheme="minorHAnsi"/>
          <w:sz w:val="22"/>
          <w:szCs w:val="22"/>
          <w:lang w:eastAsia="en-US"/>
        </w:rPr>
        <w:t xml:space="preserve">W przypadku podmiotów wspólnych wszelka korespondencja prowadzona będzie wyłącznie </w:t>
      </w:r>
      <w:r w:rsidR="00EB4859" w:rsidRPr="000317A9">
        <w:rPr>
          <w:rFonts w:asciiTheme="minorHAnsi" w:eastAsiaTheme="majorEastAsia" w:hAnsiTheme="minorHAnsi" w:cstheme="minorHAnsi"/>
          <w:sz w:val="22"/>
          <w:szCs w:val="22"/>
          <w:lang w:eastAsia="en-US"/>
        </w:rPr>
        <w:br/>
      </w:r>
      <w:r w:rsidRPr="000317A9">
        <w:rPr>
          <w:rFonts w:asciiTheme="minorHAnsi" w:eastAsiaTheme="majorEastAsia" w:hAnsiTheme="minorHAnsi" w:cstheme="minorHAnsi"/>
          <w:sz w:val="22"/>
          <w:szCs w:val="22"/>
          <w:lang w:eastAsia="en-US"/>
        </w:rPr>
        <w:t>z pełnomocnikiem.</w:t>
      </w:r>
    </w:p>
    <w:p w14:paraId="7C8401BF" w14:textId="77777777" w:rsidR="002F7216" w:rsidRPr="0026296E" w:rsidRDefault="002F7216" w:rsidP="002F7216">
      <w:pPr>
        <w:shd w:val="clear" w:color="auto" w:fill="D6E3BC" w:themeFill="accent3" w:themeFillTint="66"/>
        <w:spacing w:line="276" w:lineRule="auto"/>
        <w:contextualSpacing/>
        <w:jc w:val="both"/>
        <w:rPr>
          <w:rFonts w:asciiTheme="minorHAnsi" w:eastAsiaTheme="majorEastAsia" w:hAnsiTheme="minorHAnsi" w:cstheme="minorHAnsi"/>
          <w:b/>
          <w:color w:val="000000" w:themeColor="text1"/>
          <w:sz w:val="22"/>
          <w:szCs w:val="22"/>
          <w:lang w:eastAsia="en-US"/>
        </w:rPr>
      </w:pPr>
      <w:bookmarkStart w:id="7" w:name="_Hlk91837675"/>
      <w:r>
        <w:rPr>
          <w:rFonts w:asciiTheme="minorHAnsi" w:eastAsiaTheme="majorEastAsia" w:hAnsiTheme="minorHAnsi" w:cstheme="minorHAnsi"/>
          <w:b/>
          <w:color w:val="000000" w:themeColor="text1"/>
          <w:sz w:val="22"/>
          <w:szCs w:val="22"/>
          <w:lang w:eastAsia="en-US"/>
        </w:rPr>
        <w:t xml:space="preserve"> Pytania do SWZ</w:t>
      </w:r>
    </w:p>
    <w:bookmarkEnd w:id="7"/>
    <w:p w14:paraId="6F4402E1" w14:textId="77777777" w:rsidR="00C72B78" w:rsidRPr="00750349" w:rsidRDefault="00C72B78" w:rsidP="006A674B">
      <w:pPr>
        <w:spacing w:after="160" w:line="259" w:lineRule="auto"/>
        <w:jc w:val="both"/>
        <w:rPr>
          <w:rFonts w:ascii="Calibri" w:eastAsia="Calibri" w:hAnsi="Calibri" w:cs="Calibri"/>
          <w:sz w:val="22"/>
          <w:szCs w:val="22"/>
        </w:rPr>
      </w:pPr>
      <w:r w:rsidRPr="00750349">
        <w:rPr>
          <w:rFonts w:ascii="Calibri" w:eastAsia="Calibri" w:hAnsi="Calibri" w:cs="Calibri"/>
          <w:sz w:val="22"/>
          <w:szCs w:val="22"/>
        </w:rPr>
        <w:t>Komunikacja Zamawiającego z Wykonawcą w postępowaniu, w szczególności: przekazywanie wezwań i zawiadomień, informacji, odpowiedzi na pytania w ramach postępowania</w:t>
      </w:r>
      <w:r w:rsidR="00D56878" w:rsidRPr="00750349">
        <w:rPr>
          <w:rFonts w:ascii="Calibri" w:eastAsia="Calibri" w:hAnsi="Calibri" w:cs="Calibri"/>
          <w:sz w:val="22"/>
          <w:szCs w:val="22"/>
        </w:rPr>
        <w:t xml:space="preserve"> odbywa się za pośrednictwem Platformy SMARTPZP</w:t>
      </w:r>
      <w:r w:rsidRPr="00750349">
        <w:rPr>
          <w:rFonts w:ascii="Calibri" w:eastAsia="Calibri" w:hAnsi="Calibri" w:cs="Calibri"/>
          <w:sz w:val="22"/>
          <w:szCs w:val="22"/>
        </w:rPr>
        <w:t>.</w:t>
      </w:r>
    </w:p>
    <w:p w14:paraId="1F2F73BE" w14:textId="77777777" w:rsidR="00C72B78" w:rsidRPr="00750349" w:rsidRDefault="00C72B78" w:rsidP="006A674B">
      <w:pPr>
        <w:suppressAutoHyphens/>
        <w:overflowPunct w:val="0"/>
        <w:autoSpaceDE w:val="0"/>
        <w:spacing w:line="276" w:lineRule="auto"/>
        <w:jc w:val="both"/>
        <w:rPr>
          <w:rStyle w:val="Hipercze"/>
          <w:rFonts w:asciiTheme="minorHAnsi" w:hAnsiTheme="minorHAnsi" w:cstheme="minorHAnsi"/>
          <w:color w:val="auto"/>
          <w:sz w:val="22"/>
          <w:szCs w:val="22"/>
          <w:u w:val="none"/>
        </w:rPr>
      </w:pPr>
      <w:r w:rsidRPr="00750349">
        <w:rPr>
          <w:rFonts w:ascii="Calibri" w:eastAsia="Calibri" w:hAnsi="Calibri" w:cs="Calibri"/>
          <w:sz w:val="22"/>
          <w:szCs w:val="22"/>
        </w:rPr>
        <w:t>Zadawanie pytań przez Wykonawców odbywa się w zakładce „Pytania do postępowania”. Po otwarciu ofert, komunikacja między Zamawiającym a Wykonawcami, w tym wszelkie oświadczenia, wnioski, zawiadomienia oraz informacje, przekazywane są elektronicznie za pośrednictwem Systemu, w zakładce „Korespondencja”, która dla Wykonawcy jest widoczna w Zakładce „Oferty”, po zaznaczeniu numeru złożonej oferty</w:t>
      </w:r>
    </w:p>
    <w:p w14:paraId="7A77F931" w14:textId="77777777" w:rsidR="00362775" w:rsidRPr="0026296E" w:rsidRDefault="00362775" w:rsidP="00362775">
      <w:pPr>
        <w:suppressAutoHyphens/>
        <w:overflowPunct w:val="0"/>
        <w:autoSpaceDE w:val="0"/>
        <w:spacing w:line="276" w:lineRule="auto"/>
        <w:jc w:val="both"/>
        <w:rPr>
          <w:rFonts w:asciiTheme="minorHAnsi" w:hAnsiTheme="minorHAnsi" w:cstheme="minorHAnsi"/>
          <w:color w:val="000000" w:themeColor="text1"/>
          <w:sz w:val="22"/>
          <w:szCs w:val="22"/>
        </w:rPr>
      </w:pPr>
    </w:p>
    <w:p w14:paraId="679FBD57" w14:textId="77777777" w:rsidR="00C75797" w:rsidRPr="0026296E" w:rsidRDefault="00C75797" w:rsidP="00631A68">
      <w:pPr>
        <w:numPr>
          <w:ilvl w:val="0"/>
          <w:numId w:val="9"/>
        </w:numPr>
        <w:shd w:val="clear" w:color="auto" w:fill="D6E3BC" w:themeFill="accent3" w:themeFillTint="66"/>
        <w:spacing w:line="276" w:lineRule="auto"/>
        <w:contextualSpacing/>
        <w:jc w:val="both"/>
        <w:rPr>
          <w:rFonts w:asciiTheme="minorHAnsi" w:eastAsiaTheme="majorEastAsia" w:hAnsiTheme="minorHAnsi" w:cstheme="minorHAnsi"/>
          <w:b/>
          <w:color w:val="000000" w:themeColor="text1"/>
          <w:sz w:val="22"/>
          <w:szCs w:val="22"/>
          <w:lang w:eastAsia="en-US"/>
        </w:rPr>
      </w:pPr>
      <w:bookmarkStart w:id="8" w:name="_Hlk91834585"/>
      <w:r w:rsidRPr="0026296E">
        <w:rPr>
          <w:rFonts w:asciiTheme="minorHAnsi" w:eastAsiaTheme="majorEastAsia" w:hAnsiTheme="minorHAnsi" w:cstheme="minorHAnsi"/>
          <w:b/>
          <w:color w:val="000000" w:themeColor="text1"/>
          <w:sz w:val="22"/>
          <w:szCs w:val="22"/>
          <w:lang w:eastAsia="en-US"/>
        </w:rPr>
        <w:t>Wizja lokalna</w:t>
      </w:r>
    </w:p>
    <w:bookmarkEnd w:id="8"/>
    <w:p w14:paraId="762FAC36" w14:textId="63D00F68" w:rsidR="00667596" w:rsidRPr="0026296E" w:rsidRDefault="00667596" w:rsidP="00ED4FB0">
      <w:pPr>
        <w:spacing w:line="276" w:lineRule="auto"/>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Zamawiający </w:t>
      </w:r>
      <w:r w:rsidRPr="0026296E">
        <w:rPr>
          <w:rFonts w:asciiTheme="minorHAnsi" w:eastAsiaTheme="majorEastAsia" w:hAnsiTheme="minorHAnsi" w:cstheme="minorHAnsi"/>
          <w:b/>
          <w:color w:val="000000" w:themeColor="text1"/>
          <w:sz w:val="22"/>
          <w:szCs w:val="22"/>
          <w:lang w:eastAsia="en-US"/>
        </w:rPr>
        <w:t>nie przewiduje obowiązku</w:t>
      </w:r>
      <w:r w:rsidR="004A0C61" w:rsidRPr="0026296E">
        <w:rPr>
          <w:rFonts w:asciiTheme="minorHAnsi" w:eastAsiaTheme="majorEastAsia" w:hAnsiTheme="minorHAnsi" w:cstheme="minorHAnsi"/>
          <w:b/>
          <w:color w:val="000000" w:themeColor="text1"/>
          <w:sz w:val="22"/>
          <w:szCs w:val="22"/>
          <w:lang w:eastAsia="en-US"/>
        </w:rPr>
        <w:t xml:space="preserve"> </w:t>
      </w:r>
      <w:r w:rsidRPr="0026296E">
        <w:rPr>
          <w:rFonts w:asciiTheme="minorHAnsi" w:eastAsiaTheme="majorEastAsia" w:hAnsiTheme="minorHAnsi" w:cstheme="minorHAnsi"/>
          <w:color w:val="000000" w:themeColor="text1"/>
          <w:sz w:val="22"/>
          <w:szCs w:val="22"/>
          <w:lang w:eastAsia="en-US"/>
        </w:rPr>
        <w:t>odbyci</w:t>
      </w:r>
      <w:r w:rsidR="00A85EAD" w:rsidRPr="0026296E">
        <w:rPr>
          <w:rFonts w:asciiTheme="minorHAnsi" w:eastAsiaTheme="majorEastAsia" w:hAnsiTheme="minorHAnsi" w:cstheme="minorHAnsi"/>
          <w:color w:val="000000" w:themeColor="text1"/>
          <w:sz w:val="22"/>
          <w:szCs w:val="22"/>
          <w:lang w:eastAsia="en-US"/>
        </w:rPr>
        <w:t>a</w:t>
      </w:r>
      <w:r w:rsidRPr="0026296E">
        <w:rPr>
          <w:rFonts w:asciiTheme="minorHAnsi" w:eastAsiaTheme="majorEastAsia" w:hAnsiTheme="minorHAnsi" w:cstheme="minorHAnsi"/>
          <w:color w:val="000000" w:themeColor="text1"/>
          <w:sz w:val="22"/>
          <w:szCs w:val="22"/>
          <w:lang w:eastAsia="en-US"/>
        </w:rPr>
        <w:t xml:space="preserve"> przez </w:t>
      </w:r>
      <w:r w:rsidR="00381F47">
        <w:rPr>
          <w:rFonts w:asciiTheme="minorHAnsi" w:eastAsiaTheme="majorEastAsia" w:hAnsiTheme="minorHAnsi" w:cstheme="minorHAnsi"/>
          <w:color w:val="000000" w:themeColor="text1"/>
          <w:sz w:val="22"/>
          <w:szCs w:val="22"/>
          <w:lang w:eastAsia="en-US"/>
        </w:rPr>
        <w:t>W</w:t>
      </w:r>
      <w:r w:rsidRPr="0026296E">
        <w:rPr>
          <w:rFonts w:asciiTheme="minorHAnsi" w:eastAsiaTheme="majorEastAsia" w:hAnsiTheme="minorHAnsi" w:cstheme="minorHAnsi"/>
          <w:color w:val="000000" w:themeColor="text1"/>
          <w:sz w:val="22"/>
          <w:szCs w:val="22"/>
          <w:lang w:eastAsia="en-US"/>
        </w:rPr>
        <w:t>ykonawcę wizji lokalnej oraz sprawdzeni</w:t>
      </w:r>
      <w:r w:rsidR="00A85EAD" w:rsidRPr="0026296E">
        <w:rPr>
          <w:rFonts w:asciiTheme="minorHAnsi" w:eastAsiaTheme="majorEastAsia" w:hAnsiTheme="minorHAnsi" w:cstheme="minorHAnsi"/>
          <w:color w:val="000000" w:themeColor="text1"/>
          <w:sz w:val="22"/>
          <w:szCs w:val="22"/>
          <w:lang w:eastAsia="en-US"/>
        </w:rPr>
        <w:t>a</w:t>
      </w:r>
      <w:r w:rsidRPr="0026296E">
        <w:rPr>
          <w:rFonts w:asciiTheme="minorHAnsi" w:eastAsiaTheme="majorEastAsia" w:hAnsiTheme="minorHAnsi" w:cstheme="minorHAnsi"/>
          <w:color w:val="000000" w:themeColor="text1"/>
          <w:sz w:val="22"/>
          <w:szCs w:val="22"/>
          <w:lang w:eastAsia="en-US"/>
        </w:rPr>
        <w:t xml:space="preserve"> przez </w:t>
      </w:r>
      <w:r w:rsidR="00381F47">
        <w:rPr>
          <w:rFonts w:asciiTheme="minorHAnsi" w:eastAsiaTheme="majorEastAsia" w:hAnsiTheme="minorHAnsi" w:cstheme="minorHAnsi"/>
          <w:color w:val="000000" w:themeColor="text1"/>
          <w:sz w:val="22"/>
          <w:szCs w:val="22"/>
          <w:lang w:eastAsia="en-US"/>
        </w:rPr>
        <w:t>W</w:t>
      </w:r>
      <w:r w:rsidRPr="0026296E">
        <w:rPr>
          <w:rFonts w:asciiTheme="minorHAnsi" w:eastAsiaTheme="majorEastAsia" w:hAnsiTheme="minorHAnsi" w:cstheme="minorHAnsi"/>
          <w:color w:val="000000" w:themeColor="text1"/>
          <w:sz w:val="22"/>
          <w:szCs w:val="22"/>
          <w:lang w:eastAsia="en-US"/>
        </w:rPr>
        <w:t>ykonawcę dokumentów niezb</w:t>
      </w:r>
      <w:r w:rsidR="00324D72" w:rsidRPr="0026296E">
        <w:rPr>
          <w:rFonts w:asciiTheme="minorHAnsi" w:eastAsiaTheme="majorEastAsia" w:hAnsiTheme="minorHAnsi" w:cstheme="minorHAnsi"/>
          <w:color w:val="000000" w:themeColor="text1"/>
          <w:sz w:val="22"/>
          <w:szCs w:val="22"/>
          <w:lang w:eastAsia="en-US"/>
        </w:rPr>
        <w:t xml:space="preserve">ędnych do realizacji zamówienia </w:t>
      </w:r>
      <w:r w:rsidRPr="0026296E">
        <w:rPr>
          <w:rFonts w:asciiTheme="minorHAnsi" w:eastAsiaTheme="majorEastAsia" w:hAnsiTheme="minorHAnsi" w:cstheme="minorHAnsi"/>
          <w:color w:val="000000" w:themeColor="text1"/>
          <w:sz w:val="22"/>
          <w:szCs w:val="22"/>
          <w:lang w:eastAsia="en-US"/>
        </w:rPr>
        <w:t xml:space="preserve">dostępnych na miejscu </w:t>
      </w:r>
      <w:r w:rsidR="00E43C64" w:rsidRPr="0026296E">
        <w:rPr>
          <w:rFonts w:asciiTheme="minorHAnsi" w:eastAsiaTheme="majorEastAsia" w:hAnsiTheme="minorHAnsi" w:cstheme="minorHAnsi"/>
          <w:color w:val="000000" w:themeColor="text1"/>
          <w:sz w:val="22"/>
          <w:szCs w:val="22"/>
          <w:lang w:eastAsia="en-US"/>
        </w:rPr>
        <w:br/>
      </w:r>
      <w:r w:rsidRPr="0026296E">
        <w:rPr>
          <w:rFonts w:asciiTheme="minorHAnsi" w:eastAsiaTheme="majorEastAsia" w:hAnsiTheme="minorHAnsi" w:cstheme="minorHAnsi"/>
          <w:color w:val="000000" w:themeColor="text1"/>
          <w:sz w:val="22"/>
          <w:szCs w:val="22"/>
          <w:lang w:eastAsia="en-US"/>
        </w:rPr>
        <w:t xml:space="preserve">u </w:t>
      </w:r>
      <w:r w:rsidR="00E43C64" w:rsidRPr="0026296E">
        <w:rPr>
          <w:rFonts w:asciiTheme="minorHAnsi" w:eastAsiaTheme="majorEastAsia" w:hAnsiTheme="minorHAnsi" w:cstheme="minorHAnsi"/>
          <w:color w:val="000000" w:themeColor="text1"/>
          <w:sz w:val="22"/>
          <w:szCs w:val="22"/>
          <w:lang w:eastAsia="en-US"/>
        </w:rPr>
        <w:t>Z</w:t>
      </w:r>
      <w:r w:rsidRPr="0026296E">
        <w:rPr>
          <w:rFonts w:asciiTheme="minorHAnsi" w:eastAsiaTheme="majorEastAsia" w:hAnsiTheme="minorHAnsi" w:cstheme="minorHAnsi"/>
          <w:color w:val="000000" w:themeColor="text1"/>
          <w:sz w:val="22"/>
          <w:szCs w:val="22"/>
          <w:lang w:eastAsia="en-US"/>
        </w:rPr>
        <w:t>amawiającego</w:t>
      </w:r>
      <w:r w:rsidR="00282787" w:rsidRPr="0026296E">
        <w:rPr>
          <w:rFonts w:asciiTheme="minorHAnsi" w:eastAsiaTheme="majorEastAsia" w:hAnsiTheme="minorHAnsi" w:cstheme="minorHAnsi"/>
          <w:color w:val="000000" w:themeColor="text1"/>
          <w:sz w:val="22"/>
          <w:szCs w:val="22"/>
          <w:lang w:eastAsia="en-US"/>
        </w:rPr>
        <w:t>.</w:t>
      </w:r>
      <w:r w:rsidR="00DE0AC0" w:rsidRPr="0026296E">
        <w:rPr>
          <w:rFonts w:asciiTheme="minorHAnsi" w:eastAsiaTheme="majorEastAsia" w:hAnsiTheme="minorHAnsi" w:cstheme="minorHAnsi"/>
          <w:color w:val="000000" w:themeColor="text1"/>
          <w:sz w:val="22"/>
          <w:szCs w:val="22"/>
          <w:lang w:eastAsia="en-US"/>
        </w:rPr>
        <w:t xml:space="preserve"> Zamawiający </w:t>
      </w:r>
      <w:r w:rsidR="00DE0AC0" w:rsidRPr="0026296E">
        <w:rPr>
          <w:rFonts w:asciiTheme="minorHAnsi" w:eastAsiaTheme="majorEastAsia" w:hAnsiTheme="minorHAnsi" w:cstheme="minorHAnsi"/>
          <w:b/>
          <w:bCs/>
          <w:color w:val="000000" w:themeColor="text1"/>
          <w:sz w:val="22"/>
          <w:szCs w:val="22"/>
          <w:lang w:eastAsia="en-US"/>
        </w:rPr>
        <w:t>nie wymaga</w:t>
      </w:r>
      <w:r w:rsidR="00DE0AC0" w:rsidRPr="0026296E">
        <w:rPr>
          <w:rFonts w:asciiTheme="minorHAnsi" w:eastAsiaTheme="majorEastAsia" w:hAnsiTheme="minorHAnsi" w:cstheme="minorHAnsi"/>
          <w:color w:val="000000" w:themeColor="text1"/>
          <w:sz w:val="22"/>
          <w:szCs w:val="22"/>
          <w:lang w:eastAsia="en-US"/>
        </w:rPr>
        <w:t xml:space="preserve"> złożenia oferty po odbyciu wizji lokalnej oraz sprawdzeniu przez Wykonawcę dokumentów niezbędnych do realizacji zamówienia dostępnych na </w:t>
      </w:r>
      <w:r w:rsidR="00DE0AC0" w:rsidRPr="0026296E">
        <w:rPr>
          <w:rFonts w:asciiTheme="minorHAnsi" w:eastAsiaTheme="majorEastAsia" w:hAnsiTheme="minorHAnsi" w:cstheme="minorHAnsi"/>
          <w:color w:val="000000" w:themeColor="text1"/>
          <w:sz w:val="22"/>
          <w:szCs w:val="22"/>
          <w:lang w:eastAsia="en-US"/>
        </w:rPr>
        <w:lastRenderedPageBreak/>
        <w:t>miejscu u Zamawiającego. Zamawiający dopuszcza odbycie przez Wykonawcę wizji lokalnej. Osobą do kontaktu w sprawie wizji lokalnej jest:</w:t>
      </w:r>
      <w:r w:rsidR="007B5EE3" w:rsidRPr="0026296E">
        <w:rPr>
          <w:rFonts w:asciiTheme="minorHAnsi" w:eastAsiaTheme="majorEastAsia" w:hAnsiTheme="minorHAnsi" w:cstheme="minorHAnsi"/>
          <w:color w:val="000000" w:themeColor="text1"/>
          <w:sz w:val="22"/>
          <w:szCs w:val="22"/>
          <w:lang w:eastAsia="en-US"/>
        </w:rPr>
        <w:t xml:space="preserve"> </w:t>
      </w:r>
      <w:r w:rsidR="00DE0AC0" w:rsidRPr="0026296E">
        <w:rPr>
          <w:rFonts w:asciiTheme="minorHAnsi" w:eastAsiaTheme="majorEastAsia" w:hAnsiTheme="minorHAnsi" w:cstheme="minorHAnsi"/>
          <w:color w:val="000000" w:themeColor="text1"/>
          <w:sz w:val="22"/>
          <w:szCs w:val="22"/>
          <w:lang w:eastAsia="en-US"/>
        </w:rPr>
        <w:t>Dorota Soł</w:t>
      </w:r>
      <w:r w:rsidR="000978A4" w:rsidRPr="0026296E">
        <w:rPr>
          <w:rFonts w:asciiTheme="minorHAnsi" w:eastAsiaTheme="majorEastAsia" w:hAnsiTheme="minorHAnsi" w:cstheme="minorHAnsi"/>
          <w:color w:val="000000" w:themeColor="text1"/>
          <w:sz w:val="22"/>
          <w:szCs w:val="22"/>
          <w:lang w:eastAsia="en-US"/>
        </w:rPr>
        <w:t>t</w:t>
      </w:r>
      <w:r w:rsidR="00DE0AC0" w:rsidRPr="0026296E">
        <w:rPr>
          <w:rFonts w:asciiTheme="minorHAnsi" w:eastAsiaTheme="majorEastAsia" w:hAnsiTheme="minorHAnsi" w:cstheme="minorHAnsi"/>
          <w:color w:val="000000" w:themeColor="text1"/>
          <w:sz w:val="22"/>
          <w:szCs w:val="22"/>
          <w:lang w:eastAsia="en-US"/>
        </w:rPr>
        <w:t xml:space="preserve">ys, email: </w:t>
      </w:r>
      <w:hyperlink r:id="rId19" w:history="1">
        <w:r w:rsidR="00840D85" w:rsidRPr="00D7586A">
          <w:rPr>
            <w:rStyle w:val="Hipercze"/>
            <w:rFonts w:asciiTheme="minorHAnsi" w:eastAsiaTheme="majorEastAsia" w:hAnsiTheme="minorHAnsi" w:cstheme="minorHAnsi"/>
            <w:sz w:val="22"/>
            <w:szCs w:val="22"/>
            <w:lang w:eastAsia="en-US"/>
          </w:rPr>
          <w:t>zamowienia@capz.lodz.pl</w:t>
        </w:r>
      </w:hyperlink>
      <w:r w:rsidR="00840D85">
        <w:rPr>
          <w:rStyle w:val="Hipercze"/>
          <w:rFonts w:asciiTheme="minorHAnsi" w:eastAsiaTheme="majorEastAsia" w:hAnsiTheme="minorHAnsi" w:cstheme="minorHAnsi"/>
          <w:color w:val="000000" w:themeColor="text1"/>
          <w:sz w:val="22"/>
          <w:szCs w:val="22"/>
          <w:lang w:eastAsia="en-US"/>
        </w:rPr>
        <w:t xml:space="preserve"> </w:t>
      </w:r>
      <w:r w:rsidR="007B5EE3" w:rsidRPr="0026296E">
        <w:rPr>
          <w:rStyle w:val="Hipercze"/>
          <w:rFonts w:asciiTheme="minorHAnsi" w:eastAsiaTheme="majorEastAsia" w:hAnsiTheme="minorHAnsi" w:cstheme="minorHAnsi"/>
          <w:color w:val="000000" w:themeColor="text1"/>
          <w:sz w:val="22"/>
          <w:szCs w:val="22"/>
          <w:lang w:eastAsia="en-US"/>
        </w:rPr>
        <w:t xml:space="preserve"> </w:t>
      </w:r>
      <w:r w:rsidR="00DE0AC0" w:rsidRPr="0026296E">
        <w:rPr>
          <w:rFonts w:asciiTheme="minorHAnsi" w:eastAsiaTheme="majorEastAsia" w:hAnsiTheme="minorHAnsi" w:cstheme="minorHAnsi"/>
          <w:color w:val="000000" w:themeColor="text1"/>
          <w:sz w:val="22"/>
          <w:szCs w:val="22"/>
          <w:lang w:eastAsia="en-US"/>
        </w:rPr>
        <w:t xml:space="preserve"> </w:t>
      </w:r>
      <w:r w:rsidR="00BE19F5" w:rsidRPr="0026296E">
        <w:rPr>
          <w:rFonts w:asciiTheme="minorHAnsi" w:eastAsiaTheme="majorEastAsia" w:hAnsiTheme="minorHAnsi" w:cstheme="minorHAnsi"/>
          <w:color w:val="000000" w:themeColor="text1"/>
          <w:sz w:val="22"/>
          <w:szCs w:val="22"/>
          <w:lang w:eastAsia="en-US"/>
        </w:rPr>
        <w:br/>
      </w:r>
      <w:r w:rsidR="00DE0AC0" w:rsidRPr="0026296E">
        <w:rPr>
          <w:rFonts w:asciiTheme="minorHAnsi" w:eastAsiaTheme="majorEastAsia" w:hAnsiTheme="minorHAnsi" w:cstheme="minorHAnsi"/>
          <w:color w:val="000000" w:themeColor="text1"/>
          <w:sz w:val="22"/>
          <w:szCs w:val="22"/>
          <w:lang w:eastAsia="en-US"/>
        </w:rPr>
        <w:t xml:space="preserve">tel. 42 208 88 31. </w:t>
      </w:r>
      <w:r w:rsidR="00750349">
        <w:rPr>
          <w:rFonts w:asciiTheme="minorHAnsi" w:eastAsiaTheme="majorEastAsia" w:hAnsiTheme="minorHAnsi" w:cstheme="minorHAnsi"/>
          <w:color w:val="000000" w:themeColor="text1"/>
          <w:sz w:val="22"/>
          <w:szCs w:val="22"/>
          <w:lang w:eastAsia="en-US"/>
        </w:rPr>
        <w:t>, tel. 789 868 866.</w:t>
      </w:r>
    </w:p>
    <w:p w14:paraId="1DEE8C41" w14:textId="77777777" w:rsidR="00E83D3E" w:rsidRPr="0026296E" w:rsidRDefault="00E83D3E" w:rsidP="00ED4FB0">
      <w:pPr>
        <w:spacing w:line="276" w:lineRule="auto"/>
        <w:contextualSpacing/>
        <w:jc w:val="both"/>
        <w:rPr>
          <w:rFonts w:asciiTheme="minorHAnsi" w:eastAsiaTheme="majorEastAsia" w:hAnsiTheme="minorHAnsi" w:cstheme="minorHAnsi"/>
          <w:color w:val="000000" w:themeColor="text1"/>
          <w:sz w:val="22"/>
          <w:szCs w:val="22"/>
          <w:lang w:eastAsia="en-US"/>
        </w:rPr>
      </w:pPr>
    </w:p>
    <w:p w14:paraId="63875E2C" w14:textId="77777777" w:rsidR="00C75797" w:rsidRPr="0026296E" w:rsidRDefault="00C75797" w:rsidP="00631A68">
      <w:pPr>
        <w:numPr>
          <w:ilvl w:val="0"/>
          <w:numId w:val="9"/>
        </w:numPr>
        <w:shd w:val="clear" w:color="auto" w:fill="D6E3BC" w:themeFill="accent3" w:themeFillTint="66"/>
        <w:spacing w:line="276" w:lineRule="auto"/>
        <w:contextualSpacing/>
        <w:jc w:val="both"/>
        <w:rPr>
          <w:rFonts w:asciiTheme="minorHAnsi" w:eastAsiaTheme="majorEastAsia" w:hAnsiTheme="minorHAnsi" w:cstheme="minorHAnsi"/>
          <w:b/>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t>Podział zamówienia na części</w:t>
      </w:r>
    </w:p>
    <w:p w14:paraId="5B349F8A" w14:textId="77777777" w:rsidR="00C75797" w:rsidRPr="0026296E" w:rsidRDefault="00C75797" w:rsidP="00FA2E72">
      <w:pPr>
        <w:spacing w:line="276" w:lineRule="auto"/>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Zamawiający nie dokonuje podziału zamówienia na części. Tym samym </w:t>
      </w:r>
      <w:r w:rsidR="007B5EE3" w:rsidRPr="0026296E">
        <w:rPr>
          <w:rFonts w:asciiTheme="minorHAnsi" w:eastAsiaTheme="majorEastAsia" w:hAnsiTheme="minorHAnsi" w:cstheme="minorHAnsi"/>
          <w:color w:val="000000" w:themeColor="text1"/>
          <w:sz w:val="22"/>
          <w:szCs w:val="22"/>
          <w:lang w:eastAsia="en-US"/>
        </w:rPr>
        <w:t>Z</w:t>
      </w:r>
      <w:r w:rsidRPr="0026296E">
        <w:rPr>
          <w:rFonts w:asciiTheme="minorHAnsi" w:eastAsiaTheme="majorEastAsia" w:hAnsiTheme="minorHAnsi" w:cstheme="minorHAnsi"/>
          <w:color w:val="000000" w:themeColor="text1"/>
          <w:sz w:val="22"/>
          <w:szCs w:val="22"/>
          <w:lang w:eastAsia="en-US"/>
        </w:rPr>
        <w:t xml:space="preserve">amawiający nie dopuszcza składania ofert częściowych, o których mowa w art. </w:t>
      </w:r>
      <w:r w:rsidR="000530B3" w:rsidRPr="0026296E">
        <w:rPr>
          <w:rFonts w:asciiTheme="minorHAnsi" w:eastAsiaTheme="majorEastAsia" w:hAnsiTheme="minorHAnsi" w:cstheme="minorHAnsi"/>
          <w:color w:val="000000" w:themeColor="text1"/>
          <w:sz w:val="22"/>
          <w:szCs w:val="22"/>
          <w:lang w:eastAsia="en-US"/>
        </w:rPr>
        <w:t xml:space="preserve">7 pkt 15 ustawy </w:t>
      </w:r>
      <w:proofErr w:type="spellStart"/>
      <w:r w:rsidR="000530B3" w:rsidRPr="0026296E">
        <w:rPr>
          <w:rFonts w:asciiTheme="minorHAnsi" w:eastAsiaTheme="majorEastAsia" w:hAnsiTheme="minorHAnsi" w:cstheme="minorHAnsi"/>
          <w:color w:val="000000" w:themeColor="text1"/>
          <w:sz w:val="22"/>
          <w:szCs w:val="22"/>
          <w:lang w:eastAsia="en-US"/>
        </w:rPr>
        <w:t>Pzp</w:t>
      </w:r>
      <w:proofErr w:type="spellEnd"/>
      <w:r w:rsidR="000530B3" w:rsidRPr="0026296E">
        <w:rPr>
          <w:rFonts w:asciiTheme="minorHAnsi" w:eastAsiaTheme="majorEastAsia" w:hAnsiTheme="minorHAnsi" w:cstheme="minorHAnsi"/>
          <w:color w:val="000000" w:themeColor="text1"/>
          <w:sz w:val="22"/>
          <w:szCs w:val="22"/>
          <w:lang w:eastAsia="en-US"/>
        </w:rPr>
        <w:t>.</w:t>
      </w:r>
    </w:p>
    <w:p w14:paraId="0CD95E02" w14:textId="77777777" w:rsidR="00C75797" w:rsidRPr="0026296E" w:rsidRDefault="00354AD9" w:rsidP="00FA2E72">
      <w:pPr>
        <w:spacing w:line="276" w:lineRule="auto"/>
        <w:contextualSpacing/>
        <w:jc w:val="both"/>
        <w:rPr>
          <w:rFonts w:asciiTheme="minorHAnsi" w:eastAsiaTheme="majorEastAsia" w:hAnsiTheme="minorHAnsi" w:cstheme="minorHAnsi"/>
          <w:b/>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t>Powody niedokonania podziału:</w:t>
      </w:r>
    </w:p>
    <w:p w14:paraId="09F82349" w14:textId="77777777" w:rsidR="00354AD9" w:rsidRPr="0026296E" w:rsidRDefault="00ED4FB0" w:rsidP="00FA2E72">
      <w:pPr>
        <w:spacing w:line="276" w:lineRule="auto"/>
        <w:contextualSpacing/>
        <w:jc w:val="both"/>
        <w:rPr>
          <w:rFonts w:asciiTheme="minorHAnsi" w:eastAsiaTheme="majorEastAsia" w:hAnsiTheme="minorHAnsi" w:cstheme="minorHAnsi"/>
          <w:bCs/>
          <w:color w:val="000000" w:themeColor="text1"/>
          <w:sz w:val="22"/>
          <w:szCs w:val="22"/>
          <w:lang w:eastAsia="en-US"/>
        </w:rPr>
      </w:pPr>
      <w:r w:rsidRPr="0026296E">
        <w:rPr>
          <w:rFonts w:asciiTheme="minorHAnsi" w:eastAsiaTheme="majorEastAsia" w:hAnsiTheme="minorHAnsi" w:cstheme="minorHAnsi"/>
          <w:bCs/>
          <w:color w:val="000000" w:themeColor="text1"/>
          <w:sz w:val="22"/>
          <w:szCs w:val="22"/>
          <w:lang w:eastAsia="en-US"/>
        </w:rPr>
        <w:t xml:space="preserve">Zamawiający nie dokonał podziału zamówienia na części, ponieważ </w:t>
      </w:r>
      <w:r w:rsidR="004914EA" w:rsidRPr="0026296E">
        <w:rPr>
          <w:rFonts w:asciiTheme="minorHAnsi" w:eastAsiaTheme="majorEastAsia" w:hAnsiTheme="minorHAnsi" w:cstheme="minorHAnsi"/>
          <w:bCs/>
          <w:color w:val="000000" w:themeColor="text1"/>
          <w:sz w:val="22"/>
          <w:szCs w:val="22"/>
          <w:lang w:eastAsia="en-US"/>
        </w:rPr>
        <w:t xml:space="preserve">spowodowało by to nadmierne trudności w realizacji przedmiotu zamówienia oraz problemy ze skoordynowaniem działań Wykonawców dla całości inwestycji. </w:t>
      </w:r>
      <w:r w:rsidR="00012214" w:rsidRPr="0026296E">
        <w:rPr>
          <w:rFonts w:asciiTheme="minorHAnsi" w:eastAsiaTheme="majorEastAsia" w:hAnsiTheme="minorHAnsi" w:cstheme="minorHAnsi"/>
          <w:bCs/>
          <w:color w:val="000000" w:themeColor="text1"/>
          <w:sz w:val="22"/>
          <w:szCs w:val="22"/>
          <w:lang w:eastAsia="en-US"/>
        </w:rPr>
        <w:t>Niepodzielenie zamówienia na części nie naruszy zasad uczciwej konkurencji i nie spowoduje ograniczenia możliwości ubiegania się o zamówienia mniejszym podmiotom. Wykonawcy nalężący do MŚP nie będą mieli trudności z jego całościowym wykonaniem.</w:t>
      </w:r>
    </w:p>
    <w:p w14:paraId="0F6E4F9C" w14:textId="77777777" w:rsidR="007B5EE3" w:rsidRDefault="007B5EE3" w:rsidP="00FA2E72">
      <w:pPr>
        <w:spacing w:line="276" w:lineRule="auto"/>
        <w:contextualSpacing/>
        <w:jc w:val="both"/>
        <w:rPr>
          <w:rFonts w:asciiTheme="minorHAnsi" w:eastAsiaTheme="majorEastAsia" w:hAnsiTheme="minorHAnsi" w:cstheme="minorHAnsi"/>
          <w:bCs/>
          <w:color w:val="000000" w:themeColor="text1"/>
          <w:sz w:val="22"/>
          <w:szCs w:val="22"/>
          <w:lang w:eastAsia="en-US"/>
        </w:rPr>
      </w:pPr>
    </w:p>
    <w:p w14:paraId="15F0CDF8" w14:textId="77777777" w:rsidR="00C75797" w:rsidRPr="0026296E" w:rsidRDefault="00C75797" w:rsidP="00631A68">
      <w:pPr>
        <w:numPr>
          <w:ilvl w:val="0"/>
          <w:numId w:val="9"/>
        </w:numPr>
        <w:shd w:val="clear" w:color="auto" w:fill="D6E3BC" w:themeFill="accent3" w:themeFillTint="66"/>
        <w:spacing w:line="276" w:lineRule="auto"/>
        <w:contextualSpacing/>
        <w:jc w:val="both"/>
        <w:rPr>
          <w:rFonts w:asciiTheme="minorHAnsi" w:eastAsiaTheme="majorEastAsia" w:hAnsiTheme="minorHAnsi" w:cstheme="minorHAnsi"/>
          <w:b/>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t>Oferty wariantowe</w:t>
      </w:r>
    </w:p>
    <w:p w14:paraId="521A62B5" w14:textId="77777777" w:rsidR="000530B3" w:rsidRPr="0026296E" w:rsidRDefault="00C75797" w:rsidP="00FA2E72">
      <w:pPr>
        <w:spacing w:line="276" w:lineRule="auto"/>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Zamawiający</w:t>
      </w:r>
      <w:r w:rsidR="000530B3" w:rsidRPr="0026296E">
        <w:rPr>
          <w:rFonts w:asciiTheme="minorHAnsi" w:eastAsiaTheme="majorEastAsia" w:hAnsiTheme="minorHAnsi" w:cstheme="minorHAnsi"/>
          <w:color w:val="000000" w:themeColor="text1"/>
          <w:sz w:val="22"/>
          <w:szCs w:val="22"/>
          <w:lang w:eastAsia="en-US"/>
        </w:rPr>
        <w:t>:</w:t>
      </w:r>
    </w:p>
    <w:p w14:paraId="59499BC2" w14:textId="77777777" w:rsidR="000530B3" w:rsidRPr="0026296E" w:rsidRDefault="00A85EAD" w:rsidP="00FA2E72">
      <w:pPr>
        <w:spacing w:line="276" w:lineRule="auto"/>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 </w:t>
      </w:r>
      <w:r w:rsidR="00C75797" w:rsidRPr="0026296E">
        <w:rPr>
          <w:rFonts w:asciiTheme="minorHAnsi" w:eastAsiaTheme="majorEastAsia" w:hAnsiTheme="minorHAnsi" w:cstheme="minorHAnsi"/>
          <w:color w:val="000000" w:themeColor="text1"/>
          <w:sz w:val="22"/>
          <w:szCs w:val="22"/>
          <w:lang w:eastAsia="en-US"/>
        </w:rPr>
        <w:t>nie dopuszcza możliwości</w:t>
      </w:r>
      <w:r w:rsidRPr="0026296E">
        <w:rPr>
          <w:rFonts w:asciiTheme="minorHAnsi" w:eastAsiaTheme="majorEastAsia" w:hAnsiTheme="minorHAnsi" w:cstheme="minorHAnsi"/>
          <w:color w:val="000000" w:themeColor="text1"/>
          <w:sz w:val="22"/>
          <w:szCs w:val="22"/>
          <w:lang w:eastAsia="en-US"/>
        </w:rPr>
        <w:t>,</w:t>
      </w:r>
    </w:p>
    <w:p w14:paraId="77E951CA" w14:textId="77777777" w:rsidR="000530B3" w:rsidRPr="0026296E" w:rsidRDefault="00A85EAD" w:rsidP="00FA2E72">
      <w:pPr>
        <w:spacing w:line="276" w:lineRule="auto"/>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 </w:t>
      </w:r>
      <w:r w:rsidR="004A0C61" w:rsidRPr="0026296E">
        <w:rPr>
          <w:rFonts w:asciiTheme="minorHAnsi" w:eastAsiaTheme="majorEastAsia" w:hAnsiTheme="minorHAnsi" w:cstheme="minorHAnsi"/>
          <w:color w:val="000000" w:themeColor="text1"/>
          <w:sz w:val="22"/>
          <w:szCs w:val="22"/>
          <w:lang w:eastAsia="en-US"/>
        </w:rPr>
        <w:t>n</w:t>
      </w:r>
      <w:r w:rsidR="000530B3" w:rsidRPr="0026296E">
        <w:rPr>
          <w:rFonts w:asciiTheme="minorHAnsi" w:eastAsiaTheme="majorEastAsia" w:hAnsiTheme="minorHAnsi" w:cstheme="minorHAnsi"/>
          <w:color w:val="000000" w:themeColor="text1"/>
          <w:sz w:val="22"/>
          <w:szCs w:val="22"/>
          <w:lang w:eastAsia="en-US"/>
        </w:rPr>
        <w:t xml:space="preserve">ie wymaga </w:t>
      </w:r>
    </w:p>
    <w:p w14:paraId="4CF3BD4D" w14:textId="77777777" w:rsidR="00C75797" w:rsidRPr="0026296E" w:rsidRDefault="00C75797" w:rsidP="00FA2E72">
      <w:pPr>
        <w:spacing w:line="276" w:lineRule="auto"/>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złożenia oferty wariantowej, o której mowa w </w:t>
      </w:r>
      <w:r w:rsidR="000530B3" w:rsidRPr="0026296E">
        <w:rPr>
          <w:rFonts w:asciiTheme="minorHAnsi" w:eastAsiaTheme="majorEastAsia" w:hAnsiTheme="minorHAnsi" w:cstheme="minorHAnsi"/>
          <w:color w:val="000000" w:themeColor="text1"/>
          <w:sz w:val="22"/>
          <w:szCs w:val="22"/>
          <w:lang w:eastAsia="en-US"/>
        </w:rPr>
        <w:t>art. 92</w:t>
      </w:r>
      <w:r w:rsidRPr="0026296E">
        <w:rPr>
          <w:rFonts w:asciiTheme="minorHAnsi" w:eastAsiaTheme="majorEastAsia" w:hAnsiTheme="minorHAnsi" w:cstheme="minorHAnsi"/>
          <w:color w:val="000000" w:themeColor="text1"/>
          <w:sz w:val="22"/>
          <w:szCs w:val="22"/>
          <w:lang w:eastAsia="en-US"/>
        </w:rPr>
        <w:t xml:space="preserve"> ustawy </w:t>
      </w:r>
      <w:proofErr w:type="spellStart"/>
      <w:r w:rsidRPr="0026296E">
        <w:rPr>
          <w:rFonts w:asciiTheme="minorHAnsi" w:eastAsiaTheme="majorEastAsia" w:hAnsiTheme="minorHAnsi" w:cstheme="minorHAnsi"/>
          <w:color w:val="000000" w:themeColor="text1"/>
          <w:sz w:val="22"/>
          <w:szCs w:val="22"/>
          <w:lang w:eastAsia="en-US"/>
        </w:rPr>
        <w:t>Pzp</w:t>
      </w:r>
      <w:proofErr w:type="spellEnd"/>
      <w:r w:rsidRPr="0026296E">
        <w:rPr>
          <w:rFonts w:asciiTheme="minorHAnsi" w:eastAsiaTheme="majorEastAsia" w:hAnsiTheme="minorHAnsi" w:cstheme="minorHAnsi"/>
          <w:color w:val="000000" w:themeColor="text1"/>
          <w:sz w:val="22"/>
          <w:szCs w:val="22"/>
          <w:lang w:eastAsia="en-US"/>
        </w:rPr>
        <w:t xml:space="preserve"> tzn. oferty przewidującej odmienny sposób wykonania zamówien</w:t>
      </w:r>
      <w:r w:rsidR="00A73B0F" w:rsidRPr="0026296E">
        <w:rPr>
          <w:rFonts w:asciiTheme="minorHAnsi" w:eastAsiaTheme="majorEastAsia" w:hAnsiTheme="minorHAnsi" w:cstheme="minorHAnsi"/>
          <w:color w:val="000000" w:themeColor="text1"/>
          <w:sz w:val="22"/>
          <w:szCs w:val="22"/>
          <w:lang w:eastAsia="en-US"/>
        </w:rPr>
        <w:t>ia niż określony w niniejszej S</w:t>
      </w:r>
      <w:r w:rsidRPr="0026296E">
        <w:rPr>
          <w:rFonts w:asciiTheme="minorHAnsi" w:eastAsiaTheme="majorEastAsia" w:hAnsiTheme="minorHAnsi" w:cstheme="minorHAnsi"/>
          <w:color w:val="000000" w:themeColor="text1"/>
          <w:sz w:val="22"/>
          <w:szCs w:val="22"/>
          <w:lang w:eastAsia="en-US"/>
        </w:rPr>
        <w:t>WZ.</w:t>
      </w:r>
    </w:p>
    <w:p w14:paraId="3DB203D2" w14:textId="77777777" w:rsidR="00C75797" w:rsidRPr="0026296E" w:rsidRDefault="007B6AA5" w:rsidP="00631A68">
      <w:pPr>
        <w:numPr>
          <w:ilvl w:val="0"/>
          <w:numId w:val="9"/>
        </w:numPr>
        <w:shd w:val="clear" w:color="auto" w:fill="D6E3BC" w:themeFill="accent3" w:themeFillTint="66"/>
        <w:spacing w:line="276" w:lineRule="auto"/>
        <w:contextualSpacing/>
        <w:jc w:val="both"/>
        <w:rPr>
          <w:rFonts w:asciiTheme="minorHAnsi" w:hAnsiTheme="minorHAnsi" w:cstheme="minorHAnsi"/>
          <w:i/>
          <w:color w:val="000000" w:themeColor="text1"/>
          <w:sz w:val="22"/>
          <w:szCs w:val="22"/>
          <w:lang w:eastAsia="en-US"/>
        </w:rPr>
      </w:pPr>
      <w:r w:rsidRPr="0026296E">
        <w:rPr>
          <w:rFonts w:asciiTheme="minorHAnsi" w:hAnsiTheme="minorHAnsi" w:cstheme="minorHAnsi"/>
          <w:b/>
          <w:color w:val="000000" w:themeColor="text1"/>
          <w:sz w:val="22"/>
          <w:szCs w:val="22"/>
          <w:lang w:eastAsia="en-US"/>
        </w:rPr>
        <w:t>Katalogi elektroniczne</w:t>
      </w:r>
    </w:p>
    <w:p w14:paraId="714968C0" w14:textId="77777777" w:rsidR="00A73B0F" w:rsidRPr="0026296E" w:rsidRDefault="00ED4FB0" w:rsidP="00FA2E72">
      <w:pPr>
        <w:spacing w:line="276" w:lineRule="auto"/>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Zamawiający </w:t>
      </w:r>
      <w:r w:rsidR="00A73B0F" w:rsidRPr="0026296E">
        <w:rPr>
          <w:rFonts w:asciiTheme="minorHAnsi" w:eastAsiaTheme="majorEastAsia" w:hAnsiTheme="minorHAnsi" w:cstheme="minorHAnsi"/>
          <w:color w:val="000000" w:themeColor="text1"/>
          <w:sz w:val="22"/>
          <w:szCs w:val="22"/>
          <w:lang w:eastAsia="en-US"/>
        </w:rPr>
        <w:t>nie wymaga</w:t>
      </w:r>
      <w:r w:rsidR="000F7318" w:rsidRPr="0026296E">
        <w:rPr>
          <w:rFonts w:asciiTheme="minorHAnsi" w:eastAsiaTheme="majorEastAsia" w:hAnsiTheme="minorHAnsi" w:cstheme="minorHAnsi"/>
          <w:color w:val="000000" w:themeColor="text1"/>
          <w:sz w:val="22"/>
          <w:szCs w:val="22"/>
          <w:lang w:eastAsia="en-US"/>
        </w:rPr>
        <w:t xml:space="preserve"> </w:t>
      </w:r>
      <w:r w:rsidR="00C75797" w:rsidRPr="0026296E">
        <w:rPr>
          <w:rFonts w:asciiTheme="minorHAnsi" w:eastAsiaTheme="majorEastAsia" w:hAnsiTheme="minorHAnsi" w:cstheme="minorHAnsi"/>
          <w:color w:val="000000" w:themeColor="text1"/>
          <w:sz w:val="22"/>
          <w:szCs w:val="22"/>
          <w:lang w:eastAsia="en-US"/>
        </w:rPr>
        <w:t>złożenia ofert w postaci katalogów elektronicznych</w:t>
      </w:r>
      <w:r w:rsidR="000F7318" w:rsidRPr="0026296E">
        <w:rPr>
          <w:rFonts w:asciiTheme="minorHAnsi" w:eastAsiaTheme="majorEastAsia" w:hAnsiTheme="minorHAnsi" w:cstheme="minorHAnsi"/>
          <w:color w:val="000000" w:themeColor="text1"/>
          <w:sz w:val="22"/>
          <w:szCs w:val="22"/>
          <w:lang w:eastAsia="en-US"/>
        </w:rPr>
        <w:t>.</w:t>
      </w:r>
    </w:p>
    <w:p w14:paraId="2844894F" w14:textId="77777777" w:rsidR="009050E2" w:rsidRPr="0026296E" w:rsidRDefault="009050E2" w:rsidP="00FA2E72">
      <w:pPr>
        <w:spacing w:line="276" w:lineRule="auto"/>
        <w:contextualSpacing/>
        <w:jc w:val="both"/>
        <w:rPr>
          <w:rFonts w:asciiTheme="minorHAnsi" w:eastAsiaTheme="majorEastAsia" w:hAnsiTheme="minorHAnsi" w:cstheme="minorHAnsi"/>
          <w:color w:val="000000" w:themeColor="text1"/>
          <w:sz w:val="22"/>
          <w:szCs w:val="22"/>
          <w:lang w:eastAsia="en-US"/>
        </w:rPr>
      </w:pPr>
    </w:p>
    <w:p w14:paraId="68546367" w14:textId="77777777" w:rsidR="007C0085" w:rsidRPr="0026296E" w:rsidRDefault="00BD5A6F" w:rsidP="00631A68">
      <w:pPr>
        <w:numPr>
          <w:ilvl w:val="0"/>
          <w:numId w:val="9"/>
        </w:numPr>
        <w:shd w:val="clear" w:color="auto" w:fill="D6E3BC" w:themeFill="accent3"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Umowa ramowa</w:t>
      </w:r>
    </w:p>
    <w:p w14:paraId="0876601B" w14:textId="77777777" w:rsidR="00FE361A" w:rsidRPr="0026296E" w:rsidRDefault="00FE361A" w:rsidP="00FA2E72">
      <w:pPr>
        <w:spacing w:line="276" w:lineRule="auto"/>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Zamawiający </w:t>
      </w:r>
      <w:r w:rsidR="00BD5A6F" w:rsidRPr="0026296E">
        <w:rPr>
          <w:rFonts w:asciiTheme="minorHAnsi" w:eastAsiaTheme="majorEastAsia" w:hAnsiTheme="minorHAnsi" w:cstheme="minorHAnsi"/>
          <w:color w:val="000000" w:themeColor="text1"/>
          <w:sz w:val="22"/>
          <w:szCs w:val="22"/>
          <w:lang w:eastAsia="en-US"/>
        </w:rPr>
        <w:t>przewiduje</w:t>
      </w:r>
      <w:r w:rsidR="000F7318" w:rsidRPr="0026296E">
        <w:rPr>
          <w:rFonts w:asciiTheme="minorHAnsi" w:eastAsiaTheme="majorEastAsia" w:hAnsiTheme="minorHAnsi" w:cstheme="minorHAnsi"/>
          <w:color w:val="000000" w:themeColor="text1"/>
          <w:sz w:val="22"/>
          <w:szCs w:val="22"/>
          <w:lang w:eastAsia="en-US"/>
        </w:rPr>
        <w:t xml:space="preserve"> </w:t>
      </w:r>
      <w:r w:rsidR="00BD5A6F" w:rsidRPr="0026296E">
        <w:rPr>
          <w:rFonts w:asciiTheme="minorHAnsi" w:eastAsiaTheme="majorEastAsia" w:hAnsiTheme="minorHAnsi" w:cstheme="minorHAnsi"/>
          <w:color w:val="000000" w:themeColor="text1"/>
          <w:sz w:val="22"/>
          <w:szCs w:val="22"/>
          <w:lang w:eastAsia="en-US"/>
        </w:rPr>
        <w:t xml:space="preserve">nie przewiduje </w:t>
      </w:r>
      <w:r w:rsidRPr="0026296E">
        <w:rPr>
          <w:rFonts w:asciiTheme="minorHAnsi" w:eastAsiaTheme="majorEastAsia" w:hAnsiTheme="minorHAnsi" w:cstheme="minorHAnsi"/>
          <w:color w:val="000000" w:themeColor="text1"/>
          <w:sz w:val="22"/>
          <w:szCs w:val="22"/>
          <w:lang w:eastAsia="en-US"/>
        </w:rPr>
        <w:t xml:space="preserve">zawarcia umowy ramowej, o  której mowa w art. </w:t>
      </w:r>
      <w:r w:rsidR="00324D72" w:rsidRPr="0026296E">
        <w:rPr>
          <w:rFonts w:asciiTheme="minorHAnsi" w:eastAsiaTheme="majorEastAsia" w:hAnsiTheme="minorHAnsi" w:cstheme="minorHAnsi"/>
          <w:color w:val="000000" w:themeColor="text1"/>
          <w:sz w:val="22"/>
          <w:szCs w:val="22"/>
          <w:lang w:eastAsia="en-US"/>
        </w:rPr>
        <w:t>311</w:t>
      </w:r>
      <w:r w:rsidR="000F7318" w:rsidRPr="0026296E">
        <w:rPr>
          <w:rFonts w:asciiTheme="minorHAnsi" w:eastAsiaTheme="majorEastAsia" w:hAnsiTheme="minorHAnsi" w:cstheme="minorHAnsi"/>
          <w:color w:val="000000" w:themeColor="text1"/>
          <w:sz w:val="22"/>
          <w:szCs w:val="22"/>
          <w:lang w:eastAsia="en-US"/>
        </w:rPr>
        <w:t>–</w:t>
      </w:r>
      <w:r w:rsidR="00324D72" w:rsidRPr="0026296E">
        <w:rPr>
          <w:rFonts w:asciiTheme="minorHAnsi" w:eastAsiaTheme="majorEastAsia" w:hAnsiTheme="minorHAnsi" w:cstheme="minorHAnsi"/>
          <w:color w:val="000000" w:themeColor="text1"/>
          <w:sz w:val="22"/>
          <w:szCs w:val="22"/>
          <w:lang w:eastAsia="en-US"/>
        </w:rPr>
        <w:t>315</w:t>
      </w:r>
      <w:r w:rsidRPr="0026296E">
        <w:rPr>
          <w:rFonts w:asciiTheme="minorHAnsi" w:eastAsiaTheme="majorEastAsia" w:hAnsiTheme="minorHAnsi" w:cstheme="minorHAnsi"/>
          <w:color w:val="000000" w:themeColor="text1"/>
          <w:sz w:val="22"/>
          <w:szCs w:val="22"/>
          <w:lang w:eastAsia="en-US"/>
        </w:rPr>
        <w:t xml:space="preserve"> ustawy </w:t>
      </w:r>
      <w:proofErr w:type="spellStart"/>
      <w:r w:rsidRPr="0026296E">
        <w:rPr>
          <w:rFonts w:asciiTheme="minorHAnsi" w:eastAsiaTheme="majorEastAsia" w:hAnsiTheme="minorHAnsi" w:cstheme="minorHAnsi"/>
          <w:color w:val="000000" w:themeColor="text1"/>
          <w:sz w:val="22"/>
          <w:szCs w:val="22"/>
          <w:lang w:eastAsia="en-US"/>
        </w:rPr>
        <w:t>Pzp</w:t>
      </w:r>
      <w:proofErr w:type="spellEnd"/>
      <w:r w:rsidR="000F7318" w:rsidRPr="0026296E">
        <w:rPr>
          <w:rFonts w:asciiTheme="minorHAnsi" w:eastAsiaTheme="majorEastAsia" w:hAnsiTheme="minorHAnsi" w:cstheme="minorHAnsi"/>
          <w:color w:val="000000" w:themeColor="text1"/>
          <w:sz w:val="22"/>
          <w:szCs w:val="22"/>
          <w:lang w:eastAsia="en-US"/>
        </w:rPr>
        <w:t>.</w:t>
      </w:r>
    </w:p>
    <w:p w14:paraId="40519EAF" w14:textId="77777777" w:rsidR="000F7318" w:rsidRPr="0026296E" w:rsidRDefault="000F7318" w:rsidP="00FA2E72">
      <w:pPr>
        <w:shd w:val="clear" w:color="auto" w:fill="FFFFFF"/>
        <w:spacing w:line="276" w:lineRule="auto"/>
        <w:rPr>
          <w:rFonts w:asciiTheme="minorHAnsi" w:eastAsiaTheme="majorEastAsia" w:hAnsiTheme="minorHAnsi" w:cstheme="minorHAnsi"/>
          <w:b/>
          <w:i/>
          <w:color w:val="000000" w:themeColor="text1"/>
          <w:sz w:val="22"/>
          <w:szCs w:val="22"/>
          <w:lang w:eastAsia="en-US"/>
        </w:rPr>
      </w:pPr>
    </w:p>
    <w:p w14:paraId="1641863B" w14:textId="77777777" w:rsidR="00BD5A6F" w:rsidRPr="0026296E" w:rsidRDefault="00BD5A6F" w:rsidP="00631A68">
      <w:pPr>
        <w:numPr>
          <w:ilvl w:val="0"/>
          <w:numId w:val="9"/>
        </w:numPr>
        <w:shd w:val="clear" w:color="auto" w:fill="D6E3BC" w:themeFill="accent3"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Aukcja elektroniczna</w:t>
      </w:r>
    </w:p>
    <w:p w14:paraId="6AC73310" w14:textId="77777777" w:rsidR="00324D72" w:rsidRPr="0026296E" w:rsidRDefault="00BD5A6F" w:rsidP="00FA2E72">
      <w:pPr>
        <w:spacing w:line="276" w:lineRule="auto"/>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Zamawiający </w:t>
      </w:r>
      <w:r w:rsidRPr="0026296E">
        <w:rPr>
          <w:rFonts w:asciiTheme="minorHAnsi" w:eastAsiaTheme="majorEastAsia" w:hAnsiTheme="minorHAnsi" w:cstheme="minorHAnsi"/>
          <w:b/>
          <w:color w:val="000000" w:themeColor="text1"/>
          <w:sz w:val="22"/>
          <w:szCs w:val="22"/>
          <w:lang w:eastAsia="en-US"/>
        </w:rPr>
        <w:t xml:space="preserve">nie przewiduje </w:t>
      </w:r>
      <w:r w:rsidR="00FE361A" w:rsidRPr="0026296E">
        <w:rPr>
          <w:rFonts w:asciiTheme="minorHAnsi" w:eastAsiaTheme="majorEastAsia" w:hAnsiTheme="minorHAnsi" w:cstheme="minorHAnsi"/>
          <w:color w:val="000000" w:themeColor="text1"/>
          <w:sz w:val="22"/>
          <w:szCs w:val="22"/>
          <w:lang w:eastAsia="en-US"/>
        </w:rPr>
        <w:t xml:space="preserve">przeprowadzenia aukcji elektronicznej, o  której mowa w art. </w:t>
      </w:r>
      <w:r w:rsidR="00164971" w:rsidRPr="0026296E">
        <w:rPr>
          <w:rFonts w:asciiTheme="minorHAnsi" w:eastAsiaTheme="majorEastAsia" w:hAnsiTheme="minorHAnsi" w:cstheme="minorHAnsi"/>
          <w:color w:val="000000" w:themeColor="text1"/>
          <w:sz w:val="22"/>
          <w:szCs w:val="22"/>
          <w:lang w:eastAsia="en-US"/>
        </w:rPr>
        <w:t xml:space="preserve">308 ust. 1 </w:t>
      </w:r>
      <w:r w:rsidR="00FE361A" w:rsidRPr="0026296E">
        <w:rPr>
          <w:rFonts w:asciiTheme="minorHAnsi" w:eastAsiaTheme="majorEastAsia" w:hAnsiTheme="minorHAnsi" w:cstheme="minorHAnsi"/>
          <w:color w:val="000000" w:themeColor="text1"/>
          <w:sz w:val="22"/>
          <w:szCs w:val="22"/>
          <w:lang w:eastAsia="en-US"/>
        </w:rPr>
        <w:t xml:space="preserve">ustawy </w:t>
      </w:r>
      <w:proofErr w:type="spellStart"/>
      <w:r w:rsidR="00FE361A" w:rsidRPr="0026296E">
        <w:rPr>
          <w:rFonts w:asciiTheme="minorHAnsi" w:eastAsiaTheme="majorEastAsia" w:hAnsiTheme="minorHAnsi" w:cstheme="minorHAnsi"/>
          <w:color w:val="000000" w:themeColor="text1"/>
          <w:sz w:val="22"/>
          <w:szCs w:val="22"/>
          <w:lang w:eastAsia="en-US"/>
        </w:rPr>
        <w:t>Pzp</w:t>
      </w:r>
      <w:proofErr w:type="spellEnd"/>
      <w:r w:rsidR="000F7318" w:rsidRPr="0026296E">
        <w:rPr>
          <w:rFonts w:asciiTheme="minorHAnsi" w:eastAsiaTheme="majorEastAsia" w:hAnsiTheme="minorHAnsi" w:cstheme="minorHAnsi"/>
          <w:color w:val="000000" w:themeColor="text1"/>
          <w:sz w:val="22"/>
          <w:szCs w:val="22"/>
          <w:lang w:eastAsia="en-US"/>
        </w:rPr>
        <w:t xml:space="preserve">. </w:t>
      </w:r>
      <w:r w:rsidRPr="0026296E">
        <w:rPr>
          <w:rFonts w:asciiTheme="minorHAnsi" w:eastAsiaTheme="majorEastAsia" w:hAnsiTheme="minorHAnsi" w:cstheme="minorHAnsi"/>
          <w:color w:val="000000" w:themeColor="text1"/>
          <w:sz w:val="22"/>
          <w:szCs w:val="22"/>
          <w:lang w:eastAsia="en-US"/>
        </w:rPr>
        <w:t xml:space="preserve">Aukcja zostanie przeprowadzona jeżeli zostaną złożone </w:t>
      </w:r>
      <w:r w:rsidR="00324D72" w:rsidRPr="0026296E">
        <w:rPr>
          <w:rFonts w:asciiTheme="minorHAnsi" w:eastAsiaTheme="majorEastAsia" w:hAnsiTheme="minorHAnsi" w:cstheme="minorHAnsi"/>
          <w:color w:val="000000" w:themeColor="text1"/>
          <w:sz w:val="22"/>
          <w:szCs w:val="22"/>
          <w:lang w:eastAsia="en-US"/>
        </w:rPr>
        <w:t>co najmniej 2 oferty niepodlegające odrzuceniu.</w:t>
      </w:r>
    </w:p>
    <w:p w14:paraId="76FEDE67" w14:textId="77777777" w:rsidR="00FA2E72" w:rsidRPr="0026296E" w:rsidRDefault="00FA2E72" w:rsidP="00FA2E72">
      <w:pPr>
        <w:shd w:val="clear" w:color="auto" w:fill="FFFFFF"/>
        <w:spacing w:line="276" w:lineRule="auto"/>
        <w:rPr>
          <w:rFonts w:asciiTheme="minorHAnsi" w:eastAsiaTheme="majorEastAsia" w:hAnsiTheme="minorHAnsi" w:cstheme="minorHAnsi"/>
          <w:i/>
          <w:color w:val="000000" w:themeColor="text1"/>
          <w:sz w:val="22"/>
          <w:szCs w:val="22"/>
          <w:lang w:eastAsia="en-US"/>
        </w:rPr>
      </w:pPr>
    </w:p>
    <w:p w14:paraId="2AA6FD58" w14:textId="77777777" w:rsidR="00324D72" w:rsidRPr="0026296E" w:rsidRDefault="00BD5A6F" w:rsidP="00631A68">
      <w:pPr>
        <w:numPr>
          <w:ilvl w:val="0"/>
          <w:numId w:val="9"/>
        </w:numPr>
        <w:shd w:val="clear" w:color="auto" w:fill="D6E3BC" w:themeFill="accent3"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 xml:space="preserve">Zamówienia, o których mowa w art. 214 ust. 1 pkt 7 i 8 ustawy </w:t>
      </w:r>
      <w:proofErr w:type="spellStart"/>
      <w:r w:rsidRPr="0026296E">
        <w:rPr>
          <w:rFonts w:asciiTheme="minorHAnsi" w:hAnsiTheme="minorHAnsi" w:cstheme="minorHAnsi"/>
          <w:b/>
          <w:color w:val="000000" w:themeColor="text1"/>
          <w:sz w:val="22"/>
          <w:szCs w:val="22"/>
          <w:lang w:eastAsia="en-US"/>
        </w:rPr>
        <w:t>Pzp</w:t>
      </w:r>
      <w:proofErr w:type="spellEnd"/>
    </w:p>
    <w:p w14:paraId="6351F069" w14:textId="77777777" w:rsidR="00FE361A" w:rsidRPr="0026296E" w:rsidRDefault="00BD5A6F" w:rsidP="00FA2E72">
      <w:pPr>
        <w:spacing w:line="276" w:lineRule="auto"/>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Zamawiający </w:t>
      </w:r>
      <w:r w:rsidR="00BE19F5" w:rsidRPr="0026296E">
        <w:rPr>
          <w:rFonts w:asciiTheme="minorHAnsi" w:eastAsiaTheme="majorEastAsia" w:hAnsiTheme="minorHAnsi" w:cstheme="minorHAnsi"/>
          <w:b/>
          <w:bCs/>
          <w:color w:val="000000" w:themeColor="text1"/>
          <w:sz w:val="22"/>
          <w:szCs w:val="22"/>
          <w:lang w:eastAsia="en-US"/>
        </w:rPr>
        <w:t>nie</w:t>
      </w:r>
      <w:r w:rsidR="00BE19F5" w:rsidRPr="0026296E">
        <w:rPr>
          <w:rFonts w:asciiTheme="minorHAnsi" w:eastAsiaTheme="majorEastAsia" w:hAnsiTheme="minorHAnsi" w:cstheme="minorHAnsi"/>
          <w:color w:val="000000" w:themeColor="text1"/>
          <w:sz w:val="22"/>
          <w:szCs w:val="22"/>
          <w:lang w:eastAsia="en-US"/>
        </w:rPr>
        <w:t xml:space="preserve"> </w:t>
      </w:r>
      <w:r w:rsidRPr="0026296E">
        <w:rPr>
          <w:rFonts w:asciiTheme="minorHAnsi" w:eastAsiaTheme="majorEastAsia" w:hAnsiTheme="minorHAnsi" w:cstheme="minorHAnsi"/>
          <w:b/>
          <w:color w:val="000000" w:themeColor="text1"/>
          <w:sz w:val="22"/>
          <w:szCs w:val="22"/>
          <w:lang w:eastAsia="en-US"/>
        </w:rPr>
        <w:t>przewiduje</w:t>
      </w:r>
      <w:r w:rsidRPr="0026296E">
        <w:rPr>
          <w:rFonts w:asciiTheme="minorHAnsi" w:eastAsiaTheme="majorEastAsia" w:hAnsiTheme="minorHAnsi" w:cstheme="minorHAnsi"/>
          <w:color w:val="000000" w:themeColor="text1"/>
          <w:sz w:val="22"/>
          <w:szCs w:val="22"/>
          <w:lang w:eastAsia="en-US"/>
        </w:rPr>
        <w:t xml:space="preserve"> </w:t>
      </w:r>
      <w:r w:rsidR="00670E8F" w:rsidRPr="0026296E">
        <w:rPr>
          <w:rFonts w:asciiTheme="minorHAnsi" w:eastAsiaTheme="majorEastAsia" w:hAnsiTheme="minorHAnsi" w:cstheme="minorHAnsi"/>
          <w:color w:val="000000" w:themeColor="text1"/>
          <w:sz w:val="22"/>
          <w:szCs w:val="22"/>
          <w:lang w:eastAsia="en-US"/>
        </w:rPr>
        <w:t xml:space="preserve">możliwość </w:t>
      </w:r>
      <w:r w:rsidR="00FE361A" w:rsidRPr="0026296E">
        <w:rPr>
          <w:rFonts w:asciiTheme="minorHAnsi" w:eastAsiaTheme="majorEastAsia" w:hAnsiTheme="minorHAnsi" w:cstheme="minorHAnsi"/>
          <w:color w:val="000000" w:themeColor="text1"/>
          <w:sz w:val="22"/>
          <w:szCs w:val="22"/>
          <w:lang w:eastAsia="en-US"/>
        </w:rPr>
        <w:t>udzielania zamówień</w:t>
      </w:r>
      <w:r w:rsidR="00324D72" w:rsidRPr="0026296E">
        <w:rPr>
          <w:rFonts w:asciiTheme="minorHAnsi" w:eastAsiaTheme="majorEastAsia" w:hAnsiTheme="minorHAnsi" w:cstheme="minorHAnsi"/>
          <w:color w:val="000000" w:themeColor="text1"/>
          <w:sz w:val="22"/>
          <w:szCs w:val="22"/>
          <w:lang w:eastAsia="en-US"/>
        </w:rPr>
        <w:t xml:space="preserve"> na podstawie</w:t>
      </w:r>
      <w:r w:rsidR="00FE361A" w:rsidRPr="0026296E">
        <w:rPr>
          <w:rFonts w:asciiTheme="minorHAnsi" w:eastAsiaTheme="majorEastAsia" w:hAnsiTheme="minorHAnsi" w:cstheme="minorHAnsi"/>
          <w:color w:val="000000" w:themeColor="text1"/>
          <w:sz w:val="22"/>
          <w:szCs w:val="22"/>
          <w:lang w:eastAsia="en-US"/>
        </w:rPr>
        <w:t xml:space="preserve"> </w:t>
      </w:r>
      <w:r w:rsidR="00324D72" w:rsidRPr="0026296E">
        <w:rPr>
          <w:rFonts w:asciiTheme="minorHAnsi" w:eastAsiaTheme="majorEastAsia" w:hAnsiTheme="minorHAnsi" w:cstheme="minorHAnsi"/>
          <w:color w:val="000000" w:themeColor="text1"/>
          <w:sz w:val="22"/>
          <w:szCs w:val="22"/>
          <w:lang w:eastAsia="en-US"/>
        </w:rPr>
        <w:t>a</w:t>
      </w:r>
      <w:r w:rsidR="00667596" w:rsidRPr="0026296E">
        <w:rPr>
          <w:rFonts w:asciiTheme="minorHAnsi" w:eastAsiaTheme="majorEastAsia" w:hAnsiTheme="minorHAnsi" w:cstheme="minorHAnsi"/>
          <w:color w:val="000000" w:themeColor="text1"/>
          <w:sz w:val="22"/>
          <w:szCs w:val="22"/>
          <w:lang w:eastAsia="en-US"/>
        </w:rPr>
        <w:t>rt. 214 ust. 1 pkt 7 i 8</w:t>
      </w:r>
      <w:r w:rsidR="00324D72" w:rsidRPr="0026296E">
        <w:rPr>
          <w:rFonts w:asciiTheme="minorHAnsi" w:eastAsiaTheme="majorEastAsia" w:hAnsiTheme="minorHAnsi" w:cstheme="minorHAnsi"/>
          <w:color w:val="000000" w:themeColor="text1"/>
          <w:sz w:val="22"/>
          <w:szCs w:val="22"/>
          <w:lang w:eastAsia="en-US"/>
        </w:rPr>
        <w:t xml:space="preserve"> ustawy </w:t>
      </w:r>
      <w:proofErr w:type="spellStart"/>
      <w:r w:rsidR="00324D72" w:rsidRPr="0026296E">
        <w:rPr>
          <w:rFonts w:asciiTheme="minorHAnsi" w:eastAsiaTheme="majorEastAsia" w:hAnsiTheme="minorHAnsi" w:cstheme="minorHAnsi"/>
          <w:color w:val="000000" w:themeColor="text1"/>
          <w:sz w:val="22"/>
          <w:szCs w:val="22"/>
          <w:lang w:eastAsia="en-US"/>
        </w:rPr>
        <w:t>Pzp</w:t>
      </w:r>
      <w:proofErr w:type="spellEnd"/>
      <w:r w:rsidR="00324D72" w:rsidRPr="0026296E">
        <w:rPr>
          <w:rFonts w:asciiTheme="minorHAnsi" w:eastAsiaTheme="majorEastAsia" w:hAnsiTheme="minorHAnsi" w:cstheme="minorHAnsi"/>
          <w:color w:val="000000" w:themeColor="text1"/>
          <w:sz w:val="22"/>
          <w:szCs w:val="22"/>
          <w:lang w:eastAsia="en-US"/>
        </w:rPr>
        <w:t xml:space="preserve">/zamówienia polegającego na powtórzeniu podobnych usług lub robót budowlanych, </w:t>
      </w:r>
      <w:r w:rsidRPr="0026296E">
        <w:rPr>
          <w:rFonts w:asciiTheme="minorHAnsi" w:eastAsiaTheme="majorEastAsia" w:hAnsiTheme="minorHAnsi" w:cstheme="minorHAnsi"/>
          <w:color w:val="000000" w:themeColor="text1"/>
          <w:sz w:val="22"/>
          <w:szCs w:val="22"/>
          <w:lang w:eastAsia="en-US"/>
        </w:rPr>
        <w:t>z</w:t>
      </w:r>
      <w:r w:rsidR="00324D72" w:rsidRPr="0026296E">
        <w:rPr>
          <w:rFonts w:asciiTheme="minorHAnsi" w:eastAsiaTheme="majorEastAsia" w:hAnsiTheme="minorHAnsi" w:cstheme="minorHAnsi"/>
          <w:color w:val="000000" w:themeColor="text1"/>
          <w:sz w:val="22"/>
          <w:szCs w:val="22"/>
          <w:lang w:eastAsia="en-US"/>
        </w:rPr>
        <w:t>amówienia na dodatkowe dostawy</w:t>
      </w:r>
      <w:r w:rsidR="004F6812" w:rsidRPr="0026296E">
        <w:rPr>
          <w:rFonts w:asciiTheme="minorHAnsi" w:eastAsiaTheme="majorEastAsia" w:hAnsiTheme="minorHAnsi" w:cstheme="minorHAnsi"/>
          <w:color w:val="000000" w:themeColor="text1"/>
          <w:sz w:val="22"/>
          <w:szCs w:val="22"/>
          <w:lang w:eastAsia="en-US"/>
        </w:rPr>
        <w:t>.</w:t>
      </w:r>
    </w:p>
    <w:p w14:paraId="5980C502" w14:textId="77777777" w:rsidR="000B2E6A" w:rsidRPr="0026296E" w:rsidRDefault="000B2E6A" w:rsidP="000B2E6A">
      <w:pPr>
        <w:spacing w:line="276" w:lineRule="auto"/>
        <w:contextualSpacing/>
        <w:jc w:val="both"/>
        <w:rPr>
          <w:rFonts w:asciiTheme="minorHAnsi" w:eastAsiaTheme="majorEastAsia" w:hAnsiTheme="minorHAnsi" w:cstheme="minorHAnsi"/>
          <w:color w:val="000000" w:themeColor="text1"/>
          <w:sz w:val="22"/>
          <w:szCs w:val="22"/>
          <w:lang w:eastAsia="en-US"/>
        </w:rPr>
      </w:pPr>
    </w:p>
    <w:p w14:paraId="3C12C7E7" w14:textId="77777777" w:rsidR="00FE361A" w:rsidRPr="0026296E" w:rsidRDefault="00B63974" w:rsidP="00631A68">
      <w:pPr>
        <w:numPr>
          <w:ilvl w:val="0"/>
          <w:numId w:val="9"/>
        </w:numPr>
        <w:shd w:val="clear" w:color="auto" w:fill="D6E3BC" w:themeFill="accent3"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Rozliczenia w walutach obcych</w:t>
      </w:r>
    </w:p>
    <w:p w14:paraId="378BAB28" w14:textId="77777777" w:rsidR="00B63974" w:rsidRPr="0026296E" w:rsidRDefault="00B63974" w:rsidP="00FA2E72">
      <w:pPr>
        <w:spacing w:line="276" w:lineRule="auto"/>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Zamawiający nie przewiduje rozliczenia w walutach obcych</w:t>
      </w:r>
      <w:r w:rsidR="00814183" w:rsidRPr="0026296E">
        <w:rPr>
          <w:rFonts w:asciiTheme="minorHAnsi" w:eastAsiaTheme="majorEastAsia" w:hAnsiTheme="minorHAnsi" w:cstheme="minorHAnsi"/>
          <w:color w:val="000000" w:themeColor="text1"/>
          <w:sz w:val="22"/>
          <w:szCs w:val="22"/>
          <w:lang w:eastAsia="en-US"/>
        </w:rPr>
        <w:t>.</w:t>
      </w:r>
    </w:p>
    <w:p w14:paraId="0431E6E4" w14:textId="77777777" w:rsidR="00B63974" w:rsidRPr="0026296E" w:rsidRDefault="00B63974" w:rsidP="00FA2E72">
      <w:pPr>
        <w:spacing w:line="276" w:lineRule="auto"/>
        <w:contextualSpacing/>
        <w:jc w:val="both"/>
        <w:rPr>
          <w:rFonts w:asciiTheme="minorHAnsi" w:eastAsiaTheme="majorEastAsia" w:hAnsiTheme="minorHAnsi" w:cstheme="minorHAnsi"/>
          <w:color w:val="000000" w:themeColor="text1"/>
          <w:sz w:val="22"/>
          <w:szCs w:val="22"/>
          <w:lang w:eastAsia="en-US"/>
        </w:rPr>
      </w:pPr>
    </w:p>
    <w:p w14:paraId="097365A4" w14:textId="77777777" w:rsidR="00AD13F0" w:rsidRPr="0026296E" w:rsidRDefault="00AD13F0" w:rsidP="00631A68">
      <w:pPr>
        <w:numPr>
          <w:ilvl w:val="0"/>
          <w:numId w:val="9"/>
        </w:numPr>
        <w:shd w:val="clear" w:color="auto" w:fill="D6E3BC" w:themeFill="accent3"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Zwrot kosztów udziału w postępowaniu</w:t>
      </w:r>
    </w:p>
    <w:p w14:paraId="2B0EE985" w14:textId="77777777" w:rsidR="00FE361A" w:rsidRPr="0026296E" w:rsidRDefault="00AD13F0" w:rsidP="00FA2E72">
      <w:pPr>
        <w:spacing w:line="276" w:lineRule="auto"/>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Zamawiający nie przewiduje </w:t>
      </w:r>
      <w:r w:rsidR="00FE361A" w:rsidRPr="0026296E">
        <w:rPr>
          <w:rFonts w:asciiTheme="minorHAnsi" w:eastAsiaTheme="majorEastAsia" w:hAnsiTheme="minorHAnsi" w:cstheme="minorHAnsi"/>
          <w:color w:val="000000" w:themeColor="text1"/>
          <w:sz w:val="22"/>
          <w:szCs w:val="22"/>
          <w:lang w:eastAsia="en-US"/>
        </w:rPr>
        <w:t xml:space="preserve">zwrotu kosztów udziału w postępowaniu. </w:t>
      </w:r>
    </w:p>
    <w:p w14:paraId="76215BD8" w14:textId="77777777" w:rsidR="00AD13F0" w:rsidRDefault="00AD13F0" w:rsidP="00FA2E72">
      <w:pPr>
        <w:shd w:val="clear" w:color="auto" w:fill="FFFFFF"/>
        <w:spacing w:line="276" w:lineRule="auto"/>
        <w:rPr>
          <w:rFonts w:asciiTheme="minorHAnsi" w:eastAsiaTheme="majorEastAsia" w:hAnsiTheme="minorHAnsi" w:cstheme="minorHAnsi"/>
          <w:i/>
          <w:color w:val="000000" w:themeColor="text1"/>
          <w:sz w:val="22"/>
          <w:szCs w:val="22"/>
          <w:lang w:eastAsia="en-US"/>
        </w:rPr>
      </w:pPr>
    </w:p>
    <w:p w14:paraId="7AF83C9C" w14:textId="77777777" w:rsidR="00AD13F0" w:rsidRPr="0026296E" w:rsidRDefault="00AD13F0" w:rsidP="00631A68">
      <w:pPr>
        <w:numPr>
          <w:ilvl w:val="0"/>
          <w:numId w:val="9"/>
        </w:numPr>
        <w:shd w:val="clear" w:color="auto" w:fill="D6E3BC" w:themeFill="accent3"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Zaliczki na poczet udzielenia zamówienia</w:t>
      </w:r>
    </w:p>
    <w:p w14:paraId="203A1E7D" w14:textId="77777777" w:rsidR="006F69FC" w:rsidRPr="0026296E" w:rsidRDefault="00683F59" w:rsidP="00FA2E72">
      <w:pPr>
        <w:spacing w:line="276" w:lineRule="auto"/>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Zamawiający nie przewiduje </w:t>
      </w:r>
      <w:r w:rsidR="006F69FC" w:rsidRPr="0026296E">
        <w:rPr>
          <w:rFonts w:asciiTheme="minorHAnsi" w:eastAsiaTheme="majorEastAsia" w:hAnsiTheme="minorHAnsi" w:cstheme="minorHAnsi"/>
          <w:color w:val="000000" w:themeColor="text1"/>
          <w:sz w:val="22"/>
          <w:szCs w:val="22"/>
          <w:lang w:eastAsia="en-US"/>
        </w:rPr>
        <w:t>udziel</w:t>
      </w:r>
      <w:r w:rsidR="000F7318" w:rsidRPr="0026296E">
        <w:rPr>
          <w:rFonts w:asciiTheme="minorHAnsi" w:eastAsiaTheme="majorEastAsia" w:hAnsiTheme="minorHAnsi" w:cstheme="minorHAnsi"/>
          <w:color w:val="000000" w:themeColor="text1"/>
          <w:sz w:val="22"/>
          <w:szCs w:val="22"/>
          <w:lang w:eastAsia="en-US"/>
        </w:rPr>
        <w:t>e</w:t>
      </w:r>
      <w:r w:rsidR="006F69FC" w:rsidRPr="0026296E">
        <w:rPr>
          <w:rFonts w:asciiTheme="minorHAnsi" w:eastAsiaTheme="majorEastAsia" w:hAnsiTheme="minorHAnsi" w:cstheme="minorHAnsi"/>
          <w:color w:val="000000" w:themeColor="text1"/>
          <w:sz w:val="22"/>
          <w:szCs w:val="22"/>
          <w:lang w:eastAsia="en-US"/>
        </w:rPr>
        <w:t>nia zaliczek na poczet wykonania zamówienia</w:t>
      </w:r>
      <w:r w:rsidRPr="0026296E">
        <w:rPr>
          <w:rFonts w:asciiTheme="minorHAnsi" w:eastAsiaTheme="majorEastAsia" w:hAnsiTheme="minorHAnsi" w:cstheme="minorHAnsi"/>
          <w:color w:val="000000" w:themeColor="text1"/>
          <w:sz w:val="22"/>
          <w:szCs w:val="22"/>
          <w:lang w:eastAsia="en-US"/>
        </w:rPr>
        <w:t>.</w:t>
      </w:r>
    </w:p>
    <w:p w14:paraId="70B077F3" w14:textId="77777777" w:rsidR="00683F59" w:rsidRPr="0026296E" w:rsidRDefault="00683F59" w:rsidP="00FA2E72">
      <w:pPr>
        <w:spacing w:line="276" w:lineRule="auto"/>
        <w:contextualSpacing/>
        <w:jc w:val="both"/>
        <w:rPr>
          <w:rFonts w:asciiTheme="minorHAnsi" w:eastAsiaTheme="majorEastAsia" w:hAnsiTheme="minorHAnsi" w:cstheme="minorHAnsi"/>
          <w:bCs/>
          <w:color w:val="000000" w:themeColor="text1"/>
          <w:sz w:val="22"/>
          <w:szCs w:val="22"/>
          <w:lang w:eastAsia="en-US"/>
        </w:rPr>
      </w:pPr>
    </w:p>
    <w:p w14:paraId="3CF69D9D" w14:textId="77777777" w:rsidR="00DE2041" w:rsidRPr="0026296E" w:rsidRDefault="00DE2041" w:rsidP="00631A68">
      <w:pPr>
        <w:numPr>
          <w:ilvl w:val="0"/>
          <w:numId w:val="9"/>
        </w:numPr>
        <w:shd w:val="clear" w:color="auto" w:fill="D6E3BC" w:themeFill="accent3"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lastRenderedPageBreak/>
        <w:t>Unieważnienie postępowania</w:t>
      </w:r>
    </w:p>
    <w:p w14:paraId="5C095F15" w14:textId="77777777" w:rsidR="00DE2041" w:rsidRDefault="00DE2041" w:rsidP="00FA2E72">
      <w:pPr>
        <w:spacing w:line="276" w:lineRule="auto"/>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Poza możliwością unieważnienia postępowania o udzielenie zamówienia na podstawie </w:t>
      </w:r>
      <w:r w:rsidR="00660687" w:rsidRPr="0026296E">
        <w:rPr>
          <w:rFonts w:asciiTheme="minorHAnsi" w:eastAsiaTheme="majorEastAsia" w:hAnsiTheme="minorHAnsi" w:cstheme="minorHAnsi"/>
          <w:color w:val="000000" w:themeColor="text1"/>
          <w:sz w:val="22"/>
          <w:szCs w:val="22"/>
          <w:lang w:eastAsia="en-US"/>
        </w:rPr>
        <w:t>przesłanek obligatoryjnych, o których mowa w art. 255</w:t>
      </w:r>
      <w:r w:rsidR="002056DC">
        <w:rPr>
          <w:rFonts w:asciiTheme="minorHAnsi" w:eastAsiaTheme="majorEastAsia" w:hAnsiTheme="minorHAnsi" w:cstheme="minorHAnsi"/>
          <w:color w:val="000000" w:themeColor="text1"/>
          <w:sz w:val="22"/>
          <w:szCs w:val="22"/>
          <w:lang w:eastAsia="en-US"/>
        </w:rPr>
        <w:t xml:space="preserve"> ustawy </w:t>
      </w:r>
      <w:proofErr w:type="spellStart"/>
      <w:r w:rsidR="002056DC">
        <w:rPr>
          <w:rFonts w:asciiTheme="minorHAnsi" w:eastAsiaTheme="majorEastAsia" w:hAnsiTheme="minorHAnsi" w:cstheme="minorHAnsi"/>
          <w:color w:val="000000" w:themeColor="text1"/>
          <w:sz w:val="22"/>
          <w:szCs w:val="22"/>
          <w:lang w:eastAsia="en-US"/>
        </w:rPr>
        <w:t>Pzp</w:t>
      </w:r>
      <w:proofErr w:type="spellEnd"/>
      <w:r w:rsidR="002056DC">
        <w:rPr>
          <w:rFonts w:asciiTheme="minorHAnsi" w:eastAsiaTheme="majorEastAsia" w:hAnsiTheme="minorHAnsi" w:cstheme="minorHAnsi"/>
          <w:color w:val="000000" w:themeColor="text1"/>
          <w:sz w:val="22"/>
          <w:szCs w:val="22"/>
          <w:lang w:eastAsia="en-US"/>
        </w:rPr>
        <w:t>,</w:t>
      </w:r>
      <w:r w:rsidR="00660687" w:rsidRPr="0026296E">
        <w:rPr>
          <w:rFonts w:asciiTheme="minorHAnsi" w:eastAsiaTheme="majorEastAsia" w:hAnsiTheme="minorHAnsi" w:cstheme="minorHAnsi"/>
          <w:color w:val="000000" w:themeColor="text1"/>
          <w:sz w:val="22"/>
          <w:szCs w:val="22"/>
          <w:lang w:eastAsia="en-US"/>
        </w:rPr>
        <w:t xml:space="preserve"> Zamawiający unieważni postępowani</w:t>
      </w:r>
      <w:r w:rsidR="00F85BFF" w:rsidRPr="0026296E">
        <w:rPr>
          <w:rFonts w:asciiTheme="minorHAnsi" w:eastAsiaTheme="majorEastAsia" w:hAnsiTheme="minorHAnsi" w:cstheme="minorHAnsi"/>
          <w:color w:val="000000" w:themeColor="text1"/>
          <w:sz w:val="22"/>
          <w:szCs w:val="22"/>
          <w:lang w:eastAsia="en-US"/>
        </w:rPr>
        <w:t xml:space="preserve">e </w:t>
      </w:r>
      <w:r w:rsidR="002056DC">
        <w:rPr>
          <w:rFonts w:asciiTheme="minorHAnsi" w:eastAsiaTheme="majorEastAsia" w:hAnsiTheme="minorHAnsi" w:cstheme="minorHAnsi"/>
          <w:color w:val="000000" w:themeColor="text1"/>
          <w:sz w:val="22"/>
          <w:szCs w:val="22"/>
          <w:lang w:eastAsia="en-US"/>
        </w:rPr>
        <w:br/>
      </w:r>
      <w:r w:rsidR="00F85BFF" w:rsidRPr="0026296E">
        <w:rPr>
          <w:rFonts w:asciiTheme="minorHAnsi" w:eastAsiaTheme="majorEastAsia" w:hAnsiTheme="minorHAnsi" w:cstheme="minorHAnsi"/>
          <w:color w:val="000000" w:themeColor="text1"/>
          <w:sz w:val="22"/>
          <w:szCs w:val="22"/>
          <w:lang w:eastAsia="en-US"/>
        </w:rPr>
        <w:t xml:space="preserve">o udzielenie zamówienia, </w:t>
      </w:r>
      <w:r w:rsidR="00660687" w:rsidRPr="0026296E">
        <w:rPr>
          <w:rFonts w:asciiTheme="minorHAnsi" w:eastAsiaTheme="majorEastAsia" w:hAnsiTheme="minorHAnsi" w:cstheme="minorHAnsi"/>
          <w:color w:val="000000" w:themeColor="text1"/>
          <w:sz w:val="22"/>
          <w:szCs w:val="22"/>
          <w:lang w:eastAsia="en-US"/>
        </w:rPr>
        <w:t xml:space="preserve"> na podstawie  </w:t>
      </w:r>
      <w:r w:rsidRPr="0026296E">
        <w:rPr>
          <w:rFonts w:asciiTheme="minorHAnsi" w:eastAsiaTheme="majorEastAsia" w:hAnsiTheme="minorHAnsi" w:cstheme="minorHAnsi"/>
          <w:color w:val="000000" w:themeColor="text1"/>
          <w:sz w:val="22"/>
          <w:szCs w:val="22"/>
          <w:lang w:eastAsia="en-US"/>
        </w:rPr>
        <w:t>art. 25</w:t>
      </w:r>
      <w:r w:rsidR="00F85BFF" w:rsidRPr="0026296E">
        <w:rPr>
          <w:rFonts w:asciiTheme="minorHAnsi" w:eastAsiaTheme="majorEastAsia" w:hAnsiTheme="minorHAnsi" w:cstheme="minorHAnsi"/>
          <w:color w:val="000000" w:themeColor="text1"/>
          <w:sz w:val="22"/>
          <w:szCs w:val="22"/>
          <w:lang w:eastAsia="en-US"/>
        </w:rPr>
        <w:t>6</w:t>
      </w:r>
      <w:r w:rsidRPr="0026296E">
        <w:rPr>
          <w:rFonts w:asciiTheme="minorHAnsi" w:eastAsiaTheme="majorEastAsia" w:hAnsiTheme="minorHAnsi" w:cstheme="minorHAnsi"/>
          <w:color w:val="000000" w:themeColor="text1"/>
          <w:sz w:val="22"/>
          <w:szCs w:val="22"/>
          <w:lang w:eastAsia="en-US"/>
        </w:rPr>
        <w:t xml:space="preserve"> ustawy </w:t>
      </w:r>
      <w:proofErr w:type="spellStart"/>
      <w:r w:rsidRPr="0026296E">
        <w:rPr>
          <w:rFonts w:asciiTheme="minorHAnsi" w:eastAsiaTheme="majorEastAsia" w:hAnsiTheme="minorHAnsi" w:cstheme="minorHAnsi"/>
          <w:color w:val="000000" w:themeColor="text1"/>
          <w:sz w:val="22"/>
          <w:szCs w:val="22"/>
          <w:lang w:eastAsia="en-US"/>
        </w:rPr>
        <w:t>Pzp</w:t>
      </w:r>
      <w:proofErr w:type="spellEnd"/>
      <w:r w:rsidRPr="0026296E">
        <w:rPr>
          <w:rFonts w:asciiTheme="minorHAnsi" w:eastAsiaTheme="majorEastAsia" w:hAnsiTheme="minorHAnsi" w:cstheme="minorHAnsi"/>
          <w:color w:val="000000" w:themeColor="text1"/>
          <w:sz w:val="22"/>
          <w:szCs w:val="22"/>
          <w:lang w:eastAsia="en-US"/>
        </w:rPr>
        <w:t xml:space="preserve">, </w:t>
      </w:r>
      <w:r w:rsidR="00660687" w:rsidRPr="0026296E">
        <w:rPr>
          <w:rFonts w:asciiTheme="minorHAnsi" w:eastAsiaTheme="majorEastAsia" w:hAnsiTheme="minorHAnsi" w:cstheme="minorHAnsi"/>
          <w:color w:val="000000" w:themeColor="text1"/>
          <w:sz w:val="22"/>
          <w:szCs w:val="22"/>
          <w:lang w:eastAsia="en-US"/>
        </w:rPr>
        <w:t>tj. „Z</w:t>
      </w:r>
      <w:r w:rsidRPr="0026296E">
        <w:rPr>
          <w:rFonts w:asciiTheme="minorHAnsi" w:eastAsiaTheme="majorEastAsia" w:hAnsiTheme="minorHAnsi" w:cstheme="minorHAnsi"/>
          <w:color w:val="000000" w:themeColor="text1"/>
          <w:sz w:val="22"/>
          <w:szCs w:val="22"/>
          <w:lang w:eastAsia="en-US"/>
        </w:rPr>
        <w:t xml:space="preserve">amawiający </w:t>
      </w:r>
      <w:r w:rsidR="00F85BFF" w:rsidRPr="0026296E">
        <w:rPr>
          <w:rFonts w:asciiTheme="minorHAnsi" w:eastAsiaTheme="majorEastAsia" w:hAnsiTheme="minorHAnsi" w:cstheme="minorHAnsi"/>
          <w:color w:val="000000" w:themeColor="text1"/>
          <w:sz w:val="22"/>
          <w:szCs w:val="22"/>
          <w:lang w:eastAsia="en-US"/>
        </w:rPr>
        <w:t>może unieważnić postępowanie o udzielenie zamówienia odpowiednio przed upływem terminu do składania ofer</w:t>
      </w:r>
      <w:r w:rsidR="00B643BB" w:rsidRPr="0026296E">
        <w:rPr>
          <w:rFonts w:asciiTheme="minorHAnsi" w:eastAsiaTheme="majorEastAsia" w:hAnsiTheme="minorHAnsi" w:cstheme="minorHAnsi"/>
          <w:color w:val="000000" w:themeColor="text1"/>
          <w:sz w:val="22"/>
          <w:szCs w:val="22"/>
          <w:lang w:eastAsia="en-US"/>
        </w:rPr>
        <w:t>t</w:t>
      </w:r>
      <w:r w:rsidR="00F85BFF" w:rsidRPr="0026296E">
        <w:rPr>
          <w:rFonts w:asciiTheme="minorHAnsi" w:eastAsiaTheme="majorEastAsia" w:hAnsiTheme="minorHAnsi" w:cstheme="minorHAnsi"/>
          <w:color w:val="000000" w:themeColor="text1"/>
          <w:sz w:val="22"/>
          <w:szCs w:val="22"/>
          <w:lang w:eastAsia="en-US"/>
        </w:rPr>
        <w:t>, jeżeli wystąpiły okoliczności powodujące, że dalsze prowadzenie postępowania jest nieuzasadnione</w:t>
      </w:r>
      <w:r w:rsidR="00660687" w:rsidRPr="0026296E">
        <w:rPr>
          <w:rFonts w:asciiTheme="minorHAnsi" w:eastAsiaTheme="majorEastAsia" w:hAnsiTheme="minorHAnsi" w:cstheme="minorHAnsi"/>
          <w:color w:val="000000" w:themeColor="text1"/>
          <w:sz w:val="22"/>
          <w:szCs w:val="22"/>
          <w:lang w:eastAsia="en-US"/>
        </w:rPr>
        <w:t>”</w:t>
      </w:r>
      <w:r w:rsidRPr="0026296E">
        <w:rPr>
          <w:rFonts w:asciiTheme="minorHAnsi" w:eastAsiaTheme="majorEastAsia" w:hAnsiTheme="minorHAnsi" w:cstheme="minorHAnsi"/>
          <w:color w:val="000000" w:themeColor="text1"/>
          <w:sz w:val="22"/>
          <w:szCs w:val="22"/>
          <w:lang w:eastAsia="en-US"/>
        </w:rPr>
        <w:t>.</w:t>
      </w:r>
    </w:p>
    <w:p w14:paraId="6E919AAB" w14:textId="77777777" w:rsidR="00415C90" w:rsidRPr="0026296E" w:rsidRDefault="00415C90" w:rsidP="00FA2E72">
      <w:pPr>
        <w:spacing w:line="276" w:lineRule="auto"/>
        <w:contextualSpacing/>
        <w:jc w:val="both"/>
        <w:rPr>
          <w:rFonts w:asciiTheme="minorHAnsi" w:eastAsiaTheme="majorEastAsia" w:hAnsiTheme="minorHAnsi" w:cstheme="minorHAnsi"/>
          <w:color w:val="000000" w:themeColor="text1"/>
          <w:sz w:val="22"/>
          <w:szCs w:val="22"/>
          <w:lang w:eastAsia="en-US"/>
        </w:rPr>
      </w:pPr>
      <w:r>
        <w:rPr>
          <w:rFonts w:asciiTheme="minorHAnsi" w:eastAsiaTheme="majorEastAsia" w:hAnsiTheme="minorHAnsi" w:cstheme="minorHAnsi"/>
          <w:color w:val="000000" w:themeColor="text1"/>
          <w:sz w:val="22"/>
          <w:szCs w:val="22"/>
          <w:lang w:eastAsia="en-US"/>
        </w:rPr>
        <w:t xml:space="preserve">Dodatkowo Zamawiający unieważni postępowanie na podstawie art. 310 ustawy </w:t>
      </w:r>
      <w:proofErr w:type="spellStart"/>
      <w:r>
        <w:rPr>
          <w:rFonts w:asciiTheme="minorHAnsi" w:eastAsiaTheme="majorEastAsia" w:hAnsiTheme="minorHAnsi" w:cstheme="minorHAnsi"/>
          <w:color w:val="000000" w:themeColor="text1"/>
          <w:sz w:val="22"/>
          <w:szCs w:val="22"/>
          <w:lang w:eastAsia="en-US"/>
        </w:rPr>
        <w:t>Pzp</w:t>
      </w:r>
      <w:proofErr w:type="spellEnd"/>
      <w:r>
        <w:rPr>
          <w:rFonts w:asciiTheme="minorHAnsi" w:eastAsiaTheme="majorEastAsia" w:hAnsiTheme="minorHAnsi" w:cstheme="minorHAnsi"/>
          <w:color w:val="000000" w:themeColor="text1"/>
          <w:sz w:val="22"/>
          <w:szCs w:val="22"/>
          <w:lang w:eastAsia="en-US"/>
        </w:rPr>
        <w:t xml:space="preserve">, tj. Zamawiający unieważni postepowanie o udzielenie zamówienia, jeżeli środki publiczne, które Zamawiający zamierzał przeznaczyć na sfinansowanie zamówienia całości lub części nie zostały mu przyznane, </w:t>
      </w:r>
      <w:r>
        <w:rPr>
          <w:rFonts w:asciiTheme="minorHAnsi" w:eastAsiaTheme="majorEastAsia" w:hAnsiTheme="minorHAnsi" w:cstheme="minorHAnsi"/>
          <w:color w:val="000000" w:themeColor="text1"/>
          <w:sz w:val="22"/>
          <w:szCs w:val="22"/>
          <w:lang w:eastAsia="en-US"/>
        </w:rPr>
        <w:br/>
        <w:t>a możliwość taka został przewidziana w ogłoszeniu o zamówieniu – w post</w:t>
      </w:r>
      <w:r w:rsidR="00B12672">
        <w:rPr>
          <w:rFonts w:asciiTheme="minorHAnsi" w:eastAsiaTheme="majorEastAsia" w:hAnsiTheme="minorHAnsi" w:cstheme="minorHAnsi"/>
          <w:color w:val="000000" w:themeColor="text1"/>
          <w:sz w:val="22"/>
          <w:szCs w:val="22"/>
          <w:lang w:eastAsia="en-US"/>
        </w:rPr>
        <w:t>ę</w:t>
      </w:r>
      <w:r>
        <w:rPr>
          <w:rFonts w:asciiTheme="minorHAnsi" w:eastAsiaTheme="majorEastAsia" w:hAnsiTheme="minorHAnsi" w:cstheme="minorHAnsi"/>
          <w:color w:val="000000" w:themeColor="text1"/>
          <w:sz w:val="22"/>
          <w:szCs w:val="22"/>
          <w:lang w:eastAsia="en-US"/>
        </w:rPr>
        <w:t xml:space="preserve">powaniu prowadzonym </w:t>
      </w:r>
      <w:r w:rsidR="002056DC">
        <w:rPr>
          <w:rFonts w:asciiTheme="minorHAnsi" w:eastAsiaTheme="majorEastAsia" w:hAnsiTheme="minorHAnsi" w:cstheme="minorHAnsi"/>
          <w:color w:val="000000" w:themeColor="text1"/>
          <w:sz w:val="22"/>
          <w:szCs w:val="22"/>
          <w:lang w:eastAsia="en-US"/>
        </w:rPr>
        <w:br/>
      </w:r>
      <w:r>
        <w:rPr>
          <w:rFonts w:asciiTheme="minorHAnsi" w:eastAsiaTheme="majorEastAsia" w:hAnsiTheme="minorHAnsi" w:cstheme="minorHAnsi"/>
          <w:color w:val="000000" w:themeColor="text1"/>
          <w:sz w:val="22"/>
          <w:szCs w:val="22"/>
          <w:lang w:eastAsia="en-US"/>
        </w:rPr>
        <w:t xml:space="preserve">w trybie podstawowym (…).   </w:t>
      </w:r>
    </w:p>
    <w:p w14:paraId="62E77D7E" w14:textId="77777777" w:rsidR="00DE2041" w:rsidRDefault="00DE2041" w:rsidP="00FA2E72">
      <w:pPr>
        <w:spacing w:line="276" w:lineRule="auto"/>
        <w:contextualSpacing/>
        <w:jc w:val="both"/>
        <w:rPr>
          <w:rFonts w:asciiTheme="minorHAnsi" w:eastAsiaTheme="majorEastAsia" w:hAnsiTheme="minorHAnsi" w:cstheme="minorHAnsi"/>
          <w:color w:val="000000" w:themeColor="text1"/>
          <w:sz w:val="22"/>
          <w:szCs w:val="22"/>
          <w:lang w:eastAsia="en-US"/>
        </w:rPr>
      </w:pPr>
    </w:p>
    <w:p w14:paraId="65C62FDA" w14:textId="77777777" w:rsidR="00581F72" w:rsidRPr="0026296E" w:rsidRDefault="00581F72" w:rsidP="00631A68">
      <w:pPr>
        <w:numPr>
          <w:ilvl w:val="0"/>
          <w:numId w:val="9"/>
        </w:numPr>
        <w:shd w:val="clear" w:color="auto" w:fill="D6E3BC" w:themeFill="accent3"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Pouczenie o środkach ochrony prawnej</w:t>
      </w:r>
    </w:p>
    <w:p w14:paraId="7F26994E" w14:textId="77777777" w:rsidR="00581F72" w:rsidRPr="0026296E" w:rsidRDefault="00581F72" w:rsidP="00FA2E72">
      <w:pPr>
        <w:spacing w:line="276" w:lineRule="auto"/>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26296E">
        <w:rPr>
          <w:rFonts w:asciiTheme="minorHAnsi" w:eastAsiaTheme="majorEastAsia" w:hAnsiTheme="minorHAnsi" w:cstheme="minorHAnsi"/>
          <w:color w:val="000000" w:themeColor="text1"/>
          <w:sz w:val="22"/>
          <w:szCs w:val="22"/>
          <w:lang w:eastAsia="en-US"/>
        </w:rPr>
        <w:t>d</w:t>
      </w:r>
      <w:r w:rsidRPr="0026296E">
        <w:rPr>
          <w:rFonts w:asciiTheme="minorHAnsi" w:eastAsiaTheme="majorEastAsia" w:hAnsiTheme="minorHAnsi" w:cstheme="minorHAnsi"/>
          <w:color w:val="000000" w:themeColor="text1"/>
          <w:sz w:val="22"/>
          <w:szCs w:val="22"/>
          <w:lang w:eastAsia="en-US"/>
        </w:rPr>
        <w:t xml:space="preserve">ziale </w:t>
      </w:r>
      <w:r w:rsidR="009F62A5" w:rsidRPr="0026296E">
        <w:rPr>
          <w:rFonts w:asciiTheme="minorHAnsi" w:eastAsiaTheme="majorEastAsia" w:hAnsiTheme="minorHAnsi" w:cstheme="minorHAnsi"/>
          <w:color w:val="000000" w:themeColor="text1"/>
          <w:sz w:val="22"/>
          <w:szCs w:val="22"/>
          <w:lang w:eastAsia="en-US"/>
        </w:rPr>
        <w:t xml:space="preserve">IX ustawy </w:t>
      </w:r>
      <w:proofErr w:type="spellStart"/>
      <w:r w:rsidR="009F62A5" w:rsidRPr="0026296E">
        <w:rPr>
          <w:rFonts w:asciiTheme="minorHAnsi" w:eastAsiaTheme="majorEastAsia" w:hAnsiTheme="minorHAnsi" w:cstheme="minorHAnsi"/>
          <w:color w:val="000000" w:themeColor="text1"/>
          <w:sz w:val="22"/>
          <w:szCs w:val="22"/>
          <w:lang w:eastAsia="en-US"/>
        </w:rPr>
        <w:t>Pzp</w:t>
      </w:r>
      <w:proofErr w:type="spellEnd"/>
      <w:r w:rsidR="009F62A5" w:rsidRPr="0026296E">
        <w:rPr>
          <w:rFonts w:asciiTheme="minorHAnsi" w:eastAsiaTheme="majorEastAsia" w:hAnsiTheme="minorHAnsi" w:cstheme="minorHAnsi"/>
          <w:color w:val="000000" w:themeColor="text1"/>
          <w:sz w:val="22"/>
          <w:szCs w:val="22"/>
          <w:lang w:eastAsia="en-US"/>
        </w:rPr>
        <w:t xml:space="preserve"> (art. 505</w:t>
      </w:r>
      <w:r w:rsidR="00AE57B1" w:rsidRPr="0026296E">
        <w:rPr>
          <w:rFonts w:asciiTheme="minorHAnsi" w:eastAsiaTheme="majorEastAsia" w:hAnsiTheme="minorHAnsi" w:cstheme="minorHAnsi"/>
          <w:color w:val="000000" w:themeColor="text1"/>
          <w:sz w:val="22"/>
          <w:szCs w:val="22"/>
          <w:lang w:eastAsia="en-US"/>
        </w:rPr>
        <w:t>–</w:t>
      </w:r>
      <w:r w:rsidR="009F62A5" w:rsidRPr="0026296E">
        <w:rPr>
          <w:rFonts w:asciiTheme="minorHAnsi" w:eastAsiaTheme="majorEastAsia" w:hAnsiTheme="minorHAnsi" w:cstheme="minorHAnsi"/>
          <w:color w:val="000000" w:themeColor="text1"/>
          <w:sz w:val="22"/>
          <w:szCs w:val="22"/>
          <w:lang w:eastAsia="en-US"/>
        </w:rPr>
        <w:t>590).</w:t>
      </w:r>
    </w:p>
    <w:p w14:paraId="06D440BF" w14:textId="77777777" w:rsidR="00F52330" w:rsidRPr="0026296E" w:rsidRDefault="00F52330" w:rsidP="00FA2E72">
      <w:pPr>
        <w:spacing w:line="276" w:lineRule="auto"/>
        <w:contextualSpacing/>
        <w:jc w:val="both"/>
        <w:rPr>
          <w:rFonts w:asciiTheme="minorHAnsi" w:eastAsiaTheme="majorEastAsia" w:hAnsiTheme="minorHAnsi" w:cstheme="minorHAnsi"/>
          <w:color w:val="000000" w:themeColor="text1"/>
          <w:sz w:val="22"/>
          <w:szCs w:val="22"/>
          <w:lang w:eastAsia="en-US"/>
        </w:rPr>
      </w:pPr>
    </w:p>
    <w:p w14:paraId="17C49929" w14:textId="77777777" w:rsidR="00587F52" w:rsidRPr="0026296E" w:rsidRDefault="0068680A" w:rsidP="00631A68">
      <w:pPr>
        <w:numPr>
          <w:ilvl w:val="0"/>
          <w:numId w:val="9"/>
        </w:numPr>
        <w:shd w:val="clear" w:color="auto" w:fill="D6E3BC" w:themeFill="accent3"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 xml:space="preserve"> </w:t>
      </w:r>
      <w:r w:rsidR="00587F52" w:rsidRPr="0026296E">
        <w:rPr>
          <w:rFonts w:asciiTheme="minorHAnsi" w:hAnsiTheme="minorHAnsi" w:cstheme="minorHAnsi"/>
          <w:b/>
          <w:color w:val="000000" w:themeColor="text1"/>
          <w:sz w:val="22"/>
          <w:szCs w:val="22"/>
          <w:lang w:eastAsia="en-US"/>
        </w:rPr>
        <w:t>Ochrona danych osobowych</w:t>
      </w:r>
    </w:p>
    <w:p w14:paraId="6C346F17" w14:textId="77777777" w:rsidR="00A66797" w:rsidRPr="0026296E" w:rsidRDefault="00A66797" w:rsidP="006C2211">
      <w:pPr>
        <w:suppressAutoHyphens/>
        <w:autoSpaceDN w:val="0"/>
        <w:spacing w:line="276" w:lineRule="auto"/>
        <w:ind w:left="142" w:right="-216"/>
        <w:jc w:val="both"/>
        <w:textAlignment w:val="baseline"/>
        <w:rPr>
          <w:rFonts w:ascii="Calibri" w:eastAsia="SimSun" w:hAnsi="Calibri"/>
          <w:color w:val="000000" w:themeColor="text1"/>
          <w:sz w:val="22"/>
          <w:szCs w:val="22"/>
        </w:rPr>
      </w:pPr>
      <w:r w:rsidRPr="0026296E">
        <w:rPr>
          <w:rFonts w:ascii="Calibri" w:eastAsia="SimSun" w:hAnsi="Calibri" w:cs="Calibri"/>
          <w:b/>
          <w:i/>
          <w:color w:val="000000" w:themeColor="text1"/>
          <w:sz w:val="22"/>
          <w:szCs w:val="22"/>
          <w:shd w:val="clear" w:color="auto" w:fill="FFFFFF"/>
        </w:rPr>
        <w:t>Klauzula informacyjna wynikająca z  art. 13 Rozporządzenia RODO</w:t>
      </w:r>
    </w:p>
    <w:p w14:paraId="3296C436" w14:textId="77777777" w:rsidR="00A66797" w:rsidRPr="0026296E" w:rsidRDefault="00A66797" w:rsidP="006C2211">
      <w:pPr>
        <w:autoSpaceDN w:val="0"/>
        <w:spacing w:line="276" w:lineRule="auto"/>
        <w:jc w:val="both"/>
        <w:rPr>
          <w:rFonts w:ascii="Calibri" w:eastAsia="Calibri" w:hAnsi="Calibri"/>
          <w:color w:val="000000" w:themeColor="text1"/>
          <w:sz w:val="22"/>
          <w:szCs w:val="22"/>
          <w:lang w:eastAsia="en-US"/>
        </w:rPr>
      </w:pPr>
      <w:r w:rsidRPr="0026296E">
        <w:rPr>
          <w:rFonts w:ascii="Calibri" w:eastAsia="Arial Unicode MS" w:hAnsi="Calibri" w:cs="Calibri"/>
          <w:color w:val="000000" w:themeColor="text1"/>
          <w:sz w:val="22"/>
          <w:szCs w:val="22"/>
          <w:shd w:val="clear" w:color="auto" w:fill="FFFFFF"/>
        </w:rPr>
        <w:t xml:space="preserve">Zgodnie z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6C2211">
        <w:rPr>
          <w:rFonts w:ascii="Calibri" w:eastAsia="Arial Unicode MS" w:hAnsi="Calibri" w:cs="Calibri"/>
          <w:color w:val="000000" w:themeColor="text1"/>
          <w:sz w:val="22"/>
          <w:szCs w:val="22"/>
          <w:shd w:val="clear" w:color="auto" w:fill="FFFFFF"/>
        </w:rPr>
        <w:br/>
      </w:r>
      <w:r w:rsidRPr="0026296E">
        <w:rPr>
          <w:rFonts w:ascii="Calibri" w:eastAsia="Arial Unicode MS" w:hAnsi="Calibri" w:cs="Calibri"/>
          <w:color w:val="000000" w:themeColor="text1"/>
          <w:sz w:val="22"/>
          <w:szCs w:val="22"/>
          <w:shd w:val="clear" w:color="auto" w:fill="FFFFFF"/>
        </w:rPr>
        <w:t xml:space="preserve">o ochronie danych) (Dz. Urz. UE L 119z 04.05.2016, str. 1), dalej „RODO”, </w:t>
      </w:r>
      <w:r w:rsidRPr="00F52330">
        <w:rPr>
          <w:rFonts w:ascii="Calibri" w:eastAsia="Arial Unicode MS" w:hAnsi="Calibri" w:cs="Calibri"/>
          <w:color w:val="000000" w:themeColor="text1"/>
          <w:sz w:val="22"/>
          <w:szCs w:val="22"/>
          <w:shd w:val="clear" w:color="auto" w:fill="FFFFFF"/>
        </w:rPr>
        <w:t>Zamawiający informuje, że:</w:t>
      </w:r>
      <w:r w:rsidRPr="0026296E">
        <w:rPr>
          <w:rFonts w:ascii="Calibri" w:eastAsia="Arial Unicode MS" w:hAnsi="Calibri" w:cs="Calibri"/>
          <w:color w:val="000000" w:themeColor="text1"/>
          <w:sz w:val="22"/>
          <w:szCs w:val="22"/>
        </w:rPr>
        <w:t xml:space="preserve"> </w:t>
      </w:r>
    </w:p>
    <w:p w14:paraId="5CF21306" w14:textId="77777777" w:rsidR="00A66797" w:rsidRPr="0026296E" w:rsidRDefault="00A66797" w:rsidP="00631A68">
      <w:pPr>
        <w:numPr>
          <w:ilvl w:val="3"/>
          <w:numId w:val="20"/>
        </w:numPr>
        <w:suppressAutoHyphens/>
        <w:autoSpaceDN w:val="0"/>
        <w:spacing w:line="276" w:lineRule="auto"/>
        <w:ind w:left="426" w:hanging="284"/>
        <w:jc w:val="both"/>
        <w:textAlignment w:val="baseline"/>
        <w:rPr>
          <w:rFonts w:ascii="Calibri" w:eastAsia="Arial Unicode MS" w:hAnsi="Calibri" w:cs="Calibri"/>
          <w:color w:val="000000" w:themeColor="text1"/>
          <w:sz w:val="22"/>
          <w:szCs w:val="22"/>
          <w:shd w:val="clear" w:color="auto" w:fill="FFFF00"/>
        </w:rPr>
      </w:pPr>
      <w:r w:rsidRPr="0026296E">
        <w:rPr>
          <w:rFonts w:ascii="Calibri" w:eastAsia="Arial Unicode MS" w:hAnsi="Calibri" w:cs="Calibri"/>
          <w:color w:val="000000" w:themeColor="text1"/>
          <w:sz w:val="22"/>
          <w:szCs w:val="22"/>
          <w:shd w:val="clear" w:color="auto" w:fill="FFFFFF"/>
        </w:rPr>
        <w:t xml:space="preserve">Administratorem danych osobowych jest Dom Dziecka  nr 6 z siedzibą w Łodzi, przy </w:t>
      </w:r>
      <w:r w:rsidR="006C2211">
        <w:rPr>
          <w:rFonts w:ascii="Calibri" w:eastAsia="Arial Unicode MS" w:hAnsi="Calibri" w:cs="Calibri"/>
          <w:color w:val="000000" w:themeColor="text1"/>
          <w:sz w:val="22"/>
          <w:szCs w:val="22"/>
          <w:shd w:val="clear" w:color="auto" w:fill="FFFFFF"/>
        </w:rPr>
        <w:br/>
      </w:r>
      <w:r w:rsidRPr="0026296E">
        <w:rPr>
          <w:rFonts w:ascii="Calibri" w:eastAsia="Arial Unicode MS" w:hAnsi="Calibri" w:cs="Calibri"/>
          <w:color w:val="000000" w:themeColor="text1"/>
          <w:sz w:val="22"/>
          <w:szCs w:val="22"/>
          <w:shd w:val="clear" w:color="auto" w:fill="FFFFFF"/>
        </w:rPr>
        <w:t xml:space="preserve">ul. Bednarska 15, 93-030 Łódź reprezentowane przez Dyrektora Centrum Administracyjnego Pieczy Zastępczej. </w:t>
      </w:r>
    </w:p>
    <w:p w14:paraId="4DD0AAFD" w14:textId="77777777" w:rsidR="00A66797" w:rsidRPr="0026296E" w:rsidRDefault="00A66797" w:rsidP="00631A68">
      <w:pPr>
        <w:numPr>
          <w:ilvl w:val="3"/>
          <w:numId w:val="20"/>
        </w:numPr>
        <w:suppressAutoHyphens/>
        <w:autoSpaceDN w:val="0"/>
        <w:spacing w:line="276" w:lineRule="auto"/>
        <w:ind w:left="426" w:hanging="284"/>
        <w:jc w:val="both"/>
        <w:textAlignment w:val="baseline"/>
        <w:rPr>
          <w:rFonts w:ascii="Calibri" w:eastAsia="SimSun" w:hAnsi="Calibri"/>
          <w:color w:val="000000" w:themeColor="text1"/>
          <w:sz w:val="22"/>
          <w:szCs w:val="22"/>
        </w:rPr>
      </w:pPr>
      <w:r w:rsidRPr="0026296E">
        <w:rPr>
          <w:rFonts w:ascii="Calibri" w:eastAsia="Arial Unicode MS" w:hAnsi="Calibri" w:cs="Calibri"/>
          <w:color w:val="000000" w:themeColor="text1"/>
          <w:sz w:val="22"/>
          <w:szCs w:val="22"/>
          <w:shd w:val="clear" w:color="auto" w:fill="FFFFFF"/>
        </w:rPr>
        <w:t>Z Administratorem Danych Osobowych reprezentowanym przez Dyrektora CAPZ można się skontaktować w następujący sposób:</w:t>
      </w:r>
      <w:r w:rsidRPr="0026296E">
        <w:rPr>
          <w:rFonts w:ascii="Calibri" w:eastAsia="Arial Unicode MS" w:hAnsi="Calibri" w:cs="Calibri"/>
          <w:color w:val="000000" w:themeColor="text1"/>
          <w:sz w:val="22"/>
          <w:szCs w:val="22"/>
          <w:shd w:val="clear" w:color="auto" w:fill="FFFF00"/>
        </w:rPr>
        <w:t xml:space="preserve">  </w:t>
      </w:r>
    </w:p>
    <w:p w14:paraId="593C95A2" w14:textId="77777777" w:rsidR="00A66797" w:rsidRPr="0026296E" w:rsidRDefault="00A66797" w:rsidP="00A66797">
      <w:pPr>
        <w:autoSpaceDN w:val="0"/>
        <w:spacing w:line="276" w:lineRule="auto"/>
        <w:ind w:left="426"/>
        <w:jc w:val="both"/>
        <w:rPr>
          <w:rFonts w:ascii="Calibri" w:eastAsia="Arial Unicode MS" w:hAnsi="Calibri" w:cs="Calibri"/>
          <w:color w:val="000000" w:themeColor="text1"/>
          <w:sz w:val="22"/>
          <w:szCs w:val="22"/>
          <w:shd w:val="clear" w:color="auto" w:fill="FFFF00"/>
        </w:rPr>
      </w:pPr>
      <w:r w:rsidRPr="0026296E">
        <w:rPr>
          <w:rFonts w:ascii="Calibri" w:eastAsia="Arial Unicode MS" w:hAnsi="Calibri" w:cs="Calibri"/>
          <w:color w:val="000000" w:themeColor="text1"/>
          <w:sz w:val="22"/>
          <w:szCs w:val="22"/>
          <w:shd w:val="clear" w:color="auto" w:fill="FFFFFF"/>
        </w:rPr>
        <w:t>- listownie: Łódź, 90-159 ul. Małachowskiego 74 ,</w:t>
      </w:r>
    </w:p>
    <w:p w14:paraId="04454D02" w14:textId="77777777" w:rsidR="00A66797" w:rsidRPr="0026296E" w:rsidRDefault="00A66797" w:rsidP="00A66797">
      <w:pPr>
        <w:autoSpaceDN w:val="0"/>
        <w:spacing w:line="276" w:lineRule="auto"/>
        <w:ind w:left="426"/>
        <w:jc w:val="both"/>
        <w:rPr>
          <w:rFonts w:ascii="Calibri" w:eastAsia="Arial Unicode MS" w:hAnsi="Calibri" w:cs="Calibri"/>
          <w:color w:val="000000" w:themeColor="text1"/>
          <w:sz w:val="22"/>
          <w:szCs w:val="22"/>
          <w:shd w:val="clear" w:color="auto" w:fill="FFFF00"/>
        </w:rPr>
      </w:pPr>
      <w:r w:rsidRPr="0026296E">
        <w:rPr>
          <w:rFonts w:ascii="Calibri" w:eastAsia="Arial Unicode MS" w:hAnsi="Calibri" w:cs="Calibri"/>
          <w:color w:val="000000" w:themeColor="text1"/>
          <w:sz w:val="22"/>
          <w:szCs w:val="22"/>
          <w:shd w:val="clear" w:color="auto" w:fill="FFFFFF"/>
        </w:rPr>
        <w:t>- email:sekretariat@capz.lodz.pl,</w:t>
      </w:r>
      <w:r w:rsidRPr="0026296E">
        <w:rPr>
          <w:rFonts w:ascii="Calibri" w:eastAsia="Arial Unicode MS" w:hAnsi="Calibri" w:cs="Calibri"/>
          <w:color w:val="000000" w:themeColor="text1"/>
          <w:sz w:val="22"/>
          <w:szCs w:val="22"/>
          <w:shd w:val="clear" w:color="auto" w:fill="FFFF00"/>
        </w:rPr>
        <w:t xml:space="preserve"> </w:t>
      </w:r>
    </w:p>
    <w:p w14:paraId="71A80171" w14:textId="77777777" w:rsidR="00A66797" w:rsidRPr="0026296E" w:rsidRDefault="00A66797" w:rsidP="00A66797">
      <w:pPr>
        <w:autoSpaceDN w:val="0"/>
        <w:spacing w:line="276" w:lineRule="auto"/>
        <w:ind w:left="426"/>
        <w:jc w:val="both"/>
        <w:rPr>
          <w:rFonts w:ascii="Calibri" w:eastAsia="SimSun" w:hAnsi="Calibri"/>
          <w:color w:val="000000" w:themeColor="text1"/>
          <w:sz w:val="22"/>
          <w:szCs w:val="22"/>
        </w:rPr>
      </w:pPr>
      <w:r w:rsidRPr="0026296E">
        <w:rPr>
          <w:rFonts w:ascii="Calibri" w:eastAsia="Arial Unicode MS" w:hAnsi="Calibri" w:cs="Calibri"/>
          <w:color w:val="000000" w:themeColor="text1"/>
          <w:sz w:val="22"/>
          <w:szCs w:val="22"/>
          <w:shd w:val="clear" w:color="auto" w:fill="FFFFFF"/>
        </w:rPr>
        <w:t>- telefonicznie: 42 208 88 31.</w:t>
      </w:r>
    </w:p>
    <w:p w14:paraId="554C4356" w14:textId="77777777" w:rsidR="00A66797" w:rsidRPr="0026296E" w:rsidRDefault="00A66797" w:rsidP="00A66797">
      <w:pPr>
        <w:autoSpaceDN w:val="0"/>
        <w:spacing w:line="276" w:lineRule="auto"/>
        <w:ind w:left="426" w:hanging="284"/>
        <w:rPr>
          <w:rFonts w:ascii="Calibri" w:eastAsia="Calibri" w:hAnsi="Calibri"/>
          <w:color w:val="000000" w:themeColor="text1"/>
          <w:sz w:val="22"/>
          <w:szCs w:val="22"/>
          <w:lang w:eastAsia="en-US"/>
        </w:rPr>
      </w:pPr>
      <w:r w:rsidRPr="0026296E">
        <w:rPr>
          <w:rFonts w:ascii="Calibri" w:hAnsi="Calibri" w:cs="Calibri"/>
          <w:color w:val="000000" w:themeColor="text1"/>
          <w:sz w:val="22"/>
          <w:szCs w:val="22"/>
          <w:shd w:val="clear" w:color="auto" w:fill="FFFFFF"/>
        </w:rPr>
        <w:t>3.</w:t>
      </w:r>
      <w:r w:rsidRPr="0026296E">
        <w:rPr>
          <w:rFonts w:ascii="Calibri" w:hAnsi="Calibri" w:cs="Calibri"/>
          <w:color w:val="000000" w:themeColor="text1"/>
          <w:sz w:val="22"/>
          <w:szCs w:val="22"/>
          <w:shd w:val="clear" w:color="auto" w:fill="FFFFFF"/>
        </w:rPr>
        <w:tab/>
        <w:t xml:space="preserve">Administrator wyznaczył Inspektora Ochrony Danych, z który można  się  kontaktować poprzez e-mailem na adres: </w:t>
      </w:r>
      <w:hyperlink r:id="rId20" w:history="1">
        <w:r w:rsidRPr="0026296E">
          <w:rPr>
            <w:rFonts w:ascii="Calibri" w:hAnsi="Calibri" w:cs="Calibri"/>
            <w:color w:val="000000" w:themeColor="text1"/>
            <w:sz w:val="22"/>
            <w:szCs w:val="22"/>
            <w:u w:val="single"/>
            <w:shd w:val="clear" w:color="auto" w:fill="FFFFFF"/>
          </w:rPr>
          <w:t>iod@capz.lodz.pl</w:t>
        </w:r>
      </w:hyperlink>
      <w:r w:rsidR="006C2211">
        <w:rPr>
          <w:rFonts w:ascii="Calibri" w:hAnsi="Calibri" w:cs="Calibri"/>
          <w:color w:val="000000" w:themeColor="text1"/>
          <w:sz w:val="22"/>
          <w:szCs w:val="22"/>
          <w:u w:val="single"/>
          <w:shd w:val="clear" w:color="auto" w:fill="FFFFFF"/>
        </w:rPr>
        <w:t xml:space="preserve"> </w:t>
      </w:r>
      <w:r w:rsidRPr="0026296E">
        <w:rPr>
          <w:rFonts w:ascii="Calibri" w:hAnsi="Calibri" w:cs="Calibri"/>
          <w:color w:val="000000" w:themeColor="text1"/>
          <w:sz w:val="22"/>
          <w:szCs w:val="22"/>
          <w:shd w:val="clear" w:color="auto" w:fill="FFFF00"/>
        </w:rPr>
        <w:t xml:space="preserve"> </w:t>
      </w:r>
    </w:p>
    <w:p w14:paraId="69C01AAC" w14:textId="1EFA71E4" w:rsidR="00A66797" w:rsidRPr="0026296E" w:rsidRDefault="00A66797" w:rsidP="00A66797">
      <w:pPr>
        <w:tabs>
          <w:tab w:val="left" w:pos="567"/>
        </w:tabs>
        <w:autoSpaceDN w:val="0"/>
        <w:spacing w:line="276" w:lineRule="auto"/>
        <w:ind w:left="426" w:hanging="284"/>
        <w:jc w:val="both"/>
        <w:rPr>
          <w:rFonts w:ascii="Calibri" w:eastAsia="Calibri" w:hAnsi="Calibri"/>
          <w:color w:val="000000" w:themeColor="text1"/>
          <w:sz w:val="22"/>
          <w:szCs w:val="22"/>
          <w:lang w:eastAsia="en-US"/>
        </w:rPr>
      </w:pPr>
      <w:r w:rsidRPr="0026296E">
        <w:rPr>
          <w:rFonts w:ascii="Calibri" w:hAnsi="Calibri" w:cs="Calibri"/>
          <w:color w:val="000000" w:themeColor="text1"/>
          <w:sz w:val="22"/>
          <w:szCs w:val="22"/>
          <w:shd w:val="clear" w:color="auto" w:fill="FFFFFF"/>
        </w:rPr>
        <w:t>4.</w:t>
      </w:r>
      <w:r w:rsidRPr="0026296E">
        <w:rPr>
          <w:rFonts w:ascii="Calibri" w:hAnsi="Calibri" w:cs="Calibri"/>
          <w:color w:val="000000" w:themeColor="text1"/>
          <w:sz w:val="22"/>
          <w:szCs w:val="22"/>
          <w:shd w:val="clear" w:color="auto" w:fill="FFFFFF"/>
        </w:rPr>
        <w:tab/>
        <w:t xml:space="preserve">Przetwarzanie danych osobowych odbywa się na podstawie ustawy z dnia 27 sierpnia 2009 r. </w:t>
      </w:r>
      <w:r w:rsidRPr="0026296E">
        <w:rPr>
          <w:rFonts w:ascii="Calibri" w:hAnsi="Calibri" w:cs="Calibri"/>
          <w:color w:val="000000" w:themeColor="text1"/>
          <w:sz w:val="22"/>
          <w:szCs w:val="22"/>
          <w:shd w:val="clear" w:color="auto" w:fill="FFFFFF"/>
        </w:rPr>
        <w:br/>
        <w:t>o finansach publicznych i ustawy z dnia 23 kwietnia 1964 r. – Kodeks cywilny, w celu związanym</w:t>
      </w:r>
      <w:r w:rsidRPr="0026296E">
        <w:rPr>
          <w:rFonts w:ascii="Calibri" w:hAnsi="Calibri" w:cs="Calibri"/>
          <w:color w:val="000000" w:themeColor="text1"/>
          <w:sz w:val="22"/>
          <w:szCs w:val="22"/>
          <w:shd w:val="clear" w:color="auto" w:fill="FFFF00"/>
        </w:rPr>
        <w:t xml:space="preserve"> </w:t>
      </w:r>
      <w:r w:rsidRPr="0026296E">
        <w:rPr>
          <w:rFonts w:ascii="Calibri" w:hAnsi="Calibri" w:cs="Calibri"/>
          <w:color w:val="000000" w:themeColor="text1"/>
          <w:sz w:val="22"/>
          <w:szCs w:val="22"/>
          <w:shd w:val="clear" w:color="auto" w:fill="FFFF00"/>
        </w:rPr>
        <w:br/>
      </w:r>
      <w:r w:rsidRPr="0026296E">
        <w:rPr>
          <w:rFonts w:ascii="Calibri" w:hAnsi="Calibri" w:cs="Calibri"/>
          <w:color w:val="000000" w:themeColor="text1"/>
          <w:sz w:val="22"/>
          <w:szCs w:val="22"/>
          <w:shd w:val="clear" w:color="auto" w:fill="FFFFFF"/>
        </w:rPr>
        <w:t xml:space="preserve">z postępowaniem o udzielenie zamówienia publicznego, którego wartość szacunkowa </w:t>
      </w:r>
      <w:r w:rsidRPr="0026296E">
        <w:rPr>
          <w:rFonts w:ascii="Calibri" w:hAnsi="Calibri" w:cs="Calibri"/>
          <w:color w:val="000000" w:themeColor="text1"/>
          <w:sz w:val="22"/>
          <w:szCs w:val="22"/>
          <w:shd w:val="clear" w:color="auto" w:fill="FFFFFF"/>
        </w:rPr>
        <w:br/>
        <w:t xml:space="preserve">przekracza 130 000 złotych netto; </w:t>
      </w:r>
    </w:p>
    <w:p w14:paraId="09CC2FEC" w14:textId="77777777" w:rsidR="00A66797" w:rsidRPr="0026296E" w:rsidRDefault="00A66797" w:rsidP="00A66797">
      <w:pPr>
        <w:tabs>
          <w:tab w:val="left" w:pos="567"/>
        </w:tabs>
        <w:autoSpaceDN w:val="0"/>
        <w:spacing w:line="276" w:lineRule="auto"/>
        <w:ind w:left="426" w:hanging="284"/>
        <w:jc w:val="both"/>
        <w:rPr>
          <w:rFonts w:ascii="Calibri" w:hAnsi="Calibri" w:cs="Calibri"/>
          <w:color w:val="000000" w:themeColor="text1"/>
          <w:sz w:val="22"/>
          <w:szCs w:val="22"/>
          <w:shd w:val="clear" w:color="auto" w:fill="FFFF00"/>
        </w:rPr>
      </w:pPr>
      <w:r w:rsidRPr="0026296E">
        <w:rPr>
          <w:rFonts w:ascii="Calibri" w:hAnsi="Calibri" w:cs="Calibri"/>
          <w:color w:val="000000" w:themeColor="text1"/>
          <w:sz w:val="22"/>
          <w:szCs w:val="22"/>
          <w:shd w:val="clear" w:color="auto" w:fill="FFFFFF"/>
        </w:rPr>
        <w:t>5.</w:t>
      </w:r>
      <w:r w:rsidRPr="0026296E">
        <w:rPr>
          <w:rFonts w:ascii="Calibri" w:hAnsi="Calibri" w:cs="Calibri"/>
          <w:color w:val="000000" w:themeColor="text1"/>
          <w:sz w:val="22"/>
          <w:szCs w:val="22"/>
          <w:shd w:val="clear" w:color="auto" w:fill="FFFFFF"/>
        </w:rPr>
        <w:tab/>
        <w:t xml:space="preserve">Odbiorcami danych osobowych będą osoby lub podmioty, którym udostępniona zostanie </w:t>
      </w:r>
      <w:r w:rsidRPr="0026296E">
        <w:rPr>
          <w:rFonts w:ascii="Calibri" w:hAnsi="Calibri" w:cs="Calibri"/>
          <w:color w:val="000000" w:themeColor="text1"/>
          <w:sz w:val="22"/>
          <w:szCs w:val="22"/>
          <w:shd w:val="clear" w:color="auto" w:fill="FFFFFF"/>
        </w:rPr>
        <w:br/>
        <w:t xml:space="preserve">dokumentacja postępowania w oparciu o ustawy z dnia 6 września 2001 r. o dostępie do </w:t>
      </w:r>
      <w:r w:rsidRPr="0026296E">
        <w:rPr>
          <w:rFonts w:ascii="Calibri" w:hAnsi="Calibri" w:cs="Calibri"/>
          <w:color w:val="000000" w:themeColor="text1"/>
          <w:sz w:val="22"/>
          <w:szCs w:val="22"/>
          <w:shd w:val="clear" w:color="auto" w:fill="FFFFFF"/>
        </w:rPr>
        <w:br/>
        <w:t>informacji publicznej.</w:t>
      </w:r>
      <w:r w:rsidRPr="0026296E">
        <w:rPr>
          <w:rFonts w:ascii="Calibri" w:hAnsi="Calibri" w:cs="Calibri"/>
          <w:color w:val="000000" w:themeColor="text1"/>
          <w:sz w:val="22"/>
          <w:szCs w:val="22"/>
          <w:shd w:val="clear" w:color="auto" w:fill="FFFF00"/>
        </w:rPr>
        <w:t xml:space="preserve"> </w:t>
      </w:r>
    </w:p>
    <w:p w14:paraId="795738BD" w14:textId="77777777" w:rsidR="00A66797" w:rsidRPr="0026296E" w:rsidRDefault="00A66797" w:rsidP="00A66797">
      <w:pPr>
        <w:tabs>
          <w:tab w:val="left" w:pos="567"/>
        </w:tabs>
        <w:autoSpaceDN w:val="0"/>
        <w:spacing w:line="276" w:lineRule="auto"/>
        <w:ind w:left="426" w:hanging="284"/>
        <w:jc w:val="both"/>
        <w:rPr>
          <w:rFonts w:ascii="Calibri" w:hAnsi="Calibri" w:cs="Calibri"/>
          <w:color w:val="000000" w:themeColor="text1"/>
          <w:sz w:val="22"/>
          <w:szCs w:val="22"/>
          <w:shd w:val="clear" w:color="auto" w:fill="FFFF00"/>
        </w:rPr>
      </w:pPr>
      <w:r w:rsidRPr="0026296E">
        <w:rPr>
          <w:rFonts w:ascii="Calibri" w:hAnsi="Calibri" w:cs="Calibri"/>
          <w:color w:val="000000" w:themeColor="text1"/>
          <w:sz w:val="22"/>
          <w:szCs w:val="22"/>
          <w:shd w:val="clear" w:color="auto" w:fill="FFFFFF"/>
        </w:rPr>
        <w:tab/>
        <w:t xml:space="preserve">Odbiorcami do których mogą być przekazane dane osobowe będą strony i uczestnicy postępowań lub organy właściwe do załatwienia sprawy na mocy przepisów prawa. Dom Dziecka udostępni dane złożone w ofercie poprzez publikację na stronie lub na wniosek osób zainteresowanych oraz podmiotom, którym administrator danych powierzył przetwarzanie </w:t>
      </w:r>
      <w:r w:rsidRPr="0026296E">
        <w:rPr>
          <w:rFonts w:ascii="Calibri" w:hAnsi="Calibri" w:cs="Calibri"/>
          <w:color w:val="000000" w:themeColor="text1"/>
          <w:sz w:val="22"/>
          <w:szCs w:val="22"/>
          <w:shd w:val="clear" w:color="auto" w:fill="FFFFFF"/>
        </w:rPr>
        <w:lastRenderedPageBreak/>
        <w:t xml:space="preserve">danych osobowych na postawie zawartych umów. Dane zostaną udostępnione również w skutek podejmowanych  czynności  prowadzonego postępowania. </w:t>
      </w:r>
      <w:r w:rsidRPr="0026296E">
        <w:rPr>
          <w:rFonts w:ascii="Calibri" w:hAnsi="Calibri" w:cs="Calibri"/>
          <w:color w:val="000000" w:themeColor="text1"/>
          <w:sz w:val="22"/>
          <w:szCs w:val="22"/>
          <w:shd w:val="clear" w:color="auto" w:fill="FFFF00"/>
        </w:rPr>
        <w:t xml:space="preserve"> </w:t>
      </w:r>
    </w:p>
    <w:p w14:paraId="222899DB" w14:textId="77777777" w:rsidR="00A66797" w:rsidRPr="0026296E" w:rsidRDefault="00A66797" w:rsidP="00A66797">
      <w:pPr>
        <w:autoSpaceDN w:val="0"/>
        <w:spacing w:line="276" w:lineRule="auto"/>
        <w:ind w:left="426" w:hanging="284"/>
        <w:jc w:val="both"/>
        <w:rPr>
          <w:rFonts w:ascii="Calibri" w:hAnsi="Calibri" w:cs="Calibri"/>
          <w:color w:val="000000" w:themeColor="text1"/>
          <w:sz w:val="22"/>
          <w:szCs w:val="22"/>
          <w:shd w:val="clear" w:color="auto" w:fill="FFFF00"/>
        </w:rPr>
      </w:pPr>
      <w:r w:rsidRPr="0026296E">
        <w:rPr>
          <w:rFonts w:ascii="Calibri" w:hAnsi="Calibri" w:cs="Calibri"/>
          <w:color w:val="000000" w:themeColor="text1"/>
          <w:sz w:val="22"/>
          <w:szCs w:val="22"/>
          <w:shd w:val="clear" w:color="auto" w:fill="FFFFFF"/>
        </w:rPr>
        <w:t>6.</w:t>
      </w:r>
      <w:r w:rsidRPr="0026296E">
        <w:rPr>
          <w:rFonts w:ascii="Calibri" w:hAnsi="Calibri" w:cs="Calibri"/>
          <w:color w:val="000000" w:themeColor="text1"/>
          <w:sz w:val="22"/>
          <w:szCs w:val="22"/>
          <w:shd w:val="clear" w:color="auto" w:fill="FFFFFF"/>
        </w:rPr>
        <w:tab/>
        <w:t xml:space="preserve">Administrator Danych Osobowych może przekazać dane osobowe upoważnionym </w:t>
      </w:r>
      <w:r w:rsidRPr="0026296E">
        <w:rPr>
          <w:rFonts w:ascii="Calibri" w:hAnsi="Calibri" w:cs="Calibri"/>
          <w:color w:val="000000" w:themeColor="text1"/>
          <w:sz w:val="22"/>
          <w:szCs w:val="22"/>
          <w:shd w:val="clear" w:color="auto" w:fill="FFFFFF"/>
        </w:rPr>
        <w:br/>
        <w:t>podmiotom na podstawie i w granicach prawa.</w:t>
      </w:r>
      <w:r w:rsidRPr="0026296E">
        <w:rPr>
          <w:rFonts w:ascii="Calibri" w:hAnsi="Calibri" w:cs="Calibri"/>
          <w:color w:val="000000" w:themeColor="text1"/>
          <w:sz w:val="22"/>
          <w:szCs w:val="22"/>
          <w:shd w:val="clear" w:color="auto" w:fill="FFFF00"/>
        </w:rPr>
        <w:t xml:space="preserve"> </w:t>
      </w:r>
    </w:p>
    <w:p w14:paraId="0AA32F51" w14:textId="77777777" w:rsidR="00A66797" w:rsidRPr="0026296E" w:rsidRDefault="00A66797" w:rsidP="00A66797">
      <w:pPr>
        <w:autoSpaceDN w:val="0"/>
        <w:spacing w:line="276" w:lineRule="auto"/>
        <w:ind w:left="426" w:hanging="284"/>
        <w:jc w:val="both"/>
        <w:rPr>
          <w:rFonts w:ascii="Calibri" w:eastAsia="Calibri" w:hAnsi="Calibri"/>
          <w:color w:val="000000" w:themeColor="text1"/>
          <w:sz w:val="22"/>
          <w:szCs w:val="22"/>
          <w:lang w:eastAsia="en-US"/>
        </w:rPr>
      </w:pPr>
      <w:r w:rsidRPr="0026296E">
        <w:rPr>
          <w:rFonts w:ascii="Calibri" w:hAnsi="Calibri" w:cs="Calibri"/>
          <w:color w:val="000000" w:themeColor="text1"/>
          <w:sz w:val="22"/>
          <w:szCs w:val="22"/>
          <w:shd w:val="clear" w:color="auto" w:fill="FFFFFF"/>
        </w:rPr>
        <w:t>7.</w:t>
      </w:r>
      <w:r w:rsidRPr="0026296E">
        <w:rPr>
          <w:rFonts w:ascii="Calibri" w:hAnsi="Calibri" w:cs="Calibri"/>
          <w:color w:val="000000" w:themeColor="text1"/>
          <w:sz w:val="22"/>
          <w:szCs w:val="22"/>
          <w:shd w:val="clear" w:color="auto" w:fill="FFFFFF"/>
        </w:rPr>
        <w:tab/>
        <w:t>Dane osobowe będą przetwarzane w Domu Dziecka i</w:t>
      </w:r>
      <w:r w:rsidRPr="0026296E">
        <w:rPr>
          <w:rFonts w:ascii="Calibri" w:hAnsi="Calibri" w:cs="Calibri"/>
          <w:b/>
          <w:color w:val="000000" w:themeColor="text1"/>
          <w:sz w:val="22"/>
          <w:szCs w:val="22"/>
          <w:shd w:val="clear" w:color="auto" w:fill="FFFFFF"/>
        </w:rPr>
        <w:t xml:space="preserve"> </w:t>
      </w:r>
      <w:r w:rsidRPr="0026296E">
        <w:rPr>
          <w:rFonts w:ascii="Calibri" w:hAnsi="Calibri" w:cs="Calibri"/>
          <w:color w:val="000000" w:themeColor="text1"/>
          <w:sz w:val="22"/>
          <w:szCs w:val="22"/>
          <w:shd w:val="clear" w:color="auto" w:fill="FFFFFF"/>
        </w:rPr>
        <w:t xml:space="preserve">Centrum Administracyjnym Pieczy Zastępczej do czasu niezbędnego do realizacji zadań związanych z umową., następnie – </w:t>
      </w:r>
      <w:r w:rsidR="006C2211">
        <w:rPr>
          <w:rFonts w:ascii="Calibri" w:hAnsi="Calibri" w:cs="Calibri"/>
          <w:color w:val="000000" w:themeColor="text1"/>
          <w:sz w:val="22"/>
          <w:szCs w:val="22"/>
          <w:shd w:val="clear" w:color="auto" w:fill="FFFFFF"/>
        </w:rPr>
        <w:br/>
      </w:r>
      <w:r w:rsidRPr="0026296E">
        <w:rPr>
          <w:rFonts w:ascii="Calibri" w:hAnsi="Calibri" w:cs="Calibri"/>
          <w:color w:val="000000" w:themeColor="text1"/>
          <w:sz w:val="22"/>
          <w:szCs w:val="22"/>
          <w:shd w:val="clear" w:color="auto" w:fill="FFFFFF"/>
        </w:rPr>
        <w:t>w przypadkach, w których wymagają tego przepisy ustawy z dnia 14 lipca 1983 r. o narodowym zasobie archiwalnymi archiwach (Dz.U. z 2018 r. poz. 217 ze zm.) – przez czas określony w tych przepisach.</w:t>
      </w:r>
    </w:p>
    <w:p w14:paraId="315AF837" w14:textId="77777777" w:rsidR="00A66797" w:rsidRPr="0026296E" w:rsidRDefault="00A66797" w:rsidP="00A66797">
      <w:pPr>
        <w:autoSpaceDN w:val="0"/>
        <w:spacing w:line="276" w:lineRule="auto"/>
        <w:ind w:left="426" w:hanging="284"/>
        <w:jc w:val="both"/>
        <w:rPr>
          <w:rFonts w:ascii="Calibri" w:hAnsi="Calibri" w:cs="Calibri"/>
          <w:color w:val="000000" w:themeColor="text1"/>
          <w:sz w:val="22"/>
          <w:szCs w:val="22"/>
          <w:shd w:val="clear" w:color="auto" w:fill="FFFF00"/>
        </w:rPr>
      </w:pPr>
      <w:r w:rsidRPr="0026296E">
        <w:rPr>
          <w:rFonts w:ascii="Calibri" w:hAnsi="Calibri" w:cs="Calibri"/>
          <w:color w:val="000000" w:themeColor="text1"/>
          <w:sz w:val="22"/>
          <w:szCs w:val="22"/>
          <w:shd w:val="clear" w:color="auto" w:fill="FFFFFF"/>
        </w:rPr>
        <w:t>8.</w:t>
      </w:r>
      <w:r w:rsidRPr="0026296E">
        <w:rPr>
          <w:rFonts w:ascii="Calibri" w:hAnsi="Calibri" w:cs="Calibri"/>
          <w:color w:val="000000" w:themeColor="text1"/>
          <w:sz w:val="22"/>
          <w:szCs w:val="22"/>
          <w:shd w:val="clear" w:color="auto" w:fill="FFFFFF"/>
        </w:rPr>
        <w:tab/>
        <w:t>Dane osobowe nie podlegają zautomatyzowanemu podejmowaniu decyzji, w tym profilowaniu.</w:t>
      </w:r>
    </w:p>
    <w:p w14:paraId="09F11BE4" w14:textId="77777777" w:rsidR="00A66797" w:rsidRPr="0026296E" w:rsidRDefault="00A66797" w:rsidP="00A66797">
      <w:pPr>
        <w:autoSpaceDN w:val="0"/>
        <w:spacing w:line="276" w:lineRule="auto"/>
        <w:ind w:left="426" w:hanging="284"/>
        <w:jc w:val="both"/>
        <w:rPr>
          <w:rFonts w:ascii="Calibri" w:hAnsi="Calibri" w:cs="Calibri"/>
          <w:color w:val="000000" w:themeColor="text1"/>
          <w:sz w:val="22"/>
          <w:szCs w:val="22"/>
          <w:shd w:val="clear" w:color="auto" w:fill="FFFF00"/>
        </w:rPr>
      </w:pPr>
      <w:r w:rsidRPr="0026296E">
        <w:rPr>
          <w:rFonts w:ascii="Calibri" w:hAnsi="Calibri" w:cs="Calibri"/>
          <w:color w:val="000000" w:themeColor="text1"/>
          <w:sz w:val="22"/>
          <w:szCs w:val="22"/>
          <w:shd w:val="clear" w:color="auto" w:fill="FFFFFF"/>
        </w:rPr>
        <w:t>9.</w:t>
      </w:r>
      <w:r w:rsidRPr="0026296E">
        <w:rPr>
          <w:rFonts w:ascii="Calibri" w:hAnsi="Calibri" w:cs="Calibri"/>
          <w:color w:val="000000" w:themeColor="text1"/>
          <w:sz w:val="22"/>
          <w:szCs w:val="22"/>
          <w:shd w:val="clear" w:color="auto" w:fill="FFFFFF"/>
        </w:rPr>
        <w:tab/>
        <w:t>Każdy ma prawo do:</w:t>
      </w:r>
    </w:p>
    <w:p w14:paraId="01C7BF5E" w14:textId="77777777" w:rsidR="00A66797" w:rsidRPr="0026296E" w:rsidRDefault="00A66797" w:rsidP="00631A68">
      <w:pPr>
        <w:numPr>
          <w:ilvl w:val="0"/>
          <w:numId w:val="21"/>
        </w:numPr>
        <w:suppressAutoHyphens/>
        <w:autoSpaceDN w:val="0"/>
        <w:spacing w:line="276" w:lineRule="auto"/>
        <w:ind w:left="709" w:hanging="283"/>
        <w:jc w:val="both"/>
        <w:textAlignment w:val="baseline"/>
        <w:rPr>
          <w:rFonts w:ascii="Calibri" w:eastAsia="Calibri" w:hAnsi="Calibri"/>
          <w:color w:val="000000" w:themeColor="text1"/>
          <w:sz w:val="22"/>
          <w:szCs w:val="22"/>
          <w:lang w:eastAsia="en-US"/>
        </w:rPr>
      </w:pPr>
      <w:r w:rsidRPr="0026296E">
        <w:rPr>
          <w:rFonts w:ascii="Calibri" w:hAnsi="Calibri" w:cs="Calibri"/>
          <w:color w:val="000000" w:themeColor="text1"/>
          <w:sz w:val="22"/>
          <w:szCs w:val="22"/>
          <w:shd w:val="clear" w:color="auto" w:fill="FFFFFF"/>
        </w:rPr>
        <w:t>żądania dostępu do swoich danych osobowych oraz otrzymania ich kopii;</w:t>
      </w:r>
    </w:p>
    <w:p w14:paraId="67051BD7" w14:textId="77777777" w:rsidR="00A66797" w:rsidRPr="0026296E" w:rsidRDefault="00A66797" w:rsidP="00631A68">
      <w:pPr>
        <w:numPr>
          <w:ilvl w:val="0"/>
          <w:numId w:val="21"/>
        </w:numPr>
        <w:suppressAutoHyphens/>
        <w:autoSpaceDN w:val="0"/>
        <w:spacing w:line="276" w:lineRule="auto"/>
        <w:ind w:left="709" w:hanging="283"/>
        <w:jc w:val="both"/>
        <w:textAlignment w:val="baseline"/>
        <w:rPr>
          <w:rFonts w:ascii="Calibri" w:eastAsia="Calibri" w:hAnsi="Calibri"/>
          <w:color w:val="000000" w:themeColor="text1"/>
          <w:sz w:val="22"/>
          <w:szCs w:val="22"/>
          <w:lang w:eastAsia="en-US"/>
        </w:rPr>
      </w:pPr>
      <w:r w:rsidRPr="0026296E">
        <w:rPr>
          <w:rFonts w:ascii="Calibri" w:hAnsi="Calibri" w:cs="Calibri"/>
          <w:color w:val="000000" w:themeColor="text1"/>
          <w:sz w:val="22"/>
          <w:szCs w:val="22"/>
          <w:shd w:val="clear" w:color="auto" w:fill="FFFFFF"/>
        </w:rPr>
        <w:t xml:space="preserve">sprostowania swoich danych osobowych (poprawiania) swoich danych, jeśli są błędne </w:t>
      </w:r>
      <w:r w:rsidRPr="0026296E">
        <w:rPr>
          <w:rFonts w:ascii="Calibri" w:hAnsi="Calibri" w:cs="Calibri"/>
          <w:color w:val="000000" w:themeColor="text1"/>
          <w:sz w:val="22"/>
          <w:szCs w:val="22"/>
          <w:shd w:val="clear" w:color="auto" w:fill="FFFFFF"/>
        </w:rPr>
        <w:br/>
        <w:t xml:space="preserve">lub nieaktualne, a także prawo do ich usunięcia, w sytuacji, gdy przetwarzanie danych nie </w:t>
      </w:r>
      <w:r w:rsidRPr="0026296E">
        <w:rPr>
          <w:rFonts w:ascii="Calibri" w:hAnsi="Calibri" w:cs="Calibri"/>
          <w:color w:val="000000" w:themeColor="text1"/>
          <w:sz w:val="22"/>
          <w:szCs w:val="22"/>
          <w:shd w:val="clear" w:color="auto" w:fill="FFFFFF"/>
        </w:rPr>
        <w:br/>
        <w:t>następuje w celu wywiązania się z obowiązku wynikającego z przepisu prawa lub w ramach sprawowania władzy publicznej. Skorzystanie z prawa do sprostowania nie może skutkować zmianą wyniku postępowania o udzielenie zamówienia ani zmianą postanowień umowy;</w:t>
      </w:r>
    </w:p>
    <w:p w14:paraId="4A09E4C5" w14:textId="77777777" w:rsidR="00A66797" w:rsidRPr="0026296E" w:rsidRDefault="00A66797" w:rsidP="00631A68">
      <w:pPr>
        <w:numPr>
          <w:ilvl w:val="0"/>
          <w:numId w:val="21"/>
        </w:numPr>
        <w:suppressAutoHyphens/>
        <w:autoSpaceDN w:val="0"/>
        <w:spacing w:line="276" w:lineRule="auto"/>
        <w:ind w:left="709" w:hanging="283"/>
        <w:jc w:val="both"/>
        <w:textAlignment w:val="baseline"/>
        <w:rPr>
          <w:rFonts w:ascii="Calibri" w:hAnsi="Calibri" w:cs="Calibri"/>
          <w:color w:val="000000" w:themeColor="text1"/>
          <w:sz w:val="22"/>
          <w:szCs w:val="22"/>
          <w:shd w:val="clear" w:color="auto" w:fill="FFFF00"/>
        </w:rPr>
      </w:pPr>
      <w:r w:rsidRPr="0026296E">
        <w:rPr>
          <w:rFonts w:ascii="Calibri" w:hAnsi="Calibri" w:cs="Calibri"/>
          <w:color w:val="000000" w:themeColor="text1"/>
          <w:sz w:val="22"/>
          <w:szCs w:val="22"/>
          <w:shd w:val="clear" w:color="auto" w:fill="FFFFFF"/>
        </w:rPr>
        <w:t xml:space="preserve">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przysługuje również dla celów ustalenia, dochodzenia lub obrony roszczeń </w:t>
      </w:r>
      <w:r w:rsidRPr="0026296E">
        <w:rPr>
          <w:rFonts w:ascii="Calibri" w:hAnsi="Calibri" w:cs="Calibri"/>
          <w:color w:val="000000" w:themeColor="text1"/>
          <w:sz w:val="22"/>
          <w:szCs w:val="22"/>
          <w:shd w:val="clear" w:color="auto" w:fill="FFFFFF"/>
        </w:rPr>
        <w:br/>
        <w:t>oraz do celów archiwalnych;</w:t>
      </w:r>
    </w:p>
    <w:p w14:paraId="789A25FD" w14:textId="77777777" w:rsidR="00A66797" w:rsidRPr="0026296E" w:rsidRDefault="00A66797" w:rsidP="00631A68">
      <w:pPr>
        <w:numPr>
          <w:ilvl w:val="0"/>
          <w:numId w:val="21"/>
        </w:numPr>
        <w:suppressAutoHyphens/>
        <w:autoSpaceDN w:val="0"/>
        <w:spacing w:line="276" w:lineRule="auto"/>
        <w:ind w:left="709" w:hanging="283"/>
        <w:jc w:val="both"/>
        <w:textAlignment w:val="baseline"/>
        <w:rPr>
          <w:rFonts w:ascii="Calibri" w:eastAsia="Calibri" w:hAnsi="Calibri"/>
          <w:color w:val="000000" w:themeColor="text1"/>
          <w:sz w:val="22"/>
          <w:szCs w:val="22"/>
          <w:lang w:eastAsia="en-US"/>
        </w:rPr>
      </w:pPr>
      <w:r w:rsidRPr="0026296E">
        <w:rPr>
          <w:rFonts w:ascii="Calibri" w:hAnsi="Calibri" w:cs="Calibri"/>
          <w:color w:val="000000" w:themeColor="text1"/>
          <w:sz w:val="22"/>
          <w:szCs w:val="22"/>
          <w:shd w:val="clear" w:color="auto" w:fill="FFFFFF"/>
        </w:rPr>
        <w:t>wniesienia skargi do Prezesa Urzędu Ochrony Danych Osobowych, gdy uzna, że przetwarzanie jego danych osobowych jest niezgodne z przepisami o ochronie danych osobowych.</w:t>
      </w:r>
    </w:p>
    <w:p w14:paraId="4CB0659A" w14:textId="77777777" w:rsidR="00A66797" w:rsidRPr="0026296E" w:rsidRDefault="00A66797" w:rsidP="00A66797">
      <w:pPr>
        <w:shd w:val="clear" w:color="auto" w:fill="FFFFFF"/>
        <w:autoSpaceDN w:val="0"/>
        <w:spacing w:line="276" w:lineRule="auto"/>
        <w:ind w:left="284" w:hanging="142"/>
        <w:jc w:val="both"/>
        <w:rPr>
          <w:rFonts w:ascii="Calibri" w:eastAsia="Calibri" w:hAnsi="Calibri"/>
          <w:color w:val="000000" w:themeColor="text1"/>
          <w:sz w:val="22"/>
          <w:szCs w:val="22"/>
          <w:lang w:eastAsia="en-US"/>
        </w:rPr>
      </w:pPr>
      <w:r w:rsidRPr="0026296E">
        <w:rPr>
          <w:rFonts w:ascii="Calibri" w:hAnsi="Calibri" w:cs="Calibri"/>
          <w:color w:val="000000" w:themeColor="text1"/>
          <w:sz w:val="22"/>
          <w:szCs w:val="22"/>
          <w:shd w:val="clear" w:color="auto" w:fill="FFFFFF"/>
        </w:rPr>
        <w:t>10.</w:t>
      </w:r>
      <w:r w:rsidRPr="0026296E">
        <w:rPr>
          <w:rFonts w:ascii="Calibri" w:hAnsi="Calibri" w:cs="Calibri"/>
          <w:color w:val="000000" w:themeColor="text1"/>
          <w:sz w:val="22"/>
          <w:szCs w:val="22"/>
          <w:shd w:val="clear" w:color="auto" w:fill="FFFFFF"/>
        </w:rPr>
        <w:tab/>
        <w:t>Nie przysługuje:</w:t>
      </w:r>
    </w:p>
    <w:p w14:paraId="2636A72E" w14:textId="77777777" w:rsidR="00A66797" w:rsidRPr="0026296E" w:rsidRDefault="00A66797" w:rsidP="00631A68">
      <w:pPr>
        <w:numPr>
          <w:ilvl w:val="0"/>
          <w:numId w:val="22"/>
        </w:numPr>
        <w:shd w:val="clear" w:color="auto" w:fill="FFFFFF"/>
        <w:suppressAutoHyphens/>
        <w:autoSpaceDN w:val="0"/>
        <w:spacing w:line="276" w:lineRule="auto"/>
        <w:ind w:left="709" w:hanging="283"/>
        <w:jc w:val="both"/>
        <w:textAlignment w:val="baseline"/>
        <w:rPr>
          <w:rFonts w:ascii="Calibri" w:eastAsia="Calibri" w:hAnsi="Calibri"/>
          <w:color w:val="000000" w:themeColor="text1"/>
          <w:sz w:val="22"/>
          <w:szCs w:val="22"/>
          <w:lang w:eastAsia="en-US"/>
        </w:rPr>
      </w:pPr>
      <w:r w:rsidRPr="0026296E">
        <w:rPr>
          <w:rFonts w:ascii="Calibri" w:hAnsi="Calibri" w:cs="Calibri"/>
          <w:color w:val="000000" w:themeColor="text1"/>
          <w:sz w:val="22"/>
          <w:szCs w:val="22"/>
          <w:shd w:val="clear" w:color="auto" w:fill="FFFFFF"/>
        </w:rPr>
        <w:t>prawo do usunięcia danych osobowych w związku z art. 17 ust. 3 lit. b, d lub e RODO;</w:t>
      </w:r>
    </w:p>
    <w:p w14:paraId="19B84836" w14:textId="77777777" w:rsidR="00A66797" w:rsidRPr="0026296E" w:rsidRDefault="00A66797" w:rsidP="00631A68">
      <w:pPr>
        <w:numPr>
          <w:ilvl w:val="0"/>
          <w:numId w:val="22"/>
        </w:numPr>
        <w:shd w:val="clear" w:color="auto" w:fill="FFFFFF"/>
        <w:suppressAutoHyphens/>
        <w:autoSpaceDN w:val="0"/>
        <w:spacing w:line="276" w:lineRule="auto"/>
        <w:ind w:left="709" w:hanging="283"/>
        <w:jc w:val="both"/>
        <w:textAlignment w:val="baseline"/>
        <w:rPr>
          <w:rFonts w:ascii="Calibri" w:eastAsia="Calibri" w:hAnsi="Calibri"/>
          <w:color w:val="000000" w:themeColor="text1"/>
          <w:sz w:val="22"/>
          <w:szCs w:val="22"/>
          <w:lang w:eastAsia="en-US"/>
        </w:rPr>
      </w:pPr>
      <w:r w:rsidRPr="0026296E">
        <w:rPr>
          <w:rFonts w:ascii="Calibri" w:hAnsi="Calibri" w:cs="Calibri"/>
          <w:color w:val="000000" w:themeColor="text1"/>
          <w:sz w:val="22"/>
          <w:szCs w:val="22"/>
          <w:shd w:val="clear" w:color="auto" w:fill="FFFFFF"/>
        </w:rPr>
        <w:t>prawo do przenoszenia danych osobowych, o którym mowa w art. 20 RODO</w:t>
      </w:r>
      <w:r w:rsidRPr="0026296E">
        <w:rPr>
          <w:rFonts w:ascii="Calibri" w:hAnsi="Calibri" w:cs="Calibri"/>
          <w:color w:val="000000" w:themeColor="text1"/>
          <w:sz w:val="22"/>
          <w:szCs w:val="22"/>
        </w:rPr>
        <w:t>;</w:t>
      </w:r>
    </w:p>
    <w:p w14:paraId="4DB6F172" w14:textId="77777777" w:rsidR="00A66797" w:rsidRPr="0026296E" w:rsidRDefault="00A66797" w:rsidP="00631A68">
      <w:pPr>
        <w:numPr>
          <w:ilvl w:val="0"/>
          <w:numId w:val="22"/>
        </w:numPr>
        <w:shd w:val="clear" w:color="auto" w:fill="FFFFFF"/>
        <w:suppressAutoHyphens/>
        <w:autoSpaceDN w:val="0"/>
        <w:spacing w:line="276" w:lineRule="auto"/>
        <w:ind w:left="709" w:hanging="283"/>
        <w:jc w:val="both"/>
        <w:textAlignment w:val="baseline"/>
        <w:rPr>
          <w:rFonts w:ascii="Calibri" w:hAnsi="Calibri" w:cs="Calibri"/>
          <w:color w:val="000000" w:themeColor="text1"/>
          <w:sz w:val="22"/>
          <w:szCs w:val="22"/>
          <w:shd w:val="clear" w:color="auto" w:fill="FFFF00"/>
        </w:rPr>
      </w:pPr>
      <w:r w:rsidRPr="0026296E">
        <w:rPr>
          <w:rFonts w:ascii="Calibri" w:hAnsi="Calibri" w:cs="Calibri"/>
          <w:color w:val="000000" w:themeColor="text1"/>
          <w:sz w:val="22"/>
          <w:szCs w:val="22"/>
        </w:rPr>
        <w:t>prawo sprzeciwu, wobec przetwarzania danych osobowych na podstawie art. 21 RODO, gdyż przesłanką przetwarzania danych osobowych jest art. 6 ust. 1 lit. c RODO.</w:t>
      </w:r>
      <w:r w:rsidRPr="0026296E">
        <w:rPr>
          <w:rFonts w:ascii="Calibri" w:hAnsi="Calibri" w:cs="Calibri"/>
          <w:color w:val="000000" w:themeColor="text1"/>
          <w:sz w:val="22"/>
          <w:szCs w:val="22"/>
          <w:shd w:val="clear" w:color="auto" w:fill="FFFF00"/>
        </w:rPr>
        <w:t xml:space="preserve"> </w:t>
      </w:r>
    </w:p>
    <w:p w14:paraId="7E59743B" w14:textId="77777777" w:rsidR="00A66797" w:rsidRPr="0026296E" w:rsidRDefault="00A66797" w:rsidP="00A66797">
      <w:pPr>
        <w:autoSpaceDE w:val="0"/>
        <w:autoSpaceDN w:val="0"/>
        <w:spacing w:line="276" w:lineRule="auto"/>
        <w:ind w:left="720" w:hanging="578"/>
        <w:jc w:val="both"/>
        <w:rPr>
          <w:rFonts w:ascii="Calibri" w:eastAsia="Arial Unicode MS" w:hAnsi="Calibri" w:cs="Calibri"/>
          <w:color w:val="000000" w:themeColor="text1"/>
          <w:sz w:val="22"/>
          <w:szCs w:val="22"/>
          <w:shd w:val="clear" w:color="auto" w:fill="FFFFFF"/>
        </w:rPr>
      </w:pPr>
      <w:r w:rsidRPr="0026296E">
        <w:rPr>
          <w:rFonts w:ascii="Calibri" w:eastAsia="Arial Unicode MS" w:hAnsi="Calibri" w:cs="Calibri"/>
          <w:color w:val="000000" w:themeColor="text1"/>
          <w:sz w:val="22"/>
          <w:szCs w:val="22"/>
          <w:shd w:val="clear" w:color="auto" w:fill="FFFFFF"/>
        </w:rPr>
        <w:t>11.</w:t>
      </w:r>
      <w:r w:rsidRPr="0026296E">
        <w:rPr>
          <w:rFonts w:ascii="Calibri" w:eastAsia="Arial Unicode MS" w:hAnsi="Calibri" w:cs="Calibri"/>
          <w:color w:val="000000" w:themeColor="text1"/>
          <w:sz w:val="22"/>
          <w:szCs w:val="22"/>
          <w:shd w:val="clear" w:color="auto" w:fill="FFFFFF"/>
        </w:rPr>
        <w:tab/>
        <w:t xml:space="preserve">Dane teleadresowe zostały pozyskane od Wykonawców oraz ze źródeł ogólnodostępnych </w:t>
      </w:r>
      <w:r w:rsidRPr="0026296E">
        <w:rPr>
          <w:rFonts w:ascii="Calibri" w:eastAsia="Arial Unicode MS" w:hAnsi="Calibri" w:cs="Calibri"/>
          <w:color w:val="000000" w:themeColor="text1"/>
          <w:sz w:val="22"/>
          <w:szCs w:val="22"/>
          <w:shd w:val="clear" w:color="auto" w:fill="FFFFFF"/>
        </w:rPr>
        <w:br/>
        <w:t xml:space="preserve">np. zamieszczonych w </w:t>
      </w:r>
      <w:proofErr w:type="spellStart"/>
      <w:r w:rsidRPr="0026296E">
        <w:rPr>
          <w:rFonts w:ascii="Calibri" w:eastAsia="Arial Unicode MS" w:hAnsi="Calibri" w:cs="Calibri"/>
          <w:color w:val="000000" w:themeColor="text1"/>
          <w:sz w:val="22"/>
          <w:szCs w:val="22"/>
          <w:shd w:val="clear" w:color="auto" w:fill="FFFFFF"/>
        </w:rPr>
        <w:t>internecie</w:t>
      </w:r>
      <w:proofErr w:type="spellEnd"/>
      <w:r w:rsidRPr="0026296E">
        <w:rPr>
          <w:rFonts w:ascii="Calibri" w:eastAsia="Arial Unicode MS" w:hAnsi="Calibri" w:cs="Calibri"/>
          <w:color w:val="000000" w:themeColor="text1"/>
          <w:sz w:val="22"/>
          <w:szCs w:val="22"/>
          <w:shd w:val="clear" w:color="auto" w:fill="FFFFFF"/>
        </w:rPr>
        <w:t>.</w:t>
      </w:r>
    </w:p>
    <w:p w14:paraId="48CD091F" w14:textId="77777777" w:rsidR="00C5791B" w:rsidRPr="0026296E" w:rsidRDefault="00412BC8" w:rsidP="00FA2E72">
      <w:pPr>
        <w:shd w:val="clear" w:color="auto" w:fill="FFFFFF" w:themeFill="background1"/>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highlight w:val="lightGray"/>
          <w:lang w:eastAsia="en-US"/>
        </w:rPr>
        <w:t>Do spraw nieuregulowanych w S</w:t>
      </w:r>
      <w:r w:rsidR="00FE361A" w:rsidRPr="0026296E">
        <w:rPr>
          <w:rFonts w:asciiTheme="minorHAnsi" w:hAnsiTheme="minorHAnsi" w:cstheme="minorHAnsi"/>
          <w:b/>
          <w:color w:val="000000" w:themeColor="text1"/>
          <w:sz w:val="22"/>
          <w:szCs w:val="22"/>
          <w:highlight w:val="lightGray"/>
          <w:lang w:eastAsia="en-US"/>
        </w:rPr>
        <w:t xml:space="preserve">WZ mają zastosowanie przepisy </w:t>
      </w:r>
      <w:r w:rsidRPr="0026296E">
        <w:rPr>
          <w:rFonts w:asciiTheme="minorHAnsi" w:hAnsiTheme="minorHAnsi" w:cstheme="minorHAnsi"/>
          <w:b/>
          <w:color w:val="000000" w:themeColor="text1"/>
          <w:sz w:val="22"/>
          <w:szCs w:val="22"/>
          <w:highlight w:val="lightGray"/>
          <w:lang w:eastAsia="en-US"/>
        </w:rPr>
        <w:t>ustawy z 11 września 2019 r</w:t>
      </w:r>
      <w:r w:rsidR="001C6A9E" w:rsidRPr="0026296E">
        <w:rPr>
          <w:rFonts w:asciiTheme="minorHAnsi" w:hAnsiTheme="minorHAnsi" w:cstheme="minorHAnsi"/>
          <w:b/>
          <w:color w:val="000000" w:themeColor="text1"/>
          <w:sz w:val="22"/>
          <w:szCs w:val="22"/>
          <w:highlight w:val="lightGray"/>
          <w:lang w:eastAsia="en-US"/>
        </w:rPr>
        <w:t xml:space="preserve">. – </w:t>
      </w:r>
      <w:r w:rsidRPr="0026296E">
        <w:rPr>
          <w:rFonts w:asciiTheme="minorHAnsi" w:hAnsiTheme="minorHAnsi" w:cstheme="minorHAnsi"/>
          <w:b/>
          <w:color w:val="000000" w:themeColor="text1"/>
          <w:sz w:val="22"/>
          <w:szCs w:val="22"/>
          <w:highlight w:val="lightGray"/>
          <w:lang w:eastAsia="en-US"/>
        </w:rPr>
        <w:t xml:space="preserve">Prawo zamówień publicznych (Dz.U. </w:t>
      </w:r>
      <w:r w:rsidR="007413FC" w:rsidRPr="0026296E">
        <w:rPr>
          <w:rFonts w:asciiTheme="minorHAnsi" w:hAnsiTheme="minorHAnsi" w:cstheme="minorHAnsi"/>
          <w:b/>
          <w:color w:val="000000" w:themeColor="text1"/>
          <w:sz w:val="22"/>
          <w:szCs w:val="22"/>
          <w:highlight w:val="lightGray"/>
          <w:lang w:eastAsia="en-US"/>
        </w:rPr>
        <w:t xml:space="preserve">z 2021 </w:t>
      </w:r>
      <w:r w:rsidRPr="0026296E">
        <w:rPr>
          <w:rFonts w:asciiTheme="minorHAnsi" w:hAnsiTheme="minorHAnsi" w:cstheme="minorHAnsi"/>
          <w:b/>
          <w:color w:val="000000" w:themeColor="text1"/>
          <w:sz w:val="22"/>
          <w:szCs w:val="22"/>
          <w:highlight w:val="lightGray"/>
          <w:lang w:eastAsia="en-US"/>
        </w:rPr>
        <w:t xml:space="preserve">poz. </w:t>
      </w:r>
      <w:r w:rsidR="00833014">
        <w:rPr>
          <w:rFonts w:asciiTheme="minorHAnsi" w:hAnsiTheme="minorHAnsi" w:cstheme="minorHAnsi"/>
          <w:b/>
          <w:color w:val="000000" w:themeColor="text1"/>
          <w:sz w:val="22"/>
          <w:szCs w:val="22"/>
          <w:highlight w:val="lightGray"/>
          <w:lang w:eastAsia="en-US"/>
        </w:rPr>
        <w:t>1129</w:t>
      </w:r>
      <w:r w:rsidR="001C6A9E" w:rsidRPr="0026296E">
        <w:rPr>
          <w:rFonts w:asciiTheme="minorHAnsi" w:hAnsiTheme="minorHAnsi" w:cstheme="minorHAnsi"/>
          <w:b/>
          <w:color w:val="000000" w:themeColor="text1"/>
          <w:sz w:val="22"/>
          <w:szCs w:val="22"/>
          <w:highlight w:val="lightGray"/>
          <w:lang w:eastAsia="en-US"/>
        </w:rPr>
        <w:t xml:space="preserve"> ze zm.</w:t>
      </w:r>
      <w:r w:rsidRPr="0026296E">
        <w:rPr>
          <w:rFonts w:asciiTheme="minorHAnsi" w:hAnsiTheme="minorHAnsi" w:cstheme="minorHAnsi"/>
          <w:b/>
          <w:color w:val="000000" w:themeColor="text1"/>
          <w:sz w:val="22"/>
          <w:szCs w:val="22"/>
          <w:highlight w:val="lightGray"/>
          <w:lang w:eastAsia="en-US"/>
        </w:rPr>
        <w:t>)</w:t>
      </w:r>
      <w:r w:rsidR="001C6A9E" w:rsidRPr="0026296E">
        <w:rPr>
          <w:rFonts w:asciiTheme="minorHAnsi" w:hAnsiTheme="minorHAnsi" w:cstheme="minorHAnsi"/>
          <w:b/>
          <w:color w:val="000000" w:themeColor="text1"/>
          <w:sz w:val="22"/>
          <w:szCs w:val="22"/>
          <w:lang w:eastAsia="en-US"/>
        </w:rPr>
        <w:t>.</w:t>
      </w:r>
    </w:p>
    <w:p w14:paraId="7CE3D6AE" w14:textId="77777777" w:rsidR="00493561" w:rsidRPr="0026296E" w:rsidRDefault="00493561" w:rsidP="00FA2E72">
      <w:pPr>
        <w:spacing w:line="276" w:lineRule="auto"/>
        <w:ind w:left="360"/>
        <w:contextualSpacing/>
        <w:jc w:val="both"/>
        <w:rPr>
          <w:rFonts w:asciiTheme="minorHAnsi" w:eastAsiaTheme="majorEastAsia" w:hAnsiTheme="minorHAnsi" w:cstheme="minorHAnsi"/>
          <w:b/>
          <w:color w:val="000000" w:themeColor="text1"/>
          <w:sz w:val="22"/>
          <w:szCs w:val="22"/>
          <w:u w:val="single"/>
          <w:lang w:eastAsia="en-US"/>
        </w:rPr>
      </w:pPr>
    </w:p>
    <w:p w14:paraId="4BAFCB0B" w14:textId="77777777" w:rsidR="00AA4F20" w:rsidRPr="0026296E" w:rsidRDefault="00FE361A" w:rsidP="00FA2E72">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ind w:left="284" w:hanging="284"/>
        <w:jc w:val="both"/>
        <w:rPr>
          <w:rFonts w:asciiTheme="minorHAnsi" w:eastAsiaTheme="majorEastAsia" w:hAnsiTheme="minorHAnsi" w:cstheme="minorHAnsi"/>
          <w:b/>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t xml:space="preserve">Wymagania stawiane </w:t>
      </w:r>
      <w:r w:rsidR="001C6A9E" w:rsidRPr="0026296E">
        <w:rPr>
          <w:rFonts w:asciiTheme="minorHAnsi" w:eastAsiaTheme="majorEastAsia" w:hAnsiTheme="minorHAnsi" w:cstheme="minorHAnsi"/>
          <w:b/>
          <w:color w:val="000000" w:themeColor="text1"/>
          <w:sz w:val="22"/>
          <w:szCs w:val="22"/>
          <w:lang w:eastAsia="en-US"/>
        </w:rPr>
        <w:t>w</w:t>
      </w:r>
      <w:r w:rsidRPr="0026296E">
        <w:rPr>
          <w:rFonts w:asciiTheme="minorHAnsi" w:eastAsiaTheme="majorEastAsia" w:hAnsiTheme="minorHAnsi" w:cstheme="minorHAnsi"/>
          <w:b/>
          <w:color w:val="000000" w:themeColor="text1"/>
          <w:sz w:val="22"/>
          <w:szCs w:val="22"/>
          <w:lang w:eastAsia="en-US"/>
        </w:rPr>
        <w:t xml:space="preserve">ykonawcy </w:t>
      </w:r>
    </w:p>
    <w:p w14:paraId="320D4C53" w14:textId="77777777" w:rsidR="00FE361A" w:rsidRPr="0026296E" w:rsidRDefault="00FE361A" w:rsidP="00631A68">
      <w:pPr>
        <w:numPr>
          <w:ilvl w:val="0"/>
          <w:numId w:val="12"/>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Przedmiot zamówienia</w:t>
      </w:r>
    </w:p>
    <w:p w14:paraId="4335D223" w14:textId="77777777" w:rsidR="004914EA" w:rsidRPr="0026296E" w:rsidRDefault="00AA4F20" w:rsidP="004914EA">
      <w:pPr>
        <w:spacing w:line="276" w:lineRule="auto"/>
        <w:jc w:val="both"/>
        <w:rPr>
          <w:rFonts w:asciiTheme="minorHAnsi" w:hAnsiTheme="minorHAnsi" w:cstheme="minorHAnsi"/>
          <w:color w:val="000000" w:themeColor="text1"/>
          <w:sz w:val="22"/>
          <w:szCs w:val="22"/>
        </w:rPr>
      </w:pPr>
      <w:r w:rsidRPr="0026296E">
        <w:rPr>
          <w:rFonts w:asciiTheme="minorHAnsi" w:eastAsiaTheme="majorEastAsia" w:hAnsiTheme="minorHAnsi" w:cstheme="minorHAnsi"/>
          <w:b/>
          <w:color w:val="000000" w:themeColor="text1"/>
          <w:sz w:val="22"/>
          <w:szCs w:val="22"/>
          <w:lang w:eastAsia="en-US"/>
        </w:rPr>
        <w:t>Przedmiot</w:t>
      </w:r>
      <w:r w:rsidR="00FA2E72" w:rsidRPr="0026296E">
        <w:rPr>
          <w:rFonts w:asciiTheme="minorHAnsi" w:eastAsiaTheme="majorEastAsia" w:hAnsiTheme="minorHAnsi" w:cstheme="minorHAnsi"/>
          <w:b/>
          <w:color w:val="000000" w:themeColor="text1"/>
          <w:sz w:val="22"/>
          <w:szCs w:val="22"/>
          <w:lang w:eastAsia="en-US"/>
        </w:rPr>
        <w:t>em</w:t>
      </w:r>
      <w:r w:rsidRPr="0026296E">
        <w:rPr>
          <w:rFonts w:asciiTheme="minorHAnsi" w:eastAsiaTheme="majorEastAsia" w:hAnsiTheme="minorHAnsi" w:cstheme="minorHAnsi"/>
          <w:b/>
          <w:color w:val="000000" w:themeColor="text1"/>
          <w:sz w:val="22"/>
          <w:szCs w:val="22"/>
          <w:lang w:eastAsia="en-US"/>
        </w:rPr>
        <w:t xml:space="preserve"> zamówienia </w:t>
      </w:r>
      <w:r w:rsidR="00FA2E72" w:rsidRPr="0026296E">
        <w:rPr>
          <w:rFonts w:asciiTheme="minorHAnsi" w:eastAsiaTheme="majorEastAsia" w:hAnsiTheme="minorHAnsi" w:cstheme="minorHAnsi"/>
          <w:b/>
          <w:color w:val="000000" w:themeColor="text1"/>
          <w:sz w:val="22"/>
          <w:szCs w:val="22"/>
          <w:lang w:eastAsia="en-US"/>
        </w:rPr>
        <w:t>jest</w:t>
      </w:r>
      <w:r w:rsidR="00E43C64" w:rsidRPr="0026296E">
        <w:rPr>
          <w:rFonts w:asciiTheme="minorHAnsi" w:eastAsiaTheme="majorEastAsia" w:hAnsiTheme="minorHAnsi" w:cstheme="minorHAnsi"/>
          <w:b/>
          <w:color w:val="000000" w:themeColor="text1"/>
          <w:sz w:val="22"/>
          <w:szCs w:val="22"/>
          <w:lang w:eastAsia="en-US"/>
        </w:rPr>
        <w:t xml:space="preserve">: </w:t>
      </w:r>
      <w:r w:rsidR="00A52AFB" w:rsidRPr="0026296E">
        <w:rPr>
          <w:rFonts w:ascii="Calibri" w:hAnsi="Calibri" w:cs="Calibri"/>
          <w:b/>
          <w:bCs/>
          <w:color w:val="000000" w:themeColor="text1"/>
          <w:sz w:val="22"/>
          <w:szCs w:val="22"/>
        </w:rPr>
        <w:t>Remont i adaptacja pomieszczeń budynku przy ul. ks. Brzóski 81 na potrzeby Domu Dziecka nr 6 w Łodzi</w:t>
      </w:r>
      <w:r w:rsidR="00A52AFB">
        <w:rPr>
          <w:rFonts w:ascii="Calibri" w:hAnsi="Calibri" w:cs="Calibri"/>
          <w:b/>
          <w:bCs/>
          <w:color w:val="000000" w:themeColor="text1"/>
          <w:sz w:val="22"/>
          <w:szCs w:val="22"/>
        </w:rPr>
        <w:t xml:space="preserve"> </w:t>
      </w:r>
      <w:r w:rsidR="00A52AFB" w:rsidRPr="0026296E">
        <w:rPr>
          <w:rFonts w:ascii="Calibri" w:hAnsi="Calibri" w:cs="Calibri"/>
          <w:b/>
          <w:bCs/>
          <w:color w:val="000000" w:themeColor="text1"/>
          <w:sz w:val="22"/>
          <w:szCs w:val="22"/>
        </w:rPr>
        <w:t xml:space="preserve">w systemie zaprojektuj i wybuduj – opracowanie dokumentacji projektowych wraz z </w:t>
      </w:r>
      <w:r w:rsidR="00A52AFB">
        <w:rPr>
          <w:rFonts w:ascii="Calibri" w:hAnsi="Calibri" w:cs="Calibri"/>
          <w:b/>
          <w:bCs/>
          <w:color w:val="000000" w:themeColor="text1"/>
          <w:sz w:val="22"/>
          <w:szCs w:val="22"/>
        </w:rPr>
        <w:t>realizacją zaprojektowanych inwestycji</w:t>
      </w:r>
      <w:r w:rsidR="004914EA" w:rsidRPr="0026296E">
        <w:rPr>
          <w:rFonts w:ascii="Calibri" w:hAnsi="Calibri" w:cs="Calibri"/>
          <w:b/>
          <w:bCs/>
          <w:color w:val="000000" w:themeColor="text1"/>
          <w:sz w:val="22"/>
          <w:szCs w:val="22"/>
        </w:rPr>
        <w:t>.</w:t>
      </w:r>
    </w:p>
    <w:p w14:paraId="02CB5538" w14:textId="153CCADF" w:rsidR="00FA2E72" w:rsidRPr="00190C64" w:rsidRDefault="00FA2E72" w:rsidP="00631A68">
      <w:pPr>
        <w:widowControl w:val="0"/>
        <w:numPr>
          <w:ilvl w:val="0"/>
          <w:numId w:val="5"/>
        </w:numPr>
        <w:spacing w:line="276" w:lineRule="auto"/>
        <w:contextualSpacing/>
        <w:jc w:val="both"/>
        <w:rPr>
          <w:rFonts w:asciiTheme="minorHAnsi" w:eastAsiaTheme="majorEastAsia" w:hAnsiTheme="minorHAnsi" w:cstheme="minorHAnsi"/>
          <w:color w:val="000000" w:themeColor="text1"/>
          <w:sz w:val="22"/>
          <w:szCs w:val="22"/>
          <w:lang w:eastAsia="en-US"/>
        </w:rPr>
      </w:pPr>
      <w:r w:rsidRPr="0026296E">
        <w:rPr>
          <w:rFonts w:ascii="Calibri" w:hAnsi="Calibri" w:cs="Calibri"/>
          <w:color w:val="000000" w:themeColor="text1"/>
          <w:sz w:val="22"/>
          <w:szCs w:val="22"/>
        </w:rPr>
        <w:t xml:space="preserve">Wykonawca zobowiązany jest zrealizować zamówienie na zasadach i warunkach opisanych we wzorze umowy </w:t>
      </w:r>
      <w:r w:rsidR="005474E1" w:rsidRPr="0026296E">
        <w:rPr>
          <w:rFonts w:ascii="Calibri" w:hAnsi="Calibri" w:cs="Calibri"/>
          <w:color w:val="000000" w:themeColor="text1"/>
          <w:sz w:val="22"/>
          <w:szCs w:val="22"/>
        </w:rPr>
        <w:t xml:space="preserve">stanowiącym załącznik nr </w:t>
      </w:r>
      <w:r w:rsidR="00A52AFB">
        <w:rPr>
          <w:rFonts w:ascii="Calibri" w:hAnsi="Calibri" w:cs="Calibri"/>
          <w:color w:val="000000" w:themeColor="text1"/>
          <w:sz w:val="22"/>
          <w:szCs w:val="22"/>
        </w:rPr>
        <w:t>6</w:t>
      </w:r>
      <w:r w:rsidR="005474E1" w:rsidRPr="0026296E">
        <w:rPr>
          <w:rFonts w:ascii="Calibri" w:hAnsi="Calibri" w:cs="Calibri"/>
          <w:color w:val="000000" w:themeColor="text1"/>
          <w:sz w:val="22"/>
          <w:szCs w:val="22"/>
        </w:rPr>
        <w:t xml:space="preserve"> do S</w:t>
      </w:r>
      <w:r w:rsidRPr="0026296E">
        <w:rPr>
          <w:rFonts w:ascii="Calibri" w:hAnsi="Calibri" w:cs="Calibri"/>
          <w:color w:val="000000" w:themeColor="text1"/>
          <w:sz w:val="22"/>
          <w:szCs w:val="22"/>
        </w:rPr>
        <w:t>WZ.</w:t>
      </w:r>
    </w:p>
    <w:p w14:paraId="583F8B33" w14:textId="18CC1A97" w:rsidR="00190C64" w:rsidRDefault="00190C64" w:rsidP="00190C64">
      <w:pPr>
        <w:widowControl w:val="0"/>
        <w:spacing w:line="276" w:lineRule="auto"/>
        <w:contextualSpacing/>
        <w:jc w:val="both"/>
        <w:rPr>
          <w:rFonts w:ascii="Calibri" w:hAnsi="Calibri" w:cs="Calibri"/>
          <w:color w:val="000000" w:themeColor="text1"/>
          <w:sz w:val="22"/>
          <w:szCs w:val="22"/>
        </w:rPr>
      </w:pPr>
    </w:p>
    <w:p w14:paraId="6924DE62" w14:textId="77777777" w:rsidR="00190C64" w:rsidRPr="0026296E" w:rsidRDefault="00190C64" w:rsidP="00190C64">
      <w:pPr>
        <w:widowControl w:val="0"/>
        <w:spacing w:line="276" w:lineRule="auto"/>
        <w:contextualSpacing/>
        <w:jc w:val="both"/>
        <w:rPr>
          <w:rFonts w:asciiTheme="minorHAnsi" w:eastAsiaTheme="majorEastAsia" w:hAnsiTheme="minorHAnsi" w:cstheme="minorHAnsi"/>
          <w:color w:val="000000" w:themeColor="text1"/>
          <w:sz w:val="22"/>
          <w:szCs w:val="22"/>
          <w:lang w:eastAsia="en-US"/>
        </w:rPr>
      </w:pPr>
    </w:p>
    <w:p w14:paraId="4D910A47" w14:textId="77777777" w:rsidR="001C6A9E" w:rsidRPr="0026296E" w:rsidRDefault="00EC45FB" w:rsidP="00631A68">
      <w:pPr>
        <w:widowControl w:val="0"/>
        <w:numPr>
          <w:ilvl w:val="0"/>
          <w:numId w:val="5"/>
        </w:numPr>
        <w:spacing w:line="276" w:lineRule="auto"/>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lastRenderedPageBreak/>
        <w:t>Wspólny Słownik Zamówień</w:t>
      </w:r>
      <w:r w:rsidR="008B6226">
        <w:rPr>
          <w:rFonts w:asciiTheme="minorHAnsi" w:eastAsiaTheme="majorEastAsia" w:hAnsiTheme="minorHAnsi" w:cstheme="minorHAnsi"/>
          <w:b/>
          <w:color w:val="000000" w:themeColor="text1"/>
          <w:sz w:val="22"/>
          <w:szCs w:val="22"/>
          <w:lang w:eastAsia="en-US"/>
        </w:rPr>
        <w:t xml:space="preserve"> CPV</w:t>
      </w:r>
      <w:r w:rsidRPr="0026296E">
        <w:rPr>
          <w:rFonts w:asciiTheme="minorHAnsi" w:eastAsiaTheme="majorEastAsia" w:hAnsiTheme="minorHAnsi" w:cstheme="minorHAnsi"/>
          <w:b/>
          <w:color w:val="000000" w:themeColor="text1"/>
          <w:sz w:val="22"/>
          <w:szCs w:val="22"/>
          <w:lang w:eastAsia="en-US"/>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903"/>
        <w:gridCol w:w="3903"/>
      </w:tblGrid>
      <w:tr w:rsidR="0026296E" w:rsidRPr="0026296E" w14:paraId="0D639F3F" w14:textId="77777777" w:rsidTr="004B4617">
        <w:trPr>
          <w:trHeight w:val="112"/>
        </w:trPr>
        <w:tc>
          <w:tcPr>
            <w:tcW w:w="3903" w:type="dxa"/>
            <w:vAlign w:val="center"/>
          </w:tcPr>
          <w:p w14:paraId="504423D4" w14:textId="77777777" w:rsidR="004B4617" w:rsidRPr="0026296E" w:rsidRDefault="004B4617">
            <w:pPr>
              <w:pStyle w:val="Default"/>
              <w:rPr>
                <w:color w:val="000000" w:themeColor="text1"/>
                <w:sz w:val="22"/>
                <w:szCs w:val="22"/>
              </w:rPr>
            </w:pPr>
            <w:r w:rsidRPr="0026296E">
              <w:rPr>
                <w:bCs/>
                <w:color w:val="000000" w:themeColor="text1"/>
                <w:sz w:val="22"/>
                <w:szCs w:val="22"/>
              </w:rPr>
              <w:t xml:space="preserve">45000000-7 </w:t>
            </w:r>
          </w:p>
        </w:tc>
        <w:tc>
          <w:tcPr>
            <w:tcW w:w="3903" w:type="dxa"/>
            <w:vAlign w:val="center"/>
          </w:tcPr>
          <w:p w14:paraId="611F6B48" w14:textId="77777777" w:rsidR="004B4617" w:rsidRPr="0026296E" w:rsidRDefault="004B4617">
            <w:pPr>
              <w:pStyle w:val="Default"/>
              <w:rPr>
                <w:color w:val="000000" w:themeColor="text1"/>
                <w:sz w:val="22"/>
                <w:szCs w:val="22"/>
              </w:rPr>
            </w:pPr>
            <w:r w:rsidRPr="0026296E">
              <w:rPr>
                <w:bCs/>
                <w:color w:val="000000" w:themeColor="text1"/>
                <w:sz w:val="22"/>
                <w:szCs w:val="22"/>
              </w:rPr>
              <w:t xml:space="preserve">Roboty Budowlane </w:t>
            </w:r>
          </w:p>
        </w:tc>
      </w:tr>
      <w:tr w:rsidR="0026296E" w:rsidRPr="0026296E" w14:paraId="1F051F07" w14:textId="77777777" w:rsidTr="004B4617">
        <w:trPr>
          <w:trHeight w:val="112"/>
        </w:trPr>
        <w:tc>
          <w:tcPr>
            <w:tcW w:w="3903" w:type="dxa"/>
            <w:vAlign w:val="center"/>
          </w:tcPr>
          <w:p w14:paraId="41E0F18E" w14:textId="77777777" w:rsidR="004B4617" w:rsidRPr="0026296E" w:rsidRDefault="004B4617">
            <w:pPr>
              <w:pStyle w:val="Default"/>
              <w:rPr>
                <w:color w:val="000000" w:themeColor="text1"/>
                <w:sz w:val="22"/>
                <w:szCs w:val="22"/>
              </w:rPr>
            </w:pPr>
            <w:r w:rsidRPr="0026296E">
              <w:rPr>
                <w:color w:val="000000" w:themeColor="text1"/>
                <w:sz w:val="22"/>
                <w:szCs w:val="22"/>
              </w:rPr>
              <w:t xml:space="preserve">45100000-8 </w:t>
            </w:r>
          </w:p>
        </w:tc>
        <w:tc>
          <w:tcPr>
            <w:tcW w:w="3903" w:type="dxa"/>
            <w:vAlign w:val="center"/>
          </w:tcPr>
          <w:p w14:paraId="6D9F9ADE" w14:textId="77777777" w:rsidR="004B4617" w:rsidRPr="0026296E" w:rsidRDefault="004B4617">
            <w:pPr>
              <w:pStyle w:val="Default"/>
              <w:rPr>
                <w:color w:val="000000" w:themeColor="text1"/>
                <w:sz w:val="22"/>
                <w:szCs w:val="22"/>
              </w:rPr>
            </w:pPr>
            <w:r w:rsidRPr="0026296E">
              <w:rPr>
                <w:color w:val="000000" w:themeColor="text1"/>
                <w:sz w:val="22"/>
                <w:szCs w:val="22"/>
              </w:rPr>
              <w:t xml:space="preserve">Przygotowanie terenu pod budowę </w:t>
            </w:r>
          </w:p>
        </w:tc>
      </w:tr>
      <w:tr w:rsidR="0026296E" w:rsidRPr="0026296E" w14:paraId="474A6745" w14:textId="77777777" w:rsidTr="004B4617">
        <w:trPr>
          <w:trHeight w:val="112"/>
        </w:trPr>
        <w:tc>
          <w:tcPr>
            <w:tcW w:w="3903" w:type="dxa"/>
            <w:tcBorders>
              <w:left w:val="nil"/>
            </w:tcBorders>
            <w:vAlign w:val="center"/>
          </w:tcPr>
          <w:p w14:paraId="22840412" w14:textId="77777777" w:rsidR="004B4617" w:rsidRPr="0026296E" w:rsidRDefault="004B4617">
            <w:pPr>
              <w:pStyle w:val="Default"/>
              <w:rPr>
                <w:color w:val="000000" w:themeColor="text1"/>
                <w:sz w:val="22"/>
                <w:szCs w:val="22"/>
              </w:rPr>
            </w:pPr>
            <w:r w:rsidRPr="0026296E">
              <w:rPr>
                <w:color w:val="000000" w:themeColor="text1"/>
                <w:sz w:val="22"/>
                <w:szCs w:val="22"/>
              </w:rPr>
              <w:t xml:space="preserve">45210000-2 </w:t>
            </w:r>
          </w:p>
        </w:tc>
        <w:tc>
          <w:tcPr>
            <w:tcW w:w="3903" w:type="dxa"/>
            <w:tcBorders>
              <w:right w:val="nil"/>
            </w:tcBorders>
            <w:vAlign w:val="center"/>
          </w:tcPr>
          <w:p w14:paraId="3D9CE6AE" w14:textId="77777777" w:rsidR="004B4617" w:rsidRPr="0026296E" w:rsidRDefault="004B4617">
            <w:pPr>
              <w:pStyle w:val="Default"/>
              <w:rPr>
                <w:color w:val="000000" w:themeColor="text1"/>
                <w:sz w:val="22"/>
                <w:szCs w:val="22"/>
              </w:rPr>
            </w:pPr>
            <w:r w:rsidRPr="0026296E">
              <w:rPr>
                <w:color w:val="000000" w:themeColor="text1"/>
                <w:sz w:val="22"/>
                <w:szCs w:val="22"/>
              </w:rPr>
              <w:t xml:space="preserve">Roboty budowlane w zakresie budynków </w:t>
            </w:r>
          </w:p>
        </w:tc>
      </w:tr>
      <w:tr w:rsidR="0026296E" w:rsidRPr="0026296E" w14:paraId="0BC81554" w14:textId="77777777" w:rsidTr="004B4617">
        <w:trPr>
          <w:trHeight w:val="112"/>
        </w:trPr>
        <w:tc>
          <w:tcPr>
            <w:tcW w:w="3903" w:type="dxa"/>
            <w:tcBorders>
              <w:left w:val="nil"/>
            </w:tcBorders>
            <w:vAlign w:val="center"/>
          </w:tcPr>
          <w:p w14:paraId="0C68958A" w14:textId="77777777" w:rsidR="004B4617" w:rsidRPr="0026296E" w:rsidRDefault="004B4617">
            <w:pPr>
              <w:pStyle w:val="Default"/>
              <w:rPr>
                <w:color w:val="000000" w:themeColor="text1"/>
                <w:sz w:val="22"/>
                <w:szCs w:val="22"/>
              </w:rPr>
            </w:pPr>
            <w:r w:rsidRPr="0026296E">
              <w:rPr>
                <w:color w:val="000000" w:themeColor="text1"/>
                <w:sz w:val="22"/>
                <w:szCs w:val="22"/>
              </w:rPr>
              <w:t xml:space="preserve">45300000-0 </w:t>
            </w:r>
          </w:p>
        </w:tc>
        <w:tc>
          <w:tcPr>
            <w:tcW w:w="3903" w:type="dxa"/>
            <w:tcBorders>
              <w:right w:val="nil"/>
            </w:tcBorders>
            <w:vAlign w:val="center"/>
          </w:tcPr>
          <w:p w14:paraId="233D8FF3" w14:textId="77777777" w:rsidR="004B4617" w:rsidRPr="0026296E" w:rsidRDefault="004B4617">
            <w:pPr>
              <w:pStyle w:val="Default"/>
              <w:rPr>
                <w:color w:val="000000" w:themeColor="text1"/>
                <w:sz w:val="22"/>
                <w:szCs w:val="22"/>
              </w:rPr>
            </w:pPr>
            <w:r w:rsidRPr="0026296E">
              <w:rPr>
                <w:color w:val="000000" w:themeColor="text1"/>
                <w:sz w:val="22"/>
                <w:szCs w:val="22"/>
              </w:rPr>
              <w:t xml:space="preserve">Roboty instalacyjne w budynkach </w:t>
            </w:r>
          </w:p>
        </w:tc>
      </w:tr>
      <w:tr w:rsidR="0026296E" w:rsidRPr="0026296E" w14:paraId="026E73BE" w14:textId="77777777" w:rsidTr="004B4617">
        <w:trPr>
          <w:trHeight w:val="112"/>
        </w:trPr>
        <w:tc>
          <w:tcPr>
            <w:tcW w:w="3903" w:type="dxa"/>
            <w:tcBorders>
              <w:left w:val="nil"/>
              <w:bottom w:val="nil"/>
            </w:tcBorders>
            <w:vAlign w:val="center"/>
          </w:tcPr>
          <w:p w14:paraId="15E6E5E6" w14:textId="77777777" w:rsidR="004B4617" w:rsidRPr="0026296E" w:rsidRDefault="004B4617">
            <w:pPr>
              <w:pStyle w:val="Default"/>
              <w:rPr>
                <w:color w:val="000000" w:themeColor="text1"/>
                <w:sz w:val="22"/>
                <w:szCs w:val="22"/>
              </w:rPr>
            </w:pPr>
            <w:r w:rsidRPr="0026296E">
              <w:rPr>
                <w:color w:val="000000" w:themeColor="text1"/>
                <w:sz w:val="22"/>
                <w:szCs w:val="22"/>
              </w:rPr>
              <w:t xml:space="preserve">45310000-3 </w:t>
            </w:r>
          </w:p>
        </w:tc>
        <w:tc>
          <w:tcPr>
            <w:tcW w:w="3903" w:type="dxa"/>
            <w:tcBorders>
              <w:bottom w:val="nil"/>
              <w:right w:val="nil"/>
            </w:tcBorders>
            <w:vAlign w:val="center"/>
          </w:tcPr>
          <w:p w14:paraId="560E6CBD" w14:textId="77777777" w:rsidR="004B4617" w:rsidRPr="0026296E" w:rsidRDefault="004B4617">
            <w:pPr>
              <w:pStyle w:val="Default"/>
              <w:rPr>
                <w:color w:val="000000" w:themeColor="text1"/>
                <w:sz w:val="22"/>
                <w:szCs w:val="22"/>
              </w:rPr>
            </w:pPr>
            <w:r w:rsidRPr="0026296E">
              <w:rPr>
                <w:color w:val="000000" w:themeColor="text1"/>
                <w:sz w:val="22"/>
                <w:szCs w:val="22"/>
              </w:rPr>
              <w:t xml:space="preserve">Roboty instalacyjne elektryczne </w:t>
            </w:r>
          </w:p>
        </w:tc>
      </w:tr>
      <w:tr w:rsidR="0026296E" w:rsidRPr="0026296E" w14:paraId="34305B85" w14:textId="77777777" w:rsidTr="004B4617">
        <w:trPr>
          <w:trHeight w:val="112"/>
        </w:trPr>
        <w:tc>
          <w:tcPr>
            <w:tcW w:w="3903" w:type="dxa"/>
            <w:tcBorders>
              <w:left w:val="nil"/>
              <w:bottom w:val="nil"/>
            </w:tcBorders>
            <w:vAlign w:val="center"/>
          </w:tcPr>
          <w:p w14:paraId="625AF4C5" w14:textId="77777777" w:rsidR="004B4617" w:rsidRPr="0026296E" w:rsidRDefault="004B4617">
            <w:pPr>
              <w:pStyle w:val="Default"/>
              <w:rPr>
                <w:color w:val="000000" w:themeColor="text1"/>
                <w:sz w:val="22"/>
                <w:szCs w:val="22"/>
              </w:rPr>
            </w:pPr>
            <w:r w:rsidRPr="0026296E">
              <w:rPr>
                <w:color w:val="000000" w:themeColor="text1"/>
                <w:sz w:val="22"/>
                <w:szCs w:val="22"/>
              </w:rPr>
              <w:t xml:space="preserve">45311000-0 </w:t>
            </w:r>
          </w:p>
        </w:tc>
        <w:tc>
          <w:tcPr>
            <w:tcW w:w="3903" w:type="dxa"/>
            <w:tcBorders>
              <w:bottom w:val="nil"/>
              <w:right w:val="nil"/>
            </w:tcBorders>
            <w:vAlign w:val="center"/>
          </w:tcPr>
          <w:p w14:paraId="566D24F9" w14:textId="77777777" w:rsidR="004B4617" w:rsidRPr="0026296E" w:rsidRDefault="004B4617">
            <w:pPr>
              <w:pStyle w:val="Default"/>
              <w:rPr>
                <w:color w:val="000000" w:themeColor="text1"/>
                <w:sz w:val="22"/>
                <w:szCs w:val="22"/>
              </w:rPr>
            </w:pPr>
            <w:r w:rsidRPr="0026296E">
              <w:rPr>
                <w:color w:val="000000" w:themeColor="text1"/>
                <w:sz w:val="22"/>
                <w:szCs w:val="22"/>
              </w:rPr>
              <w:t xml:space="preserve">Roboty w zakresie przewodów instalacji elektrycznych i opraw elektrycznych </w:t>
            </w:r>
          </w:p>
        </w:tc>
      </w:tr>
      <w:tr w:rsidR="0026296E" w:rsidRPr="0026296E" w14:paraId="7AB00229" w14:textId="77777777" w:rsidTr="004B4617">
        <w:trPr>
          <w:trHeight w:val="112"/>
        </w:trPr>
        <w:tc>
          <w:tcPr>
            <w:tcW w:w="3903" w:type="dxa"/>
            <w:tcBorders>
              <w:left w:val="nil"/>
              <w:bottom w:val="nil"/>
            </w:tcBorders>
            <w:vAlign w:val="center"/>
          </w:tcPr>
          <w:p w14:paraId="3E33C8D8" w14:textId="77777777" w:rsidR="004B4617" w:rsidRPr="0026296E" w:rsidRDefault="004B4617">
            <w:pPr>
              <w:pStyle w:val="Default"/>
              <w:rPr>
                <w:color w:val="000000" w:themeColor="text1"/>
                <w:sz w:val="22"/>
                <w:szCs w:val="22"/>
              </w:rPr>
            </w:pPr>
            <w:r w:rsidRPr="0026296E">
              <w:rPr>
                <w:color w:val="000000" w:themeColor="text1"/>
                <w:sz w:val="22"/>
                <w:szCs w:val="22"/>
              </w:rPr>
              <w:t xml:space="preserve">45330000-9 </w:t>
            </w:r>
          </w:p>
        </w:tc>
        <w:tc>
          <w:tcPr>
            <w:tcW w:w="3903" w:type="dxa"/>
            <w:tcBorders>
              <w:bottom w:val="nil"/>
              <w:right w:val="nil"/>
            </w:tcBorders>
            <w:vAlign w:val="center"/>
          </w:tcPr>
          <w:p w14:paraId="63ACE3E7" w14:textId="77777777" w:rsidR="004B4617" w:rsidRPr="0026296E" w:rsidRDefault="004B4617">
            <w:pPr>
              <w:pStyle w:val="Default"/>
              <w:rPr>
                <w:color w:val="000000" w:themeColor="text1"/>
                <w:sz w:val="22"/>
                <w:szCs w:val="22"/>
              </w:rPr>
            </w:pPr>
            <w:r w:rsidRPr="0026296E">
              <w:rPr>
                <w:color w:val="000000" w:themeColor="text1"/>
                <w:sz w:val="22"/>
                <w:szCs w:val="22"/>
              </w:rPr>
              <w:t xml:space="preserve">Roboty instalacyjne wodno-kanalizacyjne i sanitarne </w:t>
            </w:r>
          </w:p>
        </w:tc>
      </w:tr>
      <w:tr w:rsidR="0026296E" w:rsidRPr="0026296E" w14:paraId="664279C6" w14:textId="77777777" w:rsidTr="004B4617">
        <w:trPr>
          <w:trHeight w:val="112"/>
        </w:trPr>
        <w:tc>
          <w:tcPr>
            <w:tcW w:w="3903" w:type="dxa"/>
            <w:tcBorders>
              <w:left w:val="nil"/>
              <w:bottom w:val="nil"/>
            </w:tcBorders>
            <w:vAlign w:val="center"/>
          </w:tcPr>
          <w:p w14:paraId="4D4FD8A7" w14:textId="77777777" w:rsidR="004B4617" w:rsidRPr="0026296E" w:rsidRDefault="004B4617">
            <w:pPr>
              <w:pStyle w:val="Default"/>
              <w:rPr>
                <w:color w:val="000000" w:themeColor="text1"/>
                <w:sz w:val="22"/>
                <w:szCs w:val="22"/>
              </w:rPr>
            </w:pPr>
            <w:r w:rsidRPr="0026296E">
              <w:rPr>
                <w:color w:val="000000" w:themeColor="text1"/>
                <w:sz w:val="22"/>
                <w:szCs w:val="22"/>
              </w:rPr>
              <w:t xml:space="preserve">45331100-7 </w:t>
            </w:r>
          </w:p>
        </w:tc>
        <w:tc>
          <w:tcPr>
            <w:tcW w:w="3903" w:type="dxa"/>
            <w:tcBorders>
              <w:bottom w:val="nil"/>
              <w:right w:val="nil"/>
            </w:tcBorders>
            <w:vAlign w:val="center"/>
          </w:tcPr>
          <w:p w14:paraId="0B375EF4" w14:textId="77777777" w:rsidR="004B4617" w:rsidRPr="0026296E" w:rsidRDefault="004B4617">
            <w:pPr>
              <w:pStyle w:val="Default"/>
              <w:rPr>
                <w:color w:val="000000" w:themeColor="text1"/>
                <w:sz w:val="22"/>
                <w:szCs w:val="22"/>
              </w:rPr>
            </w:pPr>
            <w:r w:rsidRPr="0026296E">
              <w:rPr>
                <w:color w:val="000000" w:themeColor="text1"/>
                <w:sz w:val="22"/>
                <w:szCs w:val="22"/>
              </w:rPr>
              <w:t xml:space="preserve">Instalowanie centralnego ogrzewania </w:t>
            </w:r>
          </w:p>
        </w:tc>
      </w:tr>
      <w:tr w:rsidR="0026296E" w:rsidRPr="0026296E" w14:paraId="48683890" w14:textId="77777777" w:rsidTr="004B4617">
        <w:trPr>
          <w:trHeight w:val="112"/>
        </w:trPr>
        <w:tc>
          <w:tcPr>
            <w:tcW w:w="3903" w:type="dxa"/>
            <w:tcBorders>
              <w:left w:val="nil"/>
              <w:bottom w:val="nil"/>
            </w:tcBorders>
            <w:vAlign w:val="center"/>
          </w:tcPr>
          <w:p w14:paraId="1F46978B" w14:textId="77777777" w:rsidR="004B4617" w:rsidRPr="0026296E" w:rsidRDefault="004B4617">
            <w:pPr>
              <w:pStyle w:val="Default"/>
              <w:rPr>
                <w:color w:val="000000" w:themeColor="text1"/>
                <w:sz w:val="22"/>
                <w:szCs w:val="22"/>
              </w:rPr>
            </w:pPr>
            <w:r w:rsidRPr="0026296E">
              <w:rPr>
                <w:color w:val="000000" w:themeColor="text1"/>
                <w:sz w:val="22"/>
                <w:szCs w:val="22"/>
              </w:rPr>
              <w:t xml:space="preserve">45331210-1 </w:t>
            </w:r>
          </w:p>
        </w:tc>
        <w:tc>
          <w:tcPr>
            <w:tcW w:w="3903" w:type="dxa"/>
            <w:tcBorders>
              <w:bottom w:val="nil"/>
              <w:right w:val="nil"/>
            </w:tcBorders>
            <w:vAlign w:val="center"/>
          </w:tcPr>
          <w:p w14:paraId="72307793" w14:textId="77777777" w:rsidR="004B4617" w:rsidRPr="0026296E" w:rsidRDefault="004B4617">
            <w:pPr>
              <w:pStyle w:val="Default"/>
              <w:rPr>
                <w:color w:val="000000" w:themeColor="text1"/>
                <w:sz w:val="22"/>
                <w:szCs w:val="22"/>
              </w:rPr>
            </w:pPr>
            <w:r w:rsidRPr="0026296E">
              <w:rPr>
                <w:color w:val="000000" w:themeColor="text1"/>
                <w:sz w:val="22"/>
                <w:szCs w:val="22"/>
              </w:rPr>
              <w:t xml:space="preserve">Instalowanie wentylacji </w:t>
            </w:r>
          </w:p>
        </w:tc>
      </w:tr>
      <w:tr w:rsidR="0026296E" w:rsidRPr="0026296E" w14:paraId="12550F5A" w14:textId="77777777" w:rsidTr="004B4617">
        <w:trPr>
          <w:trHeight w:val="112"/>
        </w:trPr>
        <w:tc>
          <w:tcPr>
            <w:tcW w:w="3903" w:type="dxa"/>
            <w:tcBorders>
              <w:left w:val="nil"/>
              <w:bottom w:val="nil"/>
            </w:tcBorders>
            <w:vAlign w:val="center"/>
          </w:tcPr>
          <w:p w14:paraId="614ED762" w14:textId="77777777" w:rsidR="004B4617" w:rsidRPr="0026296E" w:rsidRDefault="004B4617">
            <w:pPr>
              <w:pStyle w:val="Default"/>
              <w:rPr>
                <w:color w:val="000000" w:themeColor="text1"/>
                <w:sz w:val="22"/>
                <w:szCs w:val="22"/>
              </w:rPr>
            </w:pPr>
            <w:r w:rsidRPr="0026296E">
              <w:rPr>
                <w:color w:val="000000" w:themeColor="text1"/>
                <w:sz w:val="22"/>
                <w:szCs w:val="22"/>
              </w:rPr>
              <w:t xml:space="preserve">45332200-5 </w:t>
            </w:r>
          </w:p>
        </w:tc>
        <w:tc>
          <w:tcPr>
            <w:tcW w:w="3903" w:type="dxa"/>
            <w:tcBorders>
              <w:bottom w:val="nil"/>
              <w:right w:val="nil"/>
            </w:tcBorders>
            <w:vAlign w:val="center"/>
          </w:tcPr>
          <w:p w14:paraId="28A9BA19" w14:textId="77777777" w:rsidR="004B4617" w:rsidRPr="0026296E" w:rsidRDefault="004B4617">
            <w:pPr>
              <w:pStyle w:val="Default"/>
              <w:rPr>
                <w:color w:val="000000" w:themeColor="text1"/>
                <w:sz w:val="22"/>
                <w:szCs w:val="22"/>
              </w:rPr>
            </w:pPr>
            <w:r w:rsidRPr="0026296E">
              <w:rPr>
                <w:color w:val="000000" w:themeColor="text1"/>
                <w:sz w:val="22"/>
                <w:szCs w:val="22"/>
              </w:rPr>
              <w:t xml:space="preserve">Roboty instalacyjne hydrauliczne </w:t>
            </w:r>
          </w:p>
        </w:tc>
      </w:tr>
      <w:tr w:rsidR="0026296E" w:rsidRPr="0026296E" w14:paraId="6E302797" w14:textId="77777777" w:rsidTr="004B4617">
        <w:trPr>
          <w:trHeight w:val="112"/>
        </w:trPr>
        <w:tc>
          <w:tcPr>
            <w:tcW w:w="3903" w:type="dxa"/>
            <w:tcBorders>
              <w:left w:val="nil"/>
              <w:bottom w:val="nil"/>
            </w:tcBorders>
            <w:vAlign w:val="center"/>
          </w:tcPr>
          <w:p w14:paraId="643AA0FF" w14:textId="77777777" w:rsidR="004B4617" w:rsidRPr="0026296E" w:rsidRDefault="004B4617">
            <w:pPr>
              <w:pStyle w:val="Default"/>
              <w:rPr>
                <w:color w:val="000000" w:themeColor="text1"/>
                <w:sz w:val="22"/>
                <w:szCs w:val="22"/>
              </w:rPr>
            </w:pPr>
            <w:r w:rsidRPr="0026296E">
              <w:rPr>
                <w:color w:val="000000" w:themeColor="text1"/>
                <w:sz w:val="22"/>
                <w:szCs w:val="22"/>
              </w:rPr>
              <w:t xml:space="preserve">45332300-6 </w:t>
            </w:r>
          </w:p>
        </w:tc>
        <w:tc>
          <w:tcPr>
            <w:tcW w:w="3903" w:type="dxa"/>
            <w:tcBorders>
              <w:bottom w:val="nil"/>
              <w:right w:val="nil"/>
            </w:tcBorders>
            <w:vAlign w:val="center"/>
          </w:tcPr>
          <w:p w14:paraId="383F4468" w14:textId="77777777" w:rsidR="004B4617" w:rsidRPr="0026296E" w:rsidRDefault="004B4617">
            <w:pPr>
              <w:pStyle w:val="Default"/>
              <w:rPr>
                <w:color w:val="000000" w:themeColor="text1"/>
                <w:sz w:val="22"/>
                <w:szCs w:val="22"/>
              </w:rPr>
            </w:pPr>
            <w:r w:rsidRPr="0026296E">
              <w:rPr>
                <w:color w:val="000000" w:themeColor="text1"/>
                <w:sz w:val="22"/>
                <w:szCs w:val="22"/>
              </w:rPr>
              <w:t xml:space="preserve">Roboty instalacyjne kanalizacyjne </w:t>
            </w:r>
          </w:p>
        </w:tc>
      </w:tr>
      <w:tr w:rsidR="0026296E" w:rsidRPr="0026296E" w14:paraId="17CEA053" w14:textId="77777777" w:rsidTr="004B4617">
        <w:trPr>
          <w:trHeight w:val="112"/>
        </w:trPr>
        <w:tc>
          <w:tcPr>
            <w:tcW w:w="3903" w:type="dxa"/>
            <w:tcBorders>
              <w:left w:val="nil"/>
              <w:bottom w:val="nil"/>
            </w:tcBorders>
            <w:vAlign w:val="center"/>
          </w:tcPr>
          <w:p w14:paraId="486BB594" w14:textId="77777777" w:rsidR="004B4617" w:rsidRPr="0026296E" w:rsidRDefault="004B4617">
            <w:pPr>
              <w:pStyle w:val="Default"/>
              <w:rPr>
                <w:color w:val="000000" w:themeColor="text1"/>
                <w:sz w:val="22"/>
                <w:szCs w:val="22"/>
              </w:rPr>
            </w:pPr>
            <w:r w:rsidRPr="0026296E">
              <w:rPr>
                <w:color w:val="000000" w:themeColor="text1"/>
                <w:sz w:val="22"/>
                <w:szCs w:val="22"/>
              </w:rPr>
              <w:t xml:space="preserve">45333000-0 </w:t>
            </w:r>
          </w:p>
        </w:tc>
        <w:tc>
          <w:tcPr>
            <w:tcW w:w="3903" w:type="dxa"/>
            <w:tcBorders>
              <w:bottom w:val="nil"/>
              <w:right w:val="nil"/>
            </w:tcBorders>
            <w:vAlign w:val="center"/>
          </w:tcPr>
          <w:p w14:paraId="6721D3FE" w14:textId="77777777" w:rsidR="004B4617" w:rsidRPr="0026296E" w:rsidRDefault="004B4617">
            <w:pPr>
              <w:pStyle w:val="Default"/>
              <w:rPr>
                <w:color w:val="000000" w:themeColor="text1"/>
                <w:sz w:val="22"/>
                <w:szCs w:val="22"/>
              </w:rPr>
            </w:pPr>
            <w:r w:rsidRPr="0026296E">
              <w:rPr>
                <w:color w:val="000000" w:themeColor="text1"/>
                <w:sz w:val="22"/>
                <w:szCs w:val="22"/>
              </w:rPr>
              <w:t xml:space="preserve">Roboty instalacyjne gazowe </w:t>
            </w:r>
          </w:p>
        </w:tc>
      </w:tr>
      <w:tr w:rsidR="0026296E" w:rsidRPr="0026296E" w14:paraId="42FF5254" w14:textId="77777777" w:rsidTr="004B4617">
        <w:trPr>
          <w:trHeight w:val="112"/>
        </w:trPr>
        <w:tc>
          <w:tcPr>
            <w:tcW w:w="3903" w:type="dxa"/>
            <w:tcBorders>
              <w:left w:val="nil"/>
              <w:bottom w:val="nil"/>
            </w:tcBorders>
            <w:vAlign w:val="center"/>
          </w:tcPr>
          <w:p w14:paraId="6CE95CF4" w14:textId="77777777" w:rsidR="004B4617" w:rsidRPr="0026296E" w:rsidRDefault="004B4617">
            <w:pPr>
              <w:pStyle w:val="Default"/>
              <w:rPr>
                <w:color w:val="000000" w:themeColor="text1"/>
                <w:sz w:val="22"/>
                <w:szCs w:val="22"/>
              </w:rPr>
            </w:pPr>
            <w:r w:rsidRPr="0026296E">
              <w:rPr>
                <w:color w:val="000000" w:themeColor="text1"/>
                <w:sz w:val="22"/>
                <w:szCs w:val="22"/>
              </w:rPr>
              <w:t xml:space="preserve">45343000-3 </w:t>
            </w:r>
          </w:p>
        </w:tc>
        <w:tc>
          <w:tcPr>
            <w:tcW w:w="3903" w:type="dxa"/>
            <w:tcBorders>
              <w:bottom w:val="nil"/>
              <w:right w:val="nil"/>
            </w:tcBorders>
            <w:vAlign w:val="center"/>
          </w:tcPr>
          <w:p w14:paraId="4F9FDD73" w14:textId="77777777" w:rsidR="004B4617" w:rsidRPr="0026296E" w:rsidRDefault="004B4617">
            <w:pPr>
              <w:pStyle w:val="Default"/>
              <w:rPr>
                <w:color w:val="000000" w:themeColor="text1"/>
                <w:sz w:val="22"/>
                <w:szCs w:val="22"/>
              </w:rPr>
            </w:pPr>
            <w:r w:rsidRPr="0026296E">
              <w:rPr>
                <w:color w:val="000000" w:themeColor="text1"/>
                <w:sz w:val="22"/>
                <w:szCs w:val="22"/>
              </w:rPr>
              <w:t xml:space="preserve">Roboty instalacyjne przeciwpożarowe </w:t>
            </w:r>
          </w:p>
        </w:tc>
      </w:tr>
      <w:tr w:rsidR="0026296E" w:rsidRPr="0026296E" w14:paraId="6E6C236E" w14:textId="77777777" w:rsidTr="004B4617">
        <w:trPr>
          <w:trHeight w:val="112"/>
        </w:trPr>
        <w:tc>
          <w:tcPr>
            <w:tcW w:w="3903" w:type="dxa"/>
            <w:tcBorders>
              <w:left w:val="nil"/>
              <w:bottom w:val="nil"/>
            </w:tcBorders>
            <w:vAlign w:val="center"/>
          </w:tcPr>
          <w:p w14:paraId="58063A47" w14:textId="77777777" w:rsidR="004B4617" w:rsidRPr="0026296E" w:rsidRDefault="004B4617">
            <w:pPr>
              <w:pStyle w:val="Default"/>
              <w:rPr>
                <w:color w:val="000000" w:themeColor="text1"/>
                <w:sz w:val="22"/>
                <w:szCs w:val="22"/>
              </w:rPr>
            </w:pPr>
            <w:r w:rsidRPr="0026296E">
              <w:rPr>
                <w:color w:val="000000" w:themeColor="text1"/>
                <w:sz w:val="22"/>
                <w:szCs w:val="22"/>
              </w:rPr>
              <w:t xml:space="preserve">45400000-1 </w:t>
            </w:r>
          </w:p>
        </w:tc>
        <w:tc>
          <w:tcPr>
            <w:tcW w:w="3903" w:type="dxa"/>
            <w:tcBorders>
              <w:bottom w:val="nil"/>
              <w:right w:val="nil"/>
            </w:tcBorders>
            <w:vAlign w:val="center"/>
          </w:tcPr>
          <w:p w14:paraId="01F6A6DD" w14:textId="77777777" w:rsidR="004B4617" w:rsidRPr="0026296E" w:rsidRDefault="004B4617">
            <w:pPr>
              <w:pStyle w:val="Default"/>
              <w:rPr>
                <w:color w:val="000000" w:themeColor="text1"/>
                <w:sz w:val="22"/>
                <w:szCs w:val="22"/>
              </w:rPr>
            </w:pPr>
            <w:r w:rsidRPr="0026296E">
              <w:rPr>
                <w:color w:val="000000" w:themeColor="text1"/>
                <w:sz w:val="22"/>
                <w:szCs w:val="22"/>
              </w:rPr>
              <w:t xml:space="preserve">Roboty wykończeniowe w zakresie obiektów budowlanych </w:t>
            </w:r>
          </w:p>
        </w:tc>
      </w:tr>
      <w:tr w:rsidR="004B4617" w:rsidRPr="0026296E" w14:paraId="6DE104A4" w14:textId="77777777" w:rsidTr="004B4617">
        <w:trPr>
          <w:trHeight w:val="112"/>
        </w:trPr>
        <w:tc>
          <w:tcPr>
            <w:tcW w:w="3903" w:type="dxa"/>
            <w:tcBorders>
              <w:left w:val="nil"/>
              <w:bottom w:val="nil"/>
            </w:tcBorders>
            <w:vAlign w:val="center"/>
          </w:tcPr>
          <w:p w14:paraId="4598272D" w14:textId="77777777" w:rsidR="004B4617" w:rsidRPr="0026296E" w:rsidRDefault="004B4617">
            <w:pPr>
              <w:pStyle w:val="Default"/>
              <w:rPr>
                <w:color w:val="000000" w:themeColor="text1"/>
                <w:sz w:val="22"/>
                <w:szCs w:val="22"/>
              </w:rPr>
            </w:pPr>
            <w:r w:rsidRPr="0026296E">
              <w:rPr>
                <w:color w:val="000000" w:themeColor="text1"/>
                <w:sz w:val="22"/>
                <w:szCs w:val="22"/>
              </w:rPr>
              <w:t xml:space="preserve">45421000-4 </w:t>
            </w:r>
          </w:p>
        </w:tc>
        <w:tc>
          <w:tcPr>
            <w:tcW w:w="3903" w:type="dxa"/>
            <w:tcBorders>
              <w:bottom w:val="nil"/>
              <w:right w:val="nil"/>
            </w:tcBorders>
            <w:vAlign w:val="center"/>
          </w:tcPr>
          <w:p w14:paraId="7923CF9F" w14:textId="77777777" w:rsidR="004B4617" w:rsidRPr="0026296E" w:rsidRDefault="004B4617">
            <w:pPr>
              <w:pStyle w:val="Default"/>
              <w:rPr>
                <w:color w:val="000000" w:themeColor="text1"/>
                <w:sz w:val="22"/>
                <w:szCs w:val="22"/>
              </w:rPr>
            </w:pPr>
            <w:r w:rsidRPr="0026296E">
              <w:rPr>
                <w:color w:val="000000" w:themeColor="text1"/>
                <w:sz w:val="22"/>
                <w:szCs w:val="22"/>
              </w:rPr>
              <w:t xml:space="preserve">Roboty w zakresie stolarki budowlanej </w:t>
            </w:r>
          </w:p>
        </w:tc>
      </w:tr>
    </w:tbl>
    <w:p w14:paraId="6C7BE769" w14:textId="77777777" w:rsidR="000D254C" w:rsidRDefault="000D254C" w:rsidP="000D254C">
      <w:pPr>
        <w:widowControl w:val="0"/>
        <w:spacing w:line="276" w:lineRule="auto"/>
        <w:ind w:left="360"/>
        <w:contextualSpacing/>
        <w:jc w:val="both"/>
        <w:rPr>
          <w:rFonts w:asciiTheme="minorHAnsi" w:eastAsiaTheme="majorEastAsia" w:hAnsiTheme="minorHAnsi" w:cstheme="minorHAnsi"/>
          <w:color w:val="000000" w:themeColor="text1"/>
          <w:sz w:val="22"/>
          <w:szCs w:val="22"/>
          <w:lang w:eastAsia="en-US"/>
        </w:rPr>
      </w:pPr>
    </w:p>
    <w:p w14:paraId="68698D45" w14:textId="77777777" w:rsidR="006C2211" w:rsidRDefault="006C2211" w:rsidP="000D254C">
      <w:pPr>
        <w:widowControl w:val="0"/>
        <w:spacing w:line="276" w:lineRule="auto"/>
        <w:ind w:left="360"/>
        <w:contextualSpacing/>
        <w:jc w:val="both"/>
        <w:rPr>
          <w:rFonts w:asciiTheme="minorHAnsi" w:eastAsiaTheme="majorEastAsia" w:hAnsiTheme="minorHAnsi" w:cstheme="minorHAnsi"/>
          <w:color w:val="000000" w:themeColor="text1"/>
          <w:sz w:val="22"/>
          <w:szCs w:val="22"/>
          <w:lang w:eastAsia="en-US"/>
        </w:rPr>
      </w:pPr>
    </w:p>
    <w:p w14:paraId="345D8016" w14:textId="29A0F130" w:rsidR="00025C8F" w:rsidRPr="00833014" w:rsidRDefault="00025C8F" w:rsidP="00833014">
      <w:pPr>
        <w:numPr>
          <w:ilvl w:val="0"/>
          <w:numId w:val="5"/>
        </w:numPr>
        <w:spacing w:line="276" w:lineRule="auto"/>
        <w:contextualSpacing/>
        <w:jc w:val="both"/>
        <w:rPr>
          <w:rFonts w:asciiTheme="minorHAnsi" w:eastAsiaTheme="majorEastAsia" w:hAnsiTheme="minorHAnsi" w:cstheme="minorHAnsi"/>
          <w:b/>
          <w:bCs/>
          <w:color w:val="000000" w:themeColor="text1"/>
          <w:sz w:val="22"/>
          <w:szCs w:val="22"/>
          <w:lang w:eastAsia="en-US"/>
        </w:rPr>
      </w:pPr>
      <w:r w:rsidRPr="00833014">
        <w:rPr>
          <w:rFonts w:asciiTheme="minorHAnsi" w:eastAsiaTheme="majorEastAsia" w:hAnsiTheme="minorHAnsi" w:cstheme="minorHAnsi"/>
          <w:b/>
          <w:color w:val="000000" w:themeColor="text1"/>
          <w:sz w:val="22"/>
          <w:szCs w:val="22"/>
          <w:lang w:eastAsia="en-US"/>
        </w:rPr>
        <w:t>Zakres robót</w:t>
      </w:r>
      <w:r w:rsidR="00833014" w:rsidRPr="00833014">
        <w:rPr>
          <w:rFonts w:asciiTheme="minorHAnsi" w:eastAsiaTheme="majorEastAsia" w:hAnsiTheme="minorHAnsi" w:cstheme="minorHAnsi"/>
          <w:b/>
          <w:color w:val="000000" w:themeColor="text1"/>
          <w:sz w:val="22"/>
          <w:szCs w:val="22"/>
          <w:lang w:eastAsia="en-US"/>
        </w:rPr>
        <w:t xml:space="preserve"> obejmuje o</w:t>
      </w:r>
      <w:r w:rsidRPr="00833014">
        <w:rPr>
          <w:rFonts w:asciiTheme="minorHAnsi" w:eastAsiaTheme="majorEastAsia" w:hAnsiTheme="minorHAnsi" w:cstheme="minorHAnsi"/>
          <w:b/>
          <w:bCs/>
          <w:color w:val="000000" w:themeColor="text1"/>
          <w:sz w:val="22"/>
          <w:szCs w:val="22"/>
          <w:lang w:eastAsia="en-US"/>
        </w:rPr>
        <w:t>prac</w:t>
      </w:r>
      <w:r w:rsidR="00365AC8" w:rsidRPr="00833014">
        <w:rPr>
          <w:rFonts w:asciiTheme="minorHAnsi" w:eastAsiaTheme="majorEastAsia" w:hAnsiTheme="minorHAnsi" w:cstheme="minorHAnsi"/>
          <w:b/>
          <w:bCs/>
          <w:color w:val="000000" w:themeColor="text1"/>
          <w:sz w:val="22"/>
          <w:szCs w:val="22"/>
          <w:lang w:eastAsia="en-US"/>
        </w:rPr>
        <w:t>owanie dokumentacji projektowej</w:t>
      </w:r>
      <w:r w:rsidR="00833014" w:rsidRPr="00833014">
        <w:rPr>
          <w:rFonts w:asciiTheme="minorHAnsi" w:eastAsiaTheme="majorEastAsia" w:hAnsiTheme="minorHAnsi" w:cstheme="minorHAnsi"/>
          <w:b/>
          <w:bCs/>
          <w:color w:val="000000" w:themeColor="text1"/>
          <w:sz w:val="22"/>
          <w:szCs w:val="22"/>
          <w:lang w:eastAsia="en-US"/>
        </w:rPr>
        <w:t xml:space="preserve"> oraz  </w:t>
      </w:r>
      <w:r w:rsidR="00833014">
        <w:rPr>
          <w:rFonts w:asciiTheme="minorHAnsi" w:eastAsiaTheme="majorEastAsia" w:hAnsiTheme="minorHAnsi" w:cstheme="minorHAnsi"/>
          <w:b/>
          <w:bCs/>
          <w:color w:val="000000" w:themeColor="text1"/>
          <w:sz w:val="22"/>
          <w:szCs w:val="22"/>
          <w:lang w:eastAsia="en-US"/>
        </w:rPr>
        <w:t>w</w:t>
      </w:r>
      <w:r w:rsidRPr="00833014">
        <w:rPr>
          <w:rFonts w:asciiTheme="minorHAnsi" w:eastAsiaTheme="majorEastAsia" w:hAnsiTheme="minorHAnsi" w:cstheme="minorHAnsi"/>
          <w:b/>
          <w:bCs/>
          <w:color w:val="000000" w:themeColor="text1"/>
          <w:sz w:val="22"/>
          <w:szCs w:val="22"/>
          <w:lang w:eastAsia="en-US"/>
        </w:rPr>
        <w:t>ykonanie</w:t>
      </w:r>
      <w:r w:rsidR="00E8016E" w:rsidRPr="00833014">
        <w:rPr>
          <w:rFonts w:asciiTheme="minorHAnsi" w:eastAsiaTheme="majorEastAsia" w:hAnsiTheme="minorHAnsi" w:cstheme="minorHAnsi"/>
          <w:b/>
          <w:bCs/>
          <w:color w:val="000000" w:themeColor="text1"/>
          <w:sz w:val="22"/>
          <w:szCs w:val="22"/>
          <w:lang w:eastAsia="en-US"/>
        </w:rPr>
        <w:t xml:space="preserve"> robót budowlanych</w:t>
      </w:r>
      <w:r w:rsidR="00190C64">
        <w:rPr>
          <w:rFonts w:asciiTheme="minorHAnsi" w:eastAsiaTheme="majorEastAsia" w:hAnsiTheme="minorHAnsi" w:cstheme="minorHAnsi"/>
          <w:b/>
          <w:bCs/>
          <w:color w:val="000000" w:themeColor="text1"/>
          <w:sz w:val="22"/>
          <w:szCs w:val="22"/>
          <w:lang w:eastAsia="en-US"/>
        </w:rPr>
        <w:t xml:space="preserve"> i odbiorowych</w:t>
      </w:r>
      <w:r w:rsidR="00365AC8" w:rsidRPr="00833014">
        <w:rPr>
          <w:rFonts w:asciiTheme="minorHAnsi" w:eastAsiaTheme="majorEastAsia" w:hAnsiTheme="minorHAnsi" w:cstheme="minorHAnsi"/>
          <w:b/>
          <w:bCs/>
          <w:color w:val="000000" w:themeColor="text1"/>
          <w:sz w:val="22"/>
          <w:szCs w:val="22"/>
          <w:lang w:eastAsia="en-US"/>
        </w:rPr>
        <w:t>.</w:t>
      </w:r>
    </w:p>
    <w:p w14:paraId="020794AD" w14:textId="370FFE39" w:rsidR="00AA4F20" w:rsidRPr="0026296E" w:rsidRDefault="00AA4F20" w:rsidP="00631A68">
      <w:pPr>
        <w:numPr>
          <w:ilvl w:val="0"/>
          <w:numId w:val="5"/>
        </w:numPr>
        <w:spacing w:line="276" w:lineRule="auto"/>
        <w:contextualSpacing/>
        <w:jc w:val="both"/>
        <w:rPr>
          <w:rFonts w:asciiTheme="minorHAnsi" w:eastAsiaTheme="majorEastAsia" w:hAnsiTheme="minorHAnsi" w:cstheme="minorHAnsi"/>
          <w:b/>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t>Szczegółowy opis przed</w:t>
      </w:r>
      <w:r w:rsidR="00116EAA" w:rsidRPr="0026296E">
        <w:rPr>
          <w:rFonts w:asciiTheme="minorHAnsi" w:eastAsiaTheme="majorEastAsia" w:hAnsiTheme="minorHAnsi" w:cstheme="minorHAnsi"/>
          <w:b/>
          <w:color w:val="000000" w:themeColor="text1"/>
          <w:sz w:val="22"/>
          <w:szCs w:val="22"/>
          <w:lang w:eastAsia="en-US"/>
        </w:rPr>
        <w:t xml:space="preserve">miotu zamówienia, opis wymagań </w:t>
      </w:r>
      <w:r w:rsidR="00190C64">
        <w:rPr>
          <w:rFonts w:asciiTheme="minorHAnsi" w:eastAsiaTheme="majorEastAsia" w:hAnsiTheme="minorHAnsi" w:cstheme="minorHAnsi"/>
          <w:b/>
          <w:color w:val="000000" w:themeColor="text1"/>
          <w:sz w:val="22"/>
          <w:szCs w:val="22"/>
          <w:lang w:eastAsia="en-US"/>
        </w:rPr>
        <w:t>Z</w:t>
      </w:r>
      <w:r w:rsidRPr="0026296E">
        <w:rPr>
          <w:rFonts w:asciiTheme="minorHAnsi" w:eastAsiaTheme="majorEastAsia" w:hAnsiTheme="minorHAnsi" w:cstheme="minorHAnsi"/>
          <w:b/>
          <w:color w:val="000000" w:themeColor="text1"/>
          <w:sz w:val="22"/>
          <w:szCs w:val="22"/>
          <w:lang w:eastAsia="en-US"/>
        </w:rPr>
        <w:t xml:space="preserve">amawiającego </w:t>
      </w:r>
      <w:r w:rsidR="001A131C" w:rsidRPr="0026296E">
        <w:rPr>
          <w:rFonts w:asciiTheme="minorHAnsi" w:eastAsiaTheme="majorEastAsia" w:hAnsiTheme="minorHAnsi" w:cstheme="minorHAnsi"/>
          <w:b/>
          <w:color w:val="000000" w:themeColor="text1"/>
          <w:sz w:val="22"/>
          <w:szCs w:val="22"/>
          <w:lang w:eastAsia="en-US"/>
        </w:rPr>
        <w:t>w zakresie realizacji</w:t>
      </w:r>
      <w:r w:rsidRPr="0026296E">
        <w:rPr>
          <w:rFonts w:asciiTheme="minorHAnsi" w:eastAsiaTheme="majorEastAsia" w:hAnsiTheme="minorHAnsi" w:cstheme="minorHAnsi"/>
          <w:b/>
          <w:color w:val="000000" w:themeColor="text1"/>
          <w:sz w:val="22"/>
          <w:szCs w:val="22"/>
          <w:lang w:eastAsia="en-US"/>
        </w:rPr>
        <w:t xml:space="preserve"> i odbioru określają:</w:t>
      </w:r>
    </w:p>
    <w:p w14:paraId="77DF6BAA" w14:textId="77777777" w:rsidR="00AA4F20" w:rsidRPr="0026296E" w:rsidRDefault="001C6A9E" w:rsidP="001D7578">
      <w:pPr>
        <w:numPr>
          <w:ilvl w:val="0"/>
          <w:numId w:val="3"/>
        </w:numPr>
        <w:spacing w:line="276" w:lineRule="auto"/>
        <w:contextualSpacing/>
        <w:jc w:val="both"/>
        <w:rPr>
          <w:rFonts w:asciiTheme="minorHAnsi" w:eastAsiaTheme="majorEastAsia" w:hAnsiTheme="minorHAnsi" w:cstheme="minorHAnsi"/>
          <w:bCs/>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o</w:t>
      </w:r>
      <w:r w:rsidR="00AA4F20" w:rsidRPr="0026296E">
        <w:rPr>
          <w:rFonts w:asciiTheme="minorHAnsi" w:eastAsiaTheme="majorEastAsia" w:hAnsiTheme="minorHAnsi" w:cstheme="minorHAnsi"/>
          <w:color w:val="000000" w:themeColor="text1"/>
          <w:sz w:val="22"/>
          <w:szCs w:val="22"/>
          <w:lang w:eastAsia="en-US"/>
        </w:rPr>
        <w:t>pi</w:t>
      </w:r>
      <w:r w:rsidR="001A131C" w:rsidRPr="0026296E">
        <w:rPr>
          <w:rFonts w:asciiTheme="minorHAnsi" w:eastAsiaTheme="majorEastAsia" w:hAnsiTheme="minorHAnsi" w:cstheme="minorHAnsi"/>
          <w:color w:val="000000" w:themeColor="text1"/>
          <w:sz w:val="22"/>
          <w:szCs w:val="22"/>
          <w:lang w:eastAsia="en-US"/>
        </w:rPr>
        <w:t xml:space="preserve">s przedmiotu zamówienia </w:t>
      </w:r>
      <w:r w:rsidR="007515D3" w:rsidRPr="0026296E">
        <w:rPr>
          <w:rFonts w:asciiTheme="minorHAnsi" w:eastAsiaTheme="majorEastAsia" w:hAnsiTheme="minorHAnsi" w:cstheme="minorHAnsi"/>
          <w:color w:val="000000" w:themeColor="text1"/>
          <w:sz w:val="22"/>
          <w:szCs w:val="22"/>
          <w:lang w:eastAsia="en-US"/>
        </w:rPr>
        <w:t xml:space="preserve">– załącznik nr </w:t>
      </w:r>
      <w:r w:rsidR="005474E1" w:rsidRPr="0026296E">
        <w:rPr>
          <w:rFonts w:asciiTheme="minorHAnsi" w:eastAsiaTheme="majorEastAsia" w:hAnsiTheme="minorHAnsi" w:cstheme="minorHAnsi"/>
          <w:color w:val="000000" w:themeColor="text1"/>
          <w:sz w:val="22"/>
          <w:szCs w:val="22"/>
          <w:lang w:eastAsia="en-US"/>
        </w:rPr>
        <w:t>1</w:t>
      </w:r>
      <w:r w:rsidR="007515D3" w:rsidRPr="0026296E">
        <w:rPr>
          <w:rFonts w:asciiTheme="minorHAnsi" w:eastAsiaTheme="majorEastAsia" w:hAnsiTheme="minorHAnsi" w:cstheme="minorHAnsi"/>
          <w:color w:val="000000" w:themeColor="text1"/>
          <w:sz w:val="22"/>
          <w:szCs w:val="22"/>
          <w:lang w:eastAsia="en-US"/>
        </w:rPr>
        <w:t xml:space="preserve"> do S</w:t>
      </w:r>
      <w:r w:rsidR="00AA4F20" w:rsidRPr="0026296E">
        <w:rPr>
          <w:rFonts w:asciiTheme="minorHAnsi" w:eastAsiaTheme="majorEastAsia" w:hAnsiTheme="minorHAnsi" w:cstheme="minorHAnsi"/>
          <w:color w:val="000000" w:themeColor="text1"/>
          <w:sz w:val="22"/>
          <w:szCs w:val="22"/>
          <w:lang w:eastAsia="en-US"/>
        </w:rPr>
        <w:t>WZ</w:t>
      </w:r>
      <w:r w:rsidR="00025C8F" w:rsidRPr="0026296E">
        <w:rPr>
          <w:rFonts w:asciiTheme="minorHAnsi" w:eastAsiaTheme="majorEastAsia" w:hAnsiTheme="minorHAnsi" w:cstheme="minorHAnsi"/>
          <w:color w:val="000000" w:themeColor="text1"/>
          <w:sz w:val="22"/>
          <w:szCs w:val="22"/>
          <w:lang w:eastAsia="en-US"/>
        </w:rPr>
        <w:t xml:space="preserve"> – Program Funkcjonalno-Użytkowy wraz </w:t>
      </w:r>
      <w:r w:rsidR="00F52330">
        <w:rPr>
          <w:rFonts w:asciiTheme="minorHAnsi" w:eastAsiaTheme="majorEastAsia" w:hAnsiTheme="minorHAnsi" w:cstheme="minorHAnsi"/>
          <w:color w:val="000000" w:themeColor="text1"/>
          <w:sz w:val="22"/>
          <w:szCs w:val="22"/>
          <w:lang w:eastAsia="en-US"/>
        </w:rPr>
        <w:br/>
      </w:r>
      <w:r w:rsidR="00025C8F" w:rsidRPr="0026296E">
        <w:rPr>
          <w:rFonts w:asciiTheme="minorHAnsi" w:eastAsiaTheme="majorEastAsia" w:hAnsiTheme="minorHAnsi" w:cstheme="minorHAnsi"/>
          <w:color w:val="000000" w:themeColor="text1"/>
          <w:sz w:val="22"/>
          <w:szCs w:val="22"/>
          <w:lang w:eastAsia="en-US"/>
        </w:rPr>
        <w:t>z załącznikami</w:t>
      </w:r>
      <w:r w:rsidR="00AA4F20" w:rsidRPr="0026296E">
        <w:rPr>
          <w:rFonts w:asciiTheme="minorHAnsi" w:eastAsiaTheme="majorEastAsia" w:hAnsiTheme="minorHAnsi" w:cstheme="minorHAnsi"/>
          <w:color w:val="000000" w:themeColor="text1"/>
          <w:sz w:val="22"/>
          <w:szCs w:val="22"/>
          <w:lang w:eastAsia="en-US"/>
        </w:rPr>
        <w:t xml:space="preserve">, </w:t>
      </w:r>
    </w:p>
    <w:p w14:paraId="51324927" w14:textId="77777777" w:rsidR="00AA4F20" w:rsidRPr="0026296E" w:rsidRDefault="001C6A9E" w:rsidP="001D7578">
      <w:pPr>
        <w:numPr>
          <w:ilvl w:val="0"/>
          <w:numId w:val="3"/>
        </w:numPr>
        <w:spacing w:line="276" w:lineRule="auto"/>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p</w:t>
      </w:r>
      <w:r w:rsidR="00A87478" w:rsidRPr="0026296E">
        <w:rPr>
          <w:rFonts w:asciiTheme="minorHAnsi" w:eastAsiaTheme="majorEastAsia" w:hAnsiTheme="minorHAnsi" w:cstheme="minorHAnsi"/>
          <w:color w:val="000000" w:themeColor="text1"/>
          <w:sz w:val="22"/>
          <w:szCs w:val="22"/>
          <w:lang w:eastAsia="en-US"/>
        </w:rPr>
        <w:t>rojektowane postanowienia umowy</w:t>
      </w:r>
      <w:r w:rsidR="007515D3" w:rsidRPr="0026296E">
        <w:rPr>
          <w:rFonts w:asciiTheme="minorHAnsi" w:eastAsiaTheme="majorEastAsia" w:hAnsiTheme="minorHAnsi" w:cstheme="minorHAnsi"/>
          <w:color w:val="000000" w:themeColor="text1"/>
          <w:sz w:val="22"/>
          <w:szCs w:val="22"/>
          <w:lang w:eastAsia="en-US"/>
        </w:rPr>
        <w:t xml:space="preserve"> –</w:t>
      </w:r>
      <w:r w:rsidRPr="0026296E">
        <w:rPr>
          <w:rFonts w:asciiTheme="minorHAnsi" w:eastAsiaTheme="majorEastAsia" w:hAnsiTheme="minorHAnsi" w:cstheme="minorHAnsi"/>
          <w:color w:val="000000" w:themeColor="text1"/>
          <w:sz w:val="22"/>
          <w:szCs w:val="22"/>
          <w:lang w:eastAsia="en-US"/>
        </w:rPr>
        <w:t xml:space="preserve"> </w:t>
      </w:r>
      <w:r w:rsidR="007515D3" w:rsidRPr="0026296E">
        <w:rPr>
          <w:rFonts w:asciiTheme="minorHAnsi" w:eastAsiaTheme="majorEastAsia" w:hAnsiTheme="minorHAnsi" w:cstheme="minorHAnsi"/>
          <w:color w:val="000000" w:themeColor="text1"/>
          <w:sz w:val="22"/>
          <w:szCs w:val="22"/>
          <w:lang w:eastAsia="en-US"/>
        </w:rPr>
        <w:t xml:space="preserve">załącznik nr </w:t>
      </w:r>
      <w:r w:rsidR="00A52AFB">
        <w:rPr>
          <w:rFonts w:asciiTheme="minorHAnsi" w:eastAsiaTheme="majorEastAsia" w:hAnsiTheme="minorHAnsi" w:cstheme="minorHAnsi"/>
          <w:color w:val="000000" w:themeColor="text1"/>
          <w:sz w:val="22"/>
          <w:szCs w:val="22"/>
          <w:lang w:eastAsia="en-US"/>
        </w:rPr>
        <w:t>6</w:t>
      </w:r>
      <w:r w:rsidR="00AA4F20" w:rsidRPr="0026296E">
        <w:rPr>
          <w:rFonts w:asciiTheme="minorHAnsi" w:eastAsiaTheme="majorEastAsia" w:hAnsiTheme="minorHAnsi" w:cstheme="minorHAnsi"/>
          <w:color w:val="000000" w:themeColor="text1"/>
          <w:sz w:val="22"/>
          <w:szCs w:val="22"/>
          <w:lang w:eastAsia="en-US"/>
        </w:rPr>
        <w:t xml:space="preserve"> do SWZ.</w:t>
      </w:r>
    </w:p>
    <w:p w14:paraId="112D3968" w14:textId="77777777" w:rsidR="00447382" w:rsidRPr="0026296E" w:rsidRDefault="00447382" w:rsidP="00631A68">
      <w:pPr>
        <w:numPr>
          <w:ilvl w:val="0"/>
          <w:numId w:val="12"/>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 xml:space="preserve">Rozwiązania równoważne </w:t>
      </w:r>
    </w:p>
    <w:p w14:paraId="0F001543" w14:textId="77777777" w:rsidR="00025C8F" w:rsidRPr="0026296E" w:rsidRDefault="00025C8F" w:rsidP="00025C8F">
      <w:pPr>
        <w:spacing w:line="276" w:lineRule="auto"/>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Zgodnie z art. 101 ust. 4 ustawy Prawo zam</w:t>
      </w:r>
      <w:r w:rsidRPr="0026296E">
        <w:rPr>
          <w:rFonts w:asciiTheme="minorHAnsi" w:eastAsiaTheme="majorEastAsia" w:hAnsiTheme="minorHAnsi" w:cstheme="minorHAnsi" w:hint="eastAsia"/>
          <w:color w:val="000000" w:themeColor="text1"/>
          <w:sz w:val="22"/>
          <w:szCs w:val="22"/>
          <w:lang w:eastAsia="en-US"/>
        </w:rPr>
        <w:t>ó</w:t>
      </w:r>
      <w:r w:rsidRPr="0026296E">
        <w:rPr>
          <w:rFonts w:asciiTheme="minorHAnsi" w:eastAsiaTheme="majorEastAsia" w:hAnsiTheme="minorHAnsi" w:cstheme="minorHAnsi"/>
          <w:color w:val="000000" w:themeColor="text1"/>
          <w:sz w:val="22"/>
          <w:szCs w:val="22"/>
          <w:lang w:eastAsia="en-US"/>
        </w:rPr>
        <w:t>wie</w:t>
      </w:r>
      <w:r w:rsidRPr="0026296E">
        <w:rPr>
          <w:rFonts w:asciiTheme="minorHAnsi" w:eastAsiaTheme="majorEastAsia" w:hAnsiTheme="minorHAnsi" w:cstheme="minorHAnsi" w:hint="eastAsia"/>
          <w:color w:val="000000" w:themeColor="text1"/>
          <w:sz w:val="22"/>
          <w:szCs w:val="22"/>
          <w:lang w:eastAsia="en-US"/>
        </w:rPr>
        <w:t>ń</w:t>
      </w:r>
      <w:r w:rsidRPr="0026296E">
        <w:rPr>
          <w:rFonts w:asciiTheme="minorHAnsi" w:eastAsiaTheme="majorEastAsia" w:hAnsiTheme="minorHAnsi" w:cstheme="minorHAnsi"/>
          <w:color w:val="000000" w:themeColor="text1"/>
          <w:sz w:val="22"/>
          <w:szCs w:val="22"/>
          <w:lang w:eastAsia="en-US"/>
        </w:rPr>
        <w:t xml:space="preserve"> publicznych (</w:t>
      </w:r>
      <w:proofErr w:type="spellStart"/>
      <w:r w:rsidRPr="0026296E">
        <w:rPr>
          <w:rFonts w:asciiTheme="minorHAnsi" w:eastAsiaTheme="majorEastAsia" w:hAnsiTheme="minorHAnsi" w:cstheme="minorHAnsi"/>
          <w:color w:val="000000" w:themeColor="text1"/>
          <w:sz w:val="22"/>
          <w:szCs w:val="22"/>
          <w:lang w:eastAsia="en-US"/>
        </w:rPr>
        <w:t>Pzp</w:t>
      </w:r>
      <w:proofErr w:type="spellEnd"/>
      <w:r w:rsidRPr="0026296E">
        <w:rPr>
          <w:rFonts w:asciiTheme="minorHAnsi" w:eastAsiaTheme="majorEastAsia" w:hAnsiTheme="minorHAnsi" w:cstheme="minorHAnsi"/>
          <w:color w:val="000000" w:themeColor="text1"/>
          <w:sz w:val="22"/>
          <w:szCs w:val="22"/>
          <w:lang w:eastAsia="en-US"/>
        </w:rPr>
        <w:t>) w sytuacji gdyby w dokumentach opisuj</w:t>
      </w:r>
      <w:r w:rsidRPr="0026296E">
        <w:rPr>
          <w:rFonts w:asciiTheme="minorHAnsi" w:eastAsiaTheme="majorEastAsia" w:hAnsiTheme="minorHAnsi" w:cstheme="minorHAnsi" w:hint="eastAsia"/>
          <w:color w:val="000000" w:themeColor="text1"/>
          <w:sz w:val="22"/>
          <w:szCs w:val="22"/>
          <w:lang w:eastAsia="en-US"/>
        </w:rPr>
        <w:t>ą</w:t>
      </w:r>
      <w:r w:rsidRPr="0026296E">
        <w:rPr>
          <w:rFonts w:asciiTheme="minorHAnsi" w:eastAsiaTheme="majorEastAsia" w:hAnsiTheme="minorHAnsi" w:cstheme="minorHAnsi"/>
          <w:color w:val="000000" w:themeColor="text1"/>
          <w:sz w:val="22"/>
          <w:szCs w:val="22"/>
          <w:lang w:eastAsia="en-US"/>
        </w:rPr>
        <w:t>cych przedmiot zam</w:t>
      </w:r>
      <w:r w:rsidRPr="0026296E">
        <w:rPr>
          <w:rFonts w:asciiTheme="minorHAnsi" w:eastAsiaTheme="majorEastAsia" w:hAnsiTheme="minorHAnsi" w:cstheme="minorHAnsi" w:hint="eastAsia"/>
          <w:color w:val="000000" w:themeColor="text1"/>
          <w:sz w:val="22"/>
          <w:szCs w:val="22"/>
          <w:lang w:eastAsia="en-US"/>
        </w:rPr>
        <w:t>ó</w:t>
      </w:r>
      <w:r w:rsidRPr="0026296E">
        <w:rPr>
          <w:rFonts w:asciiTheme="minorHAnsi" w:eastAsiaTheme="majorEastAsia" w:hAnsiTheme="minorHAnsi" w:cstheme="minorHAnsi"/>
          <w:color w:val="000000" w:themeColor="text1"/>
          <w:sz w:val="22"/>
          <w:szCs w:val="22"/>
          <w:lang w:eastAsia="en-US"/>
        </w:rPr>
        <w:t>wienia (PFU wraz z za</w:t>
      </w:r>
      <w:r w:rsidRPr="0026296E">
        <w:rPr>
          <w:rFonts w:asciiTheme="minorHAnsi" w:eastAsiaTheme="majorEastAsia" w:hAnsiTheme="minorHAnsi" w:cstheme="minorHAnsi" w:hint="eastAsia"/>
          <w:color w:val="000000" w:themeColor="text1"/>
          <w:sz w:val="22"/>
          <w:szCs w:val="22"/>
          <w:lang w:eastAsia="en-US"/>
        </w:rPr>
        <w:t>łą</w:t>
      </w:r>
      <w:r w:rsidRPr="0026296E">
        <w:rPr>
          <w:rFonts w:asciiTheme="minorHAnsi" w:eastAsiaTheme="majorEastAsia" w:hAnsiTheme="minorHAnsi" w:cstheme="minorHAnsi"/>
          <w:color w:val="000000" w:themeColor="text1"/>
          <w:sz w:val="22"/>
          <w:szCs w:val="22"/>
          <w:lang w:eastAsia="en-US"/>
        </w:rPr>
        <w:t>cznikami), zawarto odniesienie do norm, ocen technicznych, specyfikacji technicznych i system</w:t>
      </w:r>
      <w:r w:rsidRPr="0026296E">
        <w:rPr>
          <w:rFonts w:asciiTheme="minorHAnsi" w:eastAsiaTheme="majorEastAsia" w:hAnsiTheme="minorHAnsi" w:cstheme="minorHAnsi" w:hint="eastAsia"/>
          <w:color w:val="000000" w:themeColor="text1"/>
          <w:sz w:val="22"/>
          <w:szCs w:val="22"/>
          <w:lang w:eastAsia="en-US"/>
        </w:rPr>
        <w:t>ó</w:t>
      </w:r>
      <w:r w:rsidRPr="0026296E">
        <w:rPr>
          <w:rFonts w:asciiTheme="minorHAnsi" w:eastAsiaTheme="majorEastAsia" w:hAnsiTheme="minorHAnsi" w:cstheme="minorHAnsi"/>
          <w:color w:val="000000" w:themeColor="text1"/>
          <w:sz w:val="22"/>
          <w:szCs w:val="22"/>
          <w:lang w:eastAsia="en-US"/>
        </w:rPr>
        <w:t>w referencji technicznych, o kt</w:t>
      </w:r>
      <w:r w:rsidRPr="0026296E">
        <w:rPr>
          <w:rFonts w:asciiTheme="minorHAnsi" w:eastAsiaTheme="majorEastAsia" w:hAnsiTheme="minorHAnsi" w:cstheme="minorHAnsi" w:hint="eastAsia"/>
          <w:color w:val="000000" w:themeColor="text1"/>
          <w:sz w:val="22"/>
          <w:szCs w:val="22"/>
          <w:lang w:eastAsia="en-US"/>
        </w:rPr>
        <w:t>ó</w:t>
      </w:r>
      <w:r w:rsidRPr="0026296E">
        <w:rPr>
          <w:rFonts w:asciiTheme="minorHAnsi" w:eastAsiaTheme="majorEastAsia" w:hAnsiTheme="minorHAnsi" w:cstheme="minorHAnsi"/>
          <w:color w:val="000000" w:themeColor="text1"/>
          <w:sz w:val="22"/>
          <w:szCs w:val="22"/>
          <w:lang w:eastAsia="en-US"/>
        </w:rPr>
        <w:t>rych mowa w art. 101 ust. 1 pkt 2 oraz ust. 3 Ustawy, a takim odniesieniom nie towarzyszy</w:t>
      </w:r>
      <w:r w:rsidRPr="0026296E">
        <w:rPr>
          <w:rFonts w:asciiTheme="minorHAnsi" w:eastAsiaTheme="majorEastAsia" w:hAnsiTheme="minorHAnsi" w:cstheme="minorHAnsi" w:hint="eastAsia"/>
          <w:color w:val="000000" w:themeColor="text1"/>
          <w:sz w:val="22"/>
          <w:szCs w:val="22"/>
          <w:lang w:eastAsia="en-US"/>
        </w:rPr>
        <w:t>ł</w:t>
      </w:r>
      <w:r w:rsidRPr="0026296E">
        <w:rPr>
          <w:rFonts w:asciiTheme="minorHAnsi" w:eastAsiaTheme="majorEastAsia" w:hAnsiTheme="minorHAnsi" w:cstheme="minorHAnsi"/>
          <w:color w:val="000000" w:themeColor="text1"/>
          <w:sz w:val="22"/>
          <w:szCs w:val="22"/>
          <w:lang w:eastAsia="en-US"/>
        </w:rPr>
        <w:t>o wyra</w:t>
      </w:r>
      <w:r w:rsidRPr="0026296E">
        <w:rPr>
          <w:rFonts w:asciiTheme="minorHAnsi" w:eastAsiaTheme="majorEastAsia" w:hAnsiTheme="minorHAnsi" w:cstheme="minorHAnsi" w:hint="eastAsia"/>
          <w:color w:val="000000" w:themeColor="text1"/>
          <w:sz w:val="22"/>
          <w:szCs w:val="22"/>
          <w:lang w:eastAsia="en-US"/>
        </w:rPr>
        <w:t>ż</w:t>
      </w:r>
      <w:r w:rsidRPr="0026296E">
        <w:rPr>
          <w:rFonts w:asciiTheme="minorHAnsi" w:eastAsiaTheme="majorEastAsia" w:hAnsiTheme="minorHAnsi" w:cstheme="minorHAnsi"/>
          <w:color w:val="000000" w:themeColor="text1"/>
          <w:sz w:val="22"/>
          <w:szCs w:val="22"/>
          <w:lang w:eastAsia="en-US"/>
        </w:rPr>
        <w:t xml:space="preserve">enie </w:t>
      </w:r>
      <w:r w:rsidRPr="0026296E">
        <w:rPr>
          <w:rFonts w:asciiTheme="minorHAnsi" w:eastAsiaTheme="majorEastAsia" w:hAnsiTheme="minorHAnsi" w:cstheme="minorHAnsi" w:hint="eastAsia"/>
          <w:color w:val="000000" w:themeColor="text1"/>
          <w:sz w:val="22"/>
          <w:szCs w:val="22"/>
          <w:lang w:eastAsia="en-US"/>
        </w:rPr>
        <w:t>„</w:t>
      </w:r>
      <w:r w:rsidRPr="0026296E">
        <w:rPr>
          <w:rFonts w:asciiTheme="minorHAnsi" w:eastAsiaTheme="majorEastAsia" w:hAnsiTheme="minorHAnsi" w:cstheme="minorHAnsi"/>
          <w:color w:val="000000" w:themeColor="text1"/>
          <w:sz w:val="22"/>
          <w:szCs w:val="22"/>
          <w:lang w:eastAsia="en-US"/>
        </w:rPr>
        <w:t>lub r</w:t>
      </w:r>
      <w:r w:rsidRPr="0026296E">
        <w:rPr>
          <w:rFonts w:asciiTheme="minorHAnsi" w:eastAsiaTheme="majorEastAsia" w:hAnsiTheme="minorHAnsi" w:cstheme="minorHAnsi" w:hint="eastAsia"/>
          <w:color w:val="000000" w:themeColor="text1"/>
          <w:sz w:val="22"/>
          <w:szCs w:val="22"/>
          <w:lang w:eastAsia="en-US"/>
        </w:rPr>
        <w:t>ó</w:t>
      </w:r>
      <w:r w:rsidRPr="0026296E">
        <w:rPr>
          <w:rFonts w:asciiTheme="minorHAnsi" w:eastAsiaTheme="majorEastAsia" w:hAnsiTheme="minorHAnsi" w:cstheme="minorHAnsi"/>
          <w:color w:val="000000" w:themeColor="text1"/>
          <w:sz w:val="22"/>
          <w:szCs w:val="22"/>
          <w:lang w:eastAsia="en-US"/>
        </w:rPr>
        <w:t>wnowa</w:t>
      </w:r>
      <w:r w:rsidRPr="0026296E">
        <w:rPr>
          <w:rFonts w:asciiTheme="minorHAnsi" w:eastAsiaTheme="majorEastAsia" w:hAnsiTheme="minorHAnsi" w:cstheme="minorHAnsi" w:hint="eastAsia"/>
          <w:color w:val="000000" w:themeColor="text1"/>
          <w:sz w:val="22"/>
          <w:szCs w:val="22"/>
          <w:lang w:eastAsia="en-US"/>
        </w:rPr>
        <w:t>ż</w:t>
      </w:r>
      <w:r w:rsidRPr="0026296E">
        <w:rPr>
          <w:rFonts w:asciiTheme="minorHAnsi" w:eastAsiaTheme="majorEastAsia" w:hAnsiTheme="minorHAnsi" w:cstheme="minorHAnsi"/>
          <w:color w:val="000000" w:themeColor="text1"/>
          <w:sz w:val="22"/>
          <w:szCs w:val="22"/>
          <w:lang w:eastAsia="en-US"/>
        </w:rPr>
        <w:t>ne” to Zamawiaj</w:t>
      </w:r>
      <w:r w:rsidRPr="0026296E">
        <w:rPr>
          <w:rFonts w:asciiTheme="minorHAnsi" w:eastAsiaTheme="majorEastAsia" w:hAnsiTheme="minorHAnsi" w:cstheme="minorHAnsi" w:hint="eastAsia"/>
          <w:color w:val="000000" w:themeColor="text1"/>
          <w:sz w:val="22"/>
          <w:szCs w:val="22"/>
          <w:lang w:eastAsia="en-US"/>
        </w:rPr>
        <w:t>ą</w:t>
      </w:r>
      <w:r w:rsidRPr="0026296E">
        <w:rPr>
          <w:rFonts w:asciiTheme="minorHAnsi" w:eastAsiaTheme="majorEastAsia" w:hAnsiTheme="minorHAnsi" w:cstheme="minorHAnsi"/>
          <w:color w:val="000000" w:themeColor="text1"/>
          <w:sz w:val="22"/>
          <w:szCs w:val="22"/>
          <w:lang w:eastAsia="en-US"/>
        </w:rPr>
        <w:t>cy dopuszcza rozwi</w:t>
      </w:r>
      <w:r w:rsidRPr="0026296E">
        <w:rPr>
          <w:rFonts w:asciiTheme="minorHAnsi" w:eastAsiaTheme="majorEastAsia" w:hAnsiTheme="minorHAnsi" w:cstheme="minorHAnsi" w:hint="eastAsia"/>
          <w:color w:val="000000" w:themeColor="text1"/>
          <w:sz w:val="22"/>
          <w:szCs w:val="22"/>
          <w:lang w:eastAsia="en-US"/>
        </w:rPr>
        <w:t>ą</w:t>
      </w:r>
      <w:r w:rsidRPr="0026296E">
        <w:rPr>
          <w:rFonts w:asciiTheme="minorHAnsi" w:eastAsiaTheme="majorEastAsia" w:hAnsiTheme="minorHAnsi" w:cstheme="minorHAnsi"/>
          <w:color w:val="000000" w:themeColor="text1"/>
          <w:sz w:val="22"/>
          <w:szCs w:val="22"/>
          <w:lang w:eastAsia="en-US"/>
        </w:rPr>
        <w:t>zania r</w:t>
      </w:r>
      <w:r w:rsidRPr="0026296E">
        <w:rPr>
          <w:rFonts w:asciiTheme="minorHAnsi" w:eastAsiaTheme="majorEastAsia" w:hAnsiTheme="minorHAnsi" w:cstheme="minorHAnsi" w:hint="eastAsia"/>
          <w:color w:val="000000" w:themeColor="text1"/>
          <w:sz w:val="22"/>
          <w:szCs w:val="22"/>
          <w:lang w:eastAsia="en-US"/>
        </w:rPr>
        <w:t>ó</w:t>
      </w:r>
      <w:r w:rsidRPr="0026296E">
        <w:rPr>
          <w:rFonts w:asciiTheme="minorHAnsi" w:eastAsiaTheme="majorEastAsia" w:hAnsiTheme="minorHAnsi" w:cstheme="minorHAnsi"/>
          <w:color w:val="000000" w:themeColor="text1"/>
          <w:sz w:val="22"/>
          <w:szCs w:val="22"/>
          <w:lang w:eastAsia="en-US"/>
        </w:rPr>
        <w:t>wnowa</w:t>
      </w:r>
      <w:r w:rsidRPr="0026296E">
        <w:rPr>
          <w:rFonts w:asciiTheme="minorHAnsi" w:eastAsiaTheme="majorEastAsia" w:hAnsiTheme="minorHAnsi" w:cstheme="minorHAnsi" w:hint="eastAsia"/>
          <w:color w:val="000000" w:themeColor="text1"/>
          <w:sz w:val="22"/>
          <w:szCs w:val="22"/>
          <w:lang w:eastAsia="en-US"/>
        </w:rPr>
        <w:t>ż</w:t>
      </w:r>
      <w:r w:rsidRPr="0026296E">
        <w:rPr>
          <w:rFonts w:asciiTheme="minorHAnsi" w:eastAsiaTheme="majorEastAsia" w:hAnsiTheme="minorHAnsi" w:cstheme="minorHAnsi"/>
          <w:color w:val="000000" w:themeColor="text1"/>
          <w:sz w:val="22"/>
          <w:szCs w:val="22"/>
          <w:lang w:eastAsia="en-US"/>
        </w:rPr>
        <w:t>ne opisywanym w ka</w:t>
      </w:r>
      <w:r w:rsidRPr="0026296E">
        <w:rPr>
          <w:rFonts w:asciiTheme="minorHAnsi" w:eastAsiaTheme="majorEastAsia" w:hAnsiTheme="minorHAnsi" w:cstheme="minorHAnsi" w:hint="eastAsia"/>
          <w:color w:val="000000" w:themeColor="text1"/>
          <w:sz w:val="22"/>
          <w:szCs w:val="22"/>
          <w:lang w:eastAsia="en-US"/>
        </w:rPr>
        <w:t>ż</w:t>
      </w:r>
      <w:r w:rsidRPr="0026296E">
        <w:rPr>
          <w:rFonts w:asciiTheme="minorHAnsi" w:eastAsiaTheme="majorEastAsia" w:hAnsiTheme="minorHAnsi" w:cstheme="minorHAnsi"/>
          <w:color w:val="000000" w:themeColor="text1"/>
          <w:sz w:val="22"/>
          <w:szCs w:val="22"/>
          <w:lang w:eastAsia="en-US"/>
        </w:rPr>
        <w:t>dej takiej normie, ocenie technicznej, specyfikacji technicznej lub systemie referencji technicznych. W zwi</w:t>
      </w:r>
      <w:r w:rsidRPr="0026296E">
        <w:rPr>
          <w:rFonts w:asciiTheme="minorHAnsi" w:eastAsiaTheme="majorEastAsia" w:hAnsiTheme="minorHAnsi" w:cstheme="minorHAnsi" w:hint="eastAsia"/>
          <w:color w:val="000000" w:themeColor="text1"/>
          <w:sz w:val="22"/>
          <w:szCs w:val="22"/>
          <w:lang w:eastAsia="en-US"/>
        </w:rPr>
        <w:t>ą</w:t>
      </w:r>
      <w:r w:rsidRPr="0026296E">
        <w:rPr>
          <w:rFonts w:asciiTheme="minorHAnsi" w:eastAsiaTheme="majorEastAsia" w:hAnsiTheme="minorHAnsi" w:cstheme="minorHAnsi"/>
          <w:color w:val="000000" w:themeColor="text1"/>
          <w:sz w:val="22"/>
          <w:szCs w:val="22"/>
          <w:lang w:eastAsia="en-US"/>
        </w:rPr>
        <w:t>zku z powy</w:t>
      </w:r>
      <w:r w:rsidRPr="0026296E">
        <w:rPr>
          <w:rFonts w:asciiTheme="minorHAnsi" w:eastAsiaTheme="majorEastAsia" w:hAnsiTheme="minorHAnsi" w:cstheme="minorHAnsi" w:hint="eastAsia"/>
          <w:color w:val="000000" w:themeColor="text1"/>
          <w:sz w:val="22"/>
          <w:szCs w:val="22"/>
          <w:lang w:eastAsia="en-US"/>
        </w:rPr>
        <w:t>ż</w:t>
      </w:r>
      <w:r w:rsidRPr="0026296E">
        <w:rPr>
          <w:rFonts w:asciiTheme="minorHAnsi" w:eastAsiaTheme="majorEastAsia" w:hAnsiTheme="minorHAnsi" w:cstheme="minorHAnsi"/>
          <w:color w:val="000000" w:themeColor="text1"/>
          <w:sz w:val="22"/>
          <w:szCs w:val="22"/>
          <w:lang w:eastAsia="en-US"/>
        </w:rPr>
        <w:t>szym nale</w:t>
      </w:r>
      <w:r w:rsidRPr="0026296E">
        <w:rPr>
          <w:rFonts w:asciiTheme="minorHAnsi" w:eastAsiaTheme="majorEastAsia" w:hAnsiTheme="minorHAnsi" w:cstheme="minorHAnsi" w:hint="eastAsia"/>
          <w:color w:val="000000" w:themeColor="text1"/>
          <w:sz w:val="22"/>
          <w:szCs w:val="22"/>
          <w:lang w:eastAsia="en-US"/>
        </w:rPr>
        <w:t>ż</w:t>
      </w:r>
      <w:r w:rsidRPr="0026296E">
        <w:rPr>
          <w:rFonts w:asciiTheme="minorHAnsi" w:eastAsiaTheme="majorEastAsia" w:hAnsiTheme="minorHAnsi" w:cstheme="minorHAnsi"/>
          <w:color w:val="000000" w:themeColor="text1"/>
          <w:sz w:val="22"/>
          <w:szCs w:val="22"/>
          <w:lang w:eastAsia="en-US"/>
        </w:rPr>
        <w:t>y przyj</w:t>
      </w:r>
      <w:r w:rsidRPr="0026296E">
        <w:rPr>
          <w:rFonts w:asciiTheme="minorHAnsi" w:eastAsiaTheme="majorEastAsia" w:hAnsiTheme="minorHAnsi" w:cstheme="minorHAnsi" w:hint="eastAsia"/>
          <w:color w:val="000000" w:themeColor="text1"/>
          <w:sz w:val="22"/>
          <w:szCs w:val="22"/>
          <w:lang w:eastAsia="en-US"/>
        </w:rPr>
        <w:t>ąć</w:t>
      </w:r>
      <w:r w:rsidRPr="0026296E">
        <w:rPr>
          <w:rFonts w:asciiTheme="minorHAnsi" w:eastAsiaTheme="majorEastAsia" w:hAnsiTheme="minorHAnsi" w:cstheme="minorHAnsi"/>
          <w:color w:val="000000" w:themeColor="text1"/>
          <w:sz w:val="22"/>
          <w:szCs w:val="22"/>
          <w:lang w:eastAsia="en-US"/>
        </w:rPr>
        <w:t xml:space="preserve">, </w:t>
      </w:r>
      <w:r w:rsidRPr="0026296E">
        <w:rPr>
          <w:rFonts w:asciiTheme="minorHAnsi" w:eastAsiaTheme="majorEastAsia" w:hAnsiTheme="minorHAnsi" w:cstheme="minorHAnsi" w:hint="eastAsia"/>
          <w:color w:val="000000" w:themeColor="text1"/>
          <w:sz w:val="22"/>
          <w:szCs w:val="22"/>
          <w:lang w:eastAsia="en-US"/>
        </w:rPr>
        <w:t>ż</w:t>
      </w:r>
      <w:r w:rsidRPr="0026296E">
        <w:rPr>
          <w:rFonts w:asciiTheme="minorHAnsi" w:eastAsiaTheme="majorEastAsia" w:hAnsiTheme="minorHAnsi" w:cstheme="minorHAnsi"/>
          <w:color w:val="000000" w:themeColor="text1"/>
          <w:sz w:val="22"/>
          <w:szCs w:val="22"/>
          <w:lang w:eastAsia="en-US"/>
        </w:rPr>
        <w:t>e ka</w:t>
      </w:r>
      <w:r w:rsidRPr="0026296E">
        <w:rPr>
          <w:rFonts w:asciiTheme="minorHAnsi" w:eastAsiaTheme="majorEastAsia" w:hAnsiTheme="minorHAnsi" w:cstheme="minorHAnsi" w:hint="eastAsia"/>
          <w:color w:val="000000" w:themeColor="text1"/>
          <w:sz w:val="22"/>
          <w:szCs w:val="22"/>
          <w:lang w:eastAsia="en-US"/>
        </w:rPr>
        <w:t>ż</w:t>
      </w:r>
      <w:r w:rsidRPr="0026296E">
        <w:rPr>
          <w:rFonts w:asciiTheme="minorHAnsi" w:eastAsiaTheme="majorEastAsia" w:hAnsiTheme="minorHAnsi" w:cstheme="minorHAnsi"/>
          <w:color w:val="000000" w:themeColor="text1"/>
          <w:sz w:val="22"/>
          <w:szCs w:val="22"/>
          <w:lang w:eastAsia="en-US"/>
        </w:rPr>
        <w:t>dej: normie, ocenie technicznej, specyfikacji technicznej lub systemowi referencji technicznych wyst</w:t>
      </w:r>
      <w:r w:rsidRPr="0026296E">
        <w:rPr>
          <w:rFonts w:asciiTheme="minorHAnsi" w:eastAsiaTheme="majorEastAsia" w:hAnsiTheme="minorHAnsi" w:cstheme="minorHAnsi" w:hint="eastAsia"/>
          <w:color w:val="000000" w:themeColor="text1"/>
          <w:sz w:val="22"/>
          <w:szCs w:val="22"/>
          <w:lang w:eastAsia="en-US"/>
        </w:rPr>
        <w:t>ę</w:t>
      </w:r>
      <w:r w:rsidRPr="0026296E">
        <w:rPr>
          <w:rFonts w:asciiTheme="minorHAnsi" w:eastAsiaTheme="majorEastAsia" w:hAnsiTheme="minorHAnsi" w:cstheme="minorHAnsi"/>
          <w:color w:val="000000" w:themeColor="text1"/>
          <w:sz w:val="22"/>
          <w:szCs w:val="22"/>
          <w:lang w:eastAsia="en-US"/>
        </w:rPr>
        <w:t>puj</w:t>
      </w:r>
      <w:r w:rsidRPr="0026296E">
        <w:rPr>
          <w:rFonts w:asciiTheme="minorHAnsi" w:eastAsiaTheme="majorEastAsia" w:hAnsiTheme="minorHAnsi" w:cstheme="minorHAnsi" w:hint="eastAsia"/>
          <w:color w:val="000000" w:themeColor="text1"/>
          <w:sz w:val="22"/>
          <w:szCs w:val="22"/>
          <w:lang w:eastAsia="en-US"/>
        </w:rPr>
        <w:t>ą</w:t>
      </w:r>
      <w:r w:rsidRPr="0026296E">
        <w:rPr>
          <w:rFonts w:asciiTheme="minorHAnsi" w:eastAsiaTheme="majorEastAsia" w:hAnsiTheme="minorHAnsi" w:cstheme="minorHAnsi"/>
          <w:color w:val="000000" w:themeColor="text1"/>
          <w:sz w:val="22"/>
          <w:szCs w:val="22"/>
          <w:lang w:eastAsia="en-US"/>
        </w:rPr>
        <w:t>cych w opisie przedmiotu zam</w:t>
      </w:r>
      <w:r w:rsidRPr="0026296E">
        <w:rPr>
          <w:rFonts w:asciiTheme="minorHAnsi" w:eastAsiaTheme="majorEastAsia" w:hAnsiTheme="minorHAnsi" w:cstheme="minorHAnsi" w:hint="eastAsia"/>
          <w:color w:val="000000" w:themeColor="text1"/>
          <w:sz w:val="22"/>
          <w:szCs w:val="22"/>
          <w:lang w:eastAsia="en-US"/>
        </w:rPr>
        <w:t>ó</w:t>
      </w:r>
      <w:r w:rsidRPr="0026296E">
        <w:rPr>
          <w:rFonts w:asciiTheme="minorHAnsi" w:eastAsiaTheme="majorEastAsia" w:hAnsiTheme="minorHAnsi" w:cstheme="minorHAnsi"/>
          <w:color w:val="000000" w:themeColor="text1"/>
          <w:sz w:val="22"/>
          <w:szCs w:val="22"/>
          <w:lang w:eastAsia="en-US"/>
        </w:rPr>
        <w:t>wienia towarzysz</w:t>
      </w:r>
      <w:r w:rsidRPr="0026296E">
        <w:rPr>
          <w:rFonts w:asciiTheme="minorHAnsi" w:eastAsiaTheme="majorEastAsia" w:hAnsiTheme="minorHAnsi" w:cstheme="minorHAnsi" w:hint="eastAsia"/>
          <w:color w:val="000000" w:themeColor="text1"/>
          <w:sz w:val="22"/>
          <w:szCs w:val="22"/>
          <w:lang w:eastAsia="en-US"/>
        </w:rPr>
        <w:t>ą</w:t>
      </w:r>
      <w:r w:rsidRPr="0026296E">
        <w:rPr>
          <w:rFonts w:asciiTheme="minorHAnsi" w:eastAsiaTheme="majorEastAsia" w:hAnsiTheme="minorHAnsi" w:cstheme="minorHAnsi"/>
          <w:color w:val="000000" w:themeColor="text1"/>
          <w:sz w:val="22"/>
          <w:szCs w:val="22"/>
          <w:lang w:eastAsia="en-US"/>
        </w:rPr>
        <w:t xml:space="preserve"> wyrazy </w:t>
      </w:r>
      <w:r w:rsidRPr="0026296E">
        <w:rPr>
          <w:rFonts w:asciiTheme="minorHAnsi" w:eastAsiaTheme="majorEastAsia" w:hAnsiTheme="minorHAnsi" w:cstheme="minorHAnsi" w:hint="eastAsia"/>
          <w:color w:val="000000" w:themeColor="text1"/>
          <w:sz w:val="22"/>
          <w:szCs w:val="22"/>
          <w:lang w:eastAsia="en-US"/>
        </w:rPr>
        <w:t>„</w:t>
      </w:r>
      <w:r w:rsidRPr="0026296E">
        <w:rPr>
          <w:rFonts w:asciiTheme="minorHAnsi" w:eastAsiaTheme="majorEastAsia" w:hAnsiTheme="minorHAnsi" w:cstheme="minorHAnsi"/>
          <w:color w:val="000000" w:themeColor="text1"/>
          <w:sz w:val="22"/>
          <w:szCs w:val="22"/>
          <w:lang w:eastAsia="en-US"/>
        </w:rPr>
        <w:t>lub r</w:t>
      </w:r>
      <w:r w:rsidRPr="0026296E">
        <w:rPr>
          <w:rFonts w:asciiTheme="minorHAnsi" w:eastAsiaTheme="majorEastAsia" w:hAnsiTheme="minorHAnsi" w:cstheme="minorHAnsi" w:hint="eastAsia"/>
          <w:color w:val="000000" w:themeColor="text1"/>
          <w:sz w:val="22"/>
          <w:szCs w:val="22"/>
          <w:lang w:eastAsia="en-US"/>
        </w:rPr>
        <w:t>ó</w:t>
      </w:r>
      <w:r w:rsidRPr="0026296E">
        <w:rPr>
          <w:rFonts w:asciiTheme="minorHAnsi" w:eastAsiaTheme="majorEastAsia" w:hAnsiTheme="minorHAnsi" w:cstheme="minorHAnsi"/>
          <w:color w:val="000000" w:themeColor="text1"/>
          <w:sz w:val="22"/>
          <w:szCs w:val="22"/>
          <w:lang w:eastAsia="en-US"/>
        </w:rPr>
        <w:t>wnowa</w:t>
      </w:r>
      <w:r w:rsidRPr="0026296E">
        <w:rPr>
          <w:rFonts w:asciiTheme="minorHAnsi" w:eastAsiaTheme="majorEastAsia" w:hAnsiTheme="minorHAnsi" w:cstheme="minorHAnsi" w:hint="eastAsia"/>
          <w:color w:val="000000" w:themeColor="text1"/>
          <w:sz w:val="22"/>
          <w:szCs w:val="22"/>
          <w:lang w:eastAsia="en-US"/>
        </w:rPr>
        <w:t>ż</w:t>
      </w:r>
      <w:r w:rsidRPr="0026296E">
        <w:rPr>
          <w:rFonts w:asciiTheme="minorHAnsi" w:eastAsiaTheme="majorEastAsia" w:hAnsiTheme="minorHAnsi" w:cstheme="minorHAnsi"/>
          <w:color w:val="000000" w:themeColor="text1"/>
          <w:sz w:val="22"/>
          <w:szCs w:val="22"/>
          <w:lang w:eastAsia="en-US"/>
        </w:rPr>
        <w:t>ne".</w:t>
      </w:r>
    </w:p>
    <w:p w14:paraId="113C73F3" w14:textId="77777777" w:rsidR="0099383C" w:rsidRPr="0026296E" w:rsidRDefault="0099383C" w:rsidP="00025C8F">
      <w:pPr>
        <w:spacing w:line="276" w:lineRule="auto"/>
        <w:contextualSpacing/>
        <w:jc w:val="both"/>
        <w:rPr>
          <w:rFonts w:asciiTheme="minorHAnsi" w:eastAsiaTheme="majorEastAsia" w:hAnsiTheme="minorHAnsi" w:cstheme="minorHAnsi"/>
          <w:color w:val="000000" w:themeColor="text1"/>
          <w:sz w:val="22"/>
          <w:szCs w:val="22"/>
          <w:lang w:eastAsia="en-US"/>
        </w:rPr>
      </w:pPr>
      <w:r w:rsidRPr="0026296E">
        <w:rPr>
          <w:rFonts w:ascii="Calibri" w:eastAsia="Calibri" w:hAnsi="Calibri" w:cs="Calibri"/>
          <w:color w:val="000000" w:themeColor="text1"/>
          <w:sz w:val="22"/>
          <w:szCs w:val="22"/>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5738E520" w14:textId="77777777" w:rsidR="0099383C" w:rsidRPr="0026296E" w:rsidRDefault="0099383C" w:rsidP="00025C8F">
      <w:pPr>
        <w:spacing w:line="276" w:lineRule="auto"/>
        <w:contextualSpacing/>
        <w:jc w:val="both"/>
        <w:rPr>
          <w:rFonts w:asciiTheme="minorHAnsi" w:eastAsiaTheme="majorEastAsia" w:hAnsiTheme="minorHAnsi" w:cstheme="minorHAnsi"/>
          <w:color w:val="000000" w:themeColor="text1"/>
          <w:sz w:val="22"/>
          <w:szCs w:val="22"/>
          <w:lang w:eastAsia="en-US"/>
        </w:rPr>
      </w:pPr>
    </w:p>
    <w:p w14:paraId="3CBAF124" w14:textId="77777777" w:rsidR="007515D3" w:rsidRPr="0026296E" w:rsidRDefault="0089169E" w:rsidP="00631A68">
      <w:pPr>
        <w:numPr>
          <w:ilvl w:val="0"/>
          <w:numId w:val="12"/>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W</w:t>
      </w:r>
      <w:r w:rsidR="007C0085" w:rsidRPr="0026296E">
        <w:rPr>
          <w:rFonts w:asciiTheme="minorHAnsi" w:hAnsiTheme="minorHAnsi" w:cstheme="minorHAnsi"/>
          <w:b/>
          <w:color w:val="000000" w:themeColor="text1"/>
          <w:sz w:val="22"/>
          <w:szCs w:val="22"/>
          <w:lang w:eastAsia="en-US"/>
        </w:rPr>
        <w:t xml:space="preserve">ymagania w zakresie </w:t>
      </w:r>
      <w:r w:rsidRPr="0026296E">
        <w:rPr>
          <w:rFonts w:asciiTheme="minorHAnsi" w:hAnsiTheme="minorHAnsi" w:cstheme="minorHAnsi"/>
          <w:b/>
          <w:color w:val="000000" w:themeColor="text1"/>
          <w:sz w:val="22"/>
          <w:szCs w:val="22"/>
          <w:lang w:eastAsia="en-US"/>
        </w:rPr>
        <w:t xml:space="preserve">zatrudniania przez </w:t>
      </w:r>
      <w:r w:rsidR="006C2211">
        <w:rPr>
          <w:rFonts w:asciiTheme="minorHAnsi" w:hAnsiTheme="minorHAnsi" w:cstheme="minorHAnsi"/>
          <w:b/>
          <w:color w:val="000000" w:themeColor="text1"/>
          <w:sz w:val="22"/>
          <w:szCs w:val="22"/>
          <w:lang w:eastAsia="en-US"/>
        </w:rPr>
        <w:t>W</w:t>
      </w:r>
      <w:r w:rsidRPr="0026296E">
        <w:rPr>
          <w:rFonts w:asciiTheme="minorHAnsi" w:hAnsiTheme="minorHAnsi" w:cstheme="minorHAnsi"/>
          <w:b/>
          <w:color w:val="000000" w:themeColor="text1"/>
          <w:sz w:val="22"/>
          <w:szCs w:val="22"/>
          <w:lang w:eastAsia="en-US"/>
        </w:rPr>
        <w:t xml:space="preserve">ykonawcę lub </w:t>
      </w:r>
      <w:r w:rsidR="006C2211">
        <w:rPr>
          <w:rFonts w:asciiTheme="minorHAnsi" w:hAnsiTheme="minorHAnsi" w:cstheme="minorHAnsi"/>
          <w:b/>
          <w:color w:val="000000" w:themeColor="text1"/>
          <w:sz w:val="22"/>
          <w:szCs w:val="22"/>
          <w:lang w:eastAsia="en-US"/>
        </w:rPr>
        <w:t>P</w:t>
      </w:r>
      <w:r w:rsidRPr="0026296E">
        <w:rPr>
          <w:rFonts w:asciiTheme="minorHAnsi" w:hAnsiTheme="minorHAnsi" w:cstheme="minorHAnsi"/>
          <w:b/>
          <w:color w:val="000000" w:themeColor="text1"/>
          <w:sz w:val="22"/>
          <w:szCs w:val="22"/>
          <w:lang w:eastAsia="en-US"/>
        </w:rPr>
        <w:t>odwykonawcę osób na podstawie stosunku pracy</w:t>
      </w:r>
      <w:r w:rsidR="005474E1" w:rsidRPr="0026296E">
        <w:rPr>
          <w:rFonts w:asciiTheme="minorHAnsi" w:hAnsiTheme="minorHAnsi" w:cstheme="minorHAnsi"/>
          <w:b/>
          <w:color w:val="000000" w:themeColor="text1"/>
          <w:sz w:val="22"/>
          <w:szCs w:val="22"/>
          <w:lang w:eastAsia="en-US"/>
        </w:rPr>
        <w:t xml:space="preserve"> – art. 95 ust. 1</w:t>
      </w:r>
      <w:r w:rsidR="007E76B4">
        <w:rPr>
          <w:rFonts w:asciiTheme="minorHAnsi" w:hAnsiTheme="minorHAnsi" w:cstheme="minorHAnsi"/>
          <w:b/>
          <w:color w:val="000000" w:themeColor="text1"/>
          <w:sz w:val="22"/>
          <w:szCs w:val="22"/>
          <w:lang w:eastAsia="en-US"/>
        </w:rPr>
        <w:t xml:space="preserve"> ustawy </w:t>
      </w:r>
      <w:proofErr w:type="spellStart"/>
      <w:r w:rsidR="007E76B4">
        <w:rPr>
          <w:rFonts w:asciiTheme="minorHAnsi" w:hAnsiTheme="minorHAnsi" w:cstheme="minorHAnsi"/>
          <w:b/>
          <w:color w:val="000000" w:themeColor="text1"/>
          <w:sz w:val="22"/>
          <w:szCs w:val="22"/>
          <w:lang w:eastAsia="en-US"/>
        </w:rPr>
        <w:t>Pzp</w:t>
      </w:r>
      <w:proofErr w:type="spellEnd"/>
    </w:p>
    <w:p w14:paraId="583EA541" w14:textId="77777777" w:rsidR="00190C64" w:rsidRDefault="00190C64" w:rsidP="0064054F">
      <w:pPr>
        <w:pStyle w:val="Teksttreci"/>
        <w:numPr>
          <w:ilvl w:val="0"/>
          <w:numId w:val="18"/>
        </w:numPr>
        <w:tabs>
          <w:tab w:val="clear" w:pos="709"/>
        </w:tabs>
        <w:spacing w:line="276" w:lineRule="auto"/>
        <w:ind w:left="284" w:hanging="284"/>
        <w:jc w:val="both"/>
        <w:rPr>
          <w:rFonts w:cs="Calibri"/>
        </w:rPr>
      </w:pPr>
      <w:r w:rsidRPr="00190C64">
        <w:rPr>
          <w:rFonts w:cs="Calibri"/>
          <w:lang w:val="pl-PL"/>
        </w:rPr>
        <w:t xml:space="preserve">Zamawiający </w:t>
      </w:r>
      <w:r w:rsidRPr="00190C64">
        <w:rPr>
          <w:rFonts w:cs="Calibri"/>
        </w:rPr>
        <w:t xml:space="preserve">wymaga zatrudnienia przez Wykonawcę lub Podwykonawcę na podstawie umowy o pracę, osób wykonujących czynności pracownika budowlanego wykonującego prace budowlane, elektryczne i kanalizacyjne, jeżeli wykonanie tych czynności polega na wykonywaniu pracy w </w:t>
      </w:r>
      <w:r w:rsidRPr="00190C64">
        <w:rPr>
          <w:rFonts w:cs="Calibri"/>
        </w:rPr>
        <w:lastRenderedPageBreak/>
        <w:t xml:space="preserve">sposób określony w art. 22 § 1 ustawy z dnia 26 czerwca 1974 roku kodeks pracy. Obowiązek ten nie dotyczy czynności, które są wykonywane przez Wykonawcę prowadzącego jednoosobową działalność gospodarczą. Wykonawca zobowiązany jest zapewnić wskazane powyżej zatrudnienie w okresie od dnia przekazania terenu budowy do dnia podpisania protokołu odbioru końcowego. </w:t>
      </w:r>
    </w:p>
    <w:p w14:paraId="7BB15802" w14:textId="550C69AB" w:rsidR="00190C64" w:rsidRPr="00190C64" w:rsidRDefault="00190C64" w:rsidP="0064054F">
      <w:pPr>
        <w:pStyle w:val="Teksttreci"/>
        <w:numPr>
          <w:ilvl w:val="0"/>
          <w:numId w:val="18"/>
        </w:numPr>
        <w:tabs>
          <w:tab w:val="clear" w:pos="709"/>
        </w:tabs>
        <w:spacing w:line="276" w:lineRule="auto"/>
        <w:ind w:left="284" w:hanging="284"/>
        <w:jc w:val="both"/>
        <w:rPr>
          <w:rFonts w:cs="Calibri"/>
        </w:rPr>
      </w:pPr>
      <w:r w:rsidRPr="00190C64">
        <w:rPr>
          <w:rFonts w:cs="Calibri"/>
        </w:rPr>
        <w:t>W terminie 7 dni od przekazania Wykonawcy terenu budowy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D8A4095" w14:textId="03F16BCD" w:rsidR="00190C64" w:rsidRPr="00190C64" w:rsidRDefault="00190C64" w:rsidP="0064054F">
      <w:pPr>
        <w:widowControl w:val="0"/>
        <w:numPr>
          <w:ilvl w:val="0"/>
          <w:numId w:val="18"/>
        </w:numPr>
        <w:tabs>
          <w:tab w:val="clear" w:pos="709"/>
        </w:tabs>
        <w:suppressAutoHyphens/>
        <w:spacing w:line="276" w:lineRule="auto"/>
        <w:ind w:left="284" w:hanging="284"/>
        <w:jc w:val="both"/>
        <w:rPr>
          <w:rFonts w:ascii="Calibri" w:eastAsia="Calibri" w:hAnsi="Calibri" w:cs="Calibri"/>
          <w:sz w:val="22"/>
          <w:szCs w:val="22"/>
          <w:lang w:val="x-none" w:eastAsia="ar-SA"/>
        </w:rPr>
      </w:pPr>
      <w:r w:rsidRPr="00190C64">
        <w:rPr>
          <w:rFonts w:ascii="Calibri" w:eastAsia="Calibri" w:hAnsi="Calibri" w:cs="Calibri"/>
          <w:sz w:val="22"/>
          <w:szCs w:val="22"/>
          <w:lang w:val="x-none" w:eastAsia="ar-SA"/>
        </w:rPr>
        <w:t>Wykonawca zobowiązuje się, iż każdorazowo na żądanie Zamawiającego, w terminie przez niego wskazanym, Wykonawca lub Podwykonawca przedłoży do wglądu poświadczone za zgodność z oryginałem kopie umów o pracę zawartych przez</w:t>
      </w:r>
      <w:r w:rsidRPr="00190C64">
        <w:rPr>
          <w:rFonts w:ascii="Calibri" w:eastAsia="Calibri" w:hAnsi="Calibri" w:cs="Calibri"/>
          <w:sz w:val="22"/>
          <w:szCs w:val="22"/>
          <w:lang w:eastAsia="ar-SA"/>
        </w:rPr>
        <w:t xml:space="preserve"> </w:t>
      </w:r>
      <w:r w:rsidR="00333351">
        <w:rPr>
          <w:rFonts w:ascii="Calibri" w:eastAsia="Calibri" w:hAnsi="Calibri" w:cs="Calibri"/>
          <w:sz w:val="22"/>
          <w:szCs w:val="22"/>
          <w:lang w:eastAsia="ar-SA"/>
        </w:rPr>
        <w:t>Wykonawcę</w:t>
      </w:r>
      <w:r w:rsidRPr="00190C64">
        <w:rPr>
          <w:rFonts w:ascii="Calibri" w:eastAsia="Calibri" w:hAnsi="Calibri" w:cs="Calibri"/>
          <w:sz w:val="22"/>
          <w:szCs w:val="22"/>
          <w:lang w:val="x-none" w:eastAsia="ar-SA"/>
        </w:rPr>
        <w:t>/Podwykonawcę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6B94EC1B" w14:textId="77777777" w:rsidR="00333525" w:rsidRPr="0026296E" w:rsidRDefault="00DB4BA8" w:rsidP="0064054F">
      <w:pPr>
        <w:pStyle w:val="LO-normal"/>
        <w:numPr>
          <w:ilvl w:val="0"/>
          <w:numId w:val="18"/>
        </w:numPr>
        <w:tabs>
          <w:tab w:val="clear" w:pos="709"/>
        </w:tabs>
        <w:spacing w:line="276" w:lineRule="auto"/>
        <w:ind w:left="284" w:hanging="284"/>
        <w:jc w:val="both"/>
        <w:rPr>
          <w:rFonts w:ascii="Calibri" w:eastAsia="Calibri" w:hAnsi="Calibri" w:cs="Calibri"/>
          <w:color w:val="000000" w:themeColor="text1"/>
          <w:sz w:val="22"/>
          <w:szCs w:val="22"/>
        </w:rPr>
      </w:pPr>
      <w:r w:rsidRPr="0026296E">
        <w:rPr>
          <w:rFonts w:ascii="Calibri" w:eastAsia="Calibri" w:hAnsi="Calibri" w:cs="Calibri"/>
          <w:color w:val="000000" w:themeColor="text1"/>
          <w:sz w:val="22"/>
          <w:szCs w:val="22"/>
        </w:rPr>
        <w:t xml:space="preserve">Szczegółowe zasady dokumentowania zatrudnienia na podstawie umowy o pracę ww. osób oraz kontrolowanie tego obowiązku przez Zamawiającego i przewidziane z tego tytułu sankcje określone zostały we wzorze umowy stanowiącym załącznik nr </w:t>
      </w:r>
      <w:r w:rsidR="002B7472" w:rsidRPr="0026296E">
        <w:rPr>
          <w:rFonts w:ascii="Calibri" w:eastAsia="Calibri" w:hAnsi="Calibri" w:cs="Calibri"/>
          <w:color w:val="000000" w:themeColor="text1"/>
          <w:sz w:val="22"/>
          <w:szCs w:val="22"/>
        </w:rPr>
        <w:t>6</w:t>
      </w:r>
      <w:r w:rsidRPr="0026296E">
        <w:rPr>
          <w:rFonts w:ascii="Calibri" w:eastAsia="Calibri" w:hAnsi="Calibri" w:cs="Calibri"/>
          <w:color w:val="000000" w:themeColor="text1"/>
          <w:sz w:val="22"/>
          <w:szCs w:val="22"/>
        </w:rPr>
        <w:t xml:space="preserve"> do SWZ.  </w:t>
      </w:r>
    </w:p>
    <w:p w14:paraId="4B32C636" w14:textId="77777777" w:rsidR="00333525" w:rsidRPr="0026296E" w:rsidRDefault="00DB4BA8" w:rsidP="0064054F">
      <w:pPr>
        <w:pStyle w:val="LO-normal"/>
        <w:numPr>
          <w:ilvl w:val="0"/>
          <w:numId w:val="18"/>
        </w:numPr>
        <w:spacing w:line="276" w:lineRule="auto"/>
        <w:ind w:left="284" w:hanging="284"/>
        <w:contextualSpacing/>
        <w:jc w:val="both"/>
        <w:rPr>
          <w:rFonts w:asciiTheme="minorHAnsi" w:eastAsiaTheme="majorEastAsia" w:hAnsiTheme="minorHAnsi" w:cstheme="minorHAnsi"/>
          <w:color w:val="000000" w:themeColor="text1"/>
          <w:sz w:val="22"/>
          <w:szCs w:val="22"/>
          <w:lang w:eastAsia="en-US"/>
        </w:rPr>
      </w:pPr>
      <w:r w:rsidRPr="0026296E">
        <w:rPr>
          <w:rFonts w:ascii="Calibri" w:eastAsia="Calibri" w:hAnsi="Calibri" w:cs="Calibri"/>
          <w:color w:val="000000" w:themeColor="text1"/>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w:t>
      </w:r>
    </w:p>
    <w:p w14:paraId="75EAEFF0" w14:textId="77777777" w:rsidR="00DB4BA8" w:rsidRPr="0026296E" w:rsidRDefault="00DB4BA8" w:rsidP="0064054F">
      <w:pPr>
        <w:pStyle w:val="LO-normal"/>
        <w:numPr>
          <w:ilvl w:val="0"/>
          <w:numId w:val="18"/>
        </w:numPr>
        <w:spacing w:line="276" w:lineRule="auto"/>
        <w:ind w:left="284" w:hanging="284"/>
        <w:contextualSpacing/>
        <w:jc w:val="both"/>
        <w:rPr>
          <w:rFonts w:asciiTheme="minorHAnsi" w:eastAsiaTheme="majorEastAsia" w:hAnsiTheme="minorHAnsi" w:cstheme="minorHAnsi"/>
          <w:color w:val="000000" w:themeColor="text1"/>
          <w:sz w:val="22"/>
          <w:szCs w:val="22"/>
          <w:lang w:eastAsia="en-US"/>
        </w:rPr>
      </w:pPr>
      <w:r w:rsidRPr="0026296E">
        <w:rPr>
          <w:rFonts w:ascii="Calibri" w:eastAsia="Calibri" w:hAnsi="Calibri" w:cs="Calibri"/>
          <w:color w:val="000000" w:themeColor="text1"/>
          <w:sz w:val="22"/>
          <w:szCs w:val="22"/>
        </w:rPr>
        <w:t>W przypadku uzasadnionych wątpliwości co do przestrzegania prawa pracy przez Wykonawcę lub Podwykonawcę, Zamawiający może zwrócić się o przeprowadzenie kontroli przez Państwową Inspekcję Pracy.</w:t>
      </w:r>
    </w:p>
    <w:p w14:paraId="5103C0B9" w14:textId="77777777" w:rsidR="00DB4BA8" w:rsidRPr="0026296E" w:rsidRDefault="00DB4BA8" w:rsidP="00D71AC0">
      <w:pPr>
        <w:spacing w:line="276" w:lineRule="auto"/>
        <w:contextualSpacing/>
        <w:jc w:val="both"/>
        <w:rPr>
          <w:rFonts w:asciiTheme="minorHAnsi" w:eastAsiaTheme="majorEastAsia" w:hAnsiTheme="minorHAnsi" w:cstheme="minorHAnsi"/>
          <w:color w:val="000000" w:themeColor="text1"/>
          <w:sz w:val="22"/>
          <w:szCs w:val="22"/>
          <w:lang w:eastAsia="en-US"/>
        </w:rPr>
      </w:pPr>
    </w:p>
    <w:p w14:paraId="180560D6" w14:textId="77777777" w:rsidR="0089169E" w:rsidRPr="0026296E" w:rsidRDefault="0089169E" w:rsidP="00631A68">
      <w:pPr>
        <w:numPr>
          <w:ilvl w:val="0"/>
          <w:numId w:val="12"/>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Wy</w:t>
      </w:r>
      <w:r w:rsidR="007C0085" w:rsidRPr="0026296E">
        <w:rPr>
          <w:rFonts w:asciiTheme="minorHAnsi" w:hAnsiTheme="minorHAnsi" w:cstheme="minorHAnsi"/>
          <w:b/>
          <w:color w:val="000000" w:themeColor="text1"/>
          <w:sz w:val="22"/>
          <w:szCs w:val="22"/>
          <w:lang w:eastAsia="en-US"/>
        </w:rPr>
        <w:t>magania w zakresie zatrudnienia osób, o których mowa</w:t>
      </w:r>
      <w:r w:rsidR="007B6AA5" w:rsidRPr="0026296E">
        <w:rPr>
          <w:rFonts w:asciiTheme="minorHAnsi" w:hAnsiTheme="minorHAnsi" w:cstheme="minorHAnsi"/>
          <w:b/>
          <w:color w:val="000000" w:themeColor="text1"/>
          <w:sz w:val="22"/>
          <w:szCs w:val="22"/>
          <w:lang w:eastAsia="en-US"/>
        </w:rPr>
        <w:t xml:space="preserve"> </w:t>
      </w:r>
      <w:r w:rsidR="007C0085" w:rsidRPr="0026296E">
        <w:rPr>
          <w:rFonts w:asciiTheme="minorHAnsi" w:hAnsiTheme="minorHAnsi" w:cstheme="minorHAnsi"/>
          <w:b/>
          <w:color w:val="000000" w:themeColor="text1"/>
          <w:sz w:val="22"/>
          <w:szCs w:val="22"/>
          <w:lang w:eastAsia="en-US"/>
        </w:rPr>
        <w:t>w art. 96 ust. 2 pkt 2</w:t>
      </w:r>
      <w:r w:rsidR="007515D3" w:rsidRPr="0026296E">
        <w:rPr>
          <w:rFonts w:asciiTheme="minorHAnsi" w:hAnsiTheme="minorHAnsi" w:cstheme="minorHAnsi"/>
          <w:b/>
          <w:color w:val="000000" w:themeColor="text1"/>
          <w:sz w:val="22"/>
          <w:szCs w:val="22"/>
          <w:lang w:eastAsia="en-US"/>
        </w:rPr>
        <w:t xml:space="preserve"> ustawy </w:t>
      </w:r>
      <w:proofErr w:type="spellStart"/>
      <w:r w:rsidR="007515D3" w:rsidRPr="0026296E">
        <w:rPr>
          <w:rFonts w:asciiTheme="minorHAnsi" w:hAnsiTheme="minorHAnsi" w:cstheme="minorHAnsi"/>
          <w:b/>
          <w:color w:val="000000" w:themeColor="text1"/>
          <w:sz w:val="22"/>
          <w:szCs w:val="22"/>
          <w:lang w:eastAsia="en-US"/>
        </w:rPr>
        <w:t>Pzp</w:t>
      </w:r>
      <w:proofErr w:type="spellEnd"/>
    </w:p>
    <w:p w14:paraId="2160AD3D" w14:textId="77777777" w:rsidR="00731702" w:rsidRPr="0026296E" w:rsidRDefault="00A63FDA" w:rsidP="00FA2E72">
      <w:pPr>
        <w:spacing w:line="276" w:lineRule="auto"/>
        <w:ind w:left="-142"/>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 xml:space="preserve">   </w:t>
      </w:r>
      <w:r w:rsidR="00B07F86" w:rsidRPr="0026296E">
        <w:rPr>
          <w:rFonts w:asciiTheme="minorHAnsi" w:hAnsiTheme="minorHAnsi" w:cstheme="minorHAnsi"/>
          <w:color w:val="000000" w:themeColor="text1"/>
          <w:sz w:val="22"/>
          <w:szCs w:val="22"/>
        </w:rPr>
        <w:t xml:space="preserve">Zamawiający </w:t>
      </w:r>
      <w:r w:rsidR="00731702" w:rsidRPr="0026296E">
        <w:rPr>
          <w:rFonts w:asciiTheme="minorHAnsi" w:hAnsiTheme="minorHAnsi" w:cstheme="minorHAnsi"/>
          <w:color w:val="000000" w:themeColor="text1"/>
          <w:sz w:val="22"/>
          <w:szCs w:val="22"/>
        </w:rPr>
        <w:t xml:space="preserve">nie </w:t>
      </w:r>
      <w:r w:rsidR="00B07F86" w:rsidRPr="0026296E">
        <w:rPr>
          <w:rFonts w:asciiTheme="minorHAnsi" w:hAnsiTheme="minorHAnsi" w:cstheme="minorHAnsi"/>
          <w:color w:val="000000" w:themeColor="text1"/>
          <w:sz w:val="22"/>
          <w:szCs w:val="22"/>
        </w:rPr>
        <w:t>stawia wym</w:t>
      </w:r>
      <w:r w:rsidR="00731702" w:rsidRPr="0026296E">
        <w:rPr>
          <w:rFonts w:asciiTheme="minorHAnsi" w:hAnsiTheme="minorHAnsi" w:cstheme="minorHAnsi"/>
          <w:color w:val="000000" w:themeColor="text1"/>
          <w:sz w:val="22"/>
          <w:szCs w:val="22"/>
        </w:rPr>
        <w:t>o</w:t>
      </w:r>
      <w:r w:rsidR="00B07F86" w:rsidRPr="0026296E">
        <w:rPr>
          <w:rFonts w:asciiTheme="minorHAnsi" w:hAnsiTheme="minorHAnsi" w:cstheme="minorHAnsi"/>
          <w:color w:val="000000" w:themeColor="text1"/>
          <w:sz w:val="22"/>
          <w:szCs w:val="22"/>
        </w:rPr>
        <w:t>g</w:t>
      </w:r>
      <w:r w:rsidR="00731702" w:rsidRPr="0026296E">
        <w:rPr>
          <w:rFonts w:asciiTheme="minorHAnsi" w:hAnsiTheme="minorHAnsi" w:cstheme="minorHAnsi"/>
          <w:color w:val="000000" w:themeColor="text1"/>
          <w:sz w:val="22"/>
          <w:szCs w:val="22"/>
        </w:rPr>
        <w:t xml:space="preserve">u </w:t>
      </w:r>
      <w:r w:rsidR="00B07F86" w:rsidRPr="0026296E">
        <w:rPr>
          <w:rFonts w:asciiTheme="minorHAnsi" w:hAnsiTheme="minorHAnsi" w:cstheme="minorHAnsi"/>
          <w:color w:val="000000" w:themeColor="text1"/>
          <w:sz w:val="22"/>
          <w:szCs w:val="22"/>
        </w:rPr>
        <w:t xml:space="preserve"> w </w:t>
      </w:r>
      <w:r w:rsidR="00731702" w:rsidRPr="0026296E">
        <w:rPr>
          <w:rFonts w:asciiTheme="minorHAnsi" w:hAnsiTheme="minorHAnsi" w:cstheme="minorHAnsi"/>
          <w:color w:val="000000" w:themeColor="text1"/>
          <w:sz w:val="22"/>
          <w:szCs w:val="22"/>
        </w:rPr>
        <w:t xml:space="preserve">powyższym </w:t>
      </w:r>
      <w:r w:rsidR="00B07F86" w:rsidRPr="0026296E">
        <w:rPr>
          <w:rFonts w:asciiTheme="minorHAnsi" w:hAnsiTheme="minorHAnsi" w:cstheme="minorHAnsi"/>
          <w:color w:val="000000" w:themeColor="text1"/>
          <w:sz w:val="22"/>
          <w:szCs w:val="22"/>
        </w:rPr>
        <w:t>zakresie</w:t>
      </w:r>
      <w:r w:rsidR="00731702" w:rsidRPr="0026296E">
        <w:rPr>
          <w:rFonts w:asciiTheme="minorHAnsi" w:hAnsiTheme="minorHAnsi" w:cstheme="minorHAnsi"/>
          <w:color w:val="000000" w:themeColor="text1"/>
          <w:sz w:val="22"/>
          <w:szCs w:val="22"/>
        </w:rPr>
        <w:t>.</w:t>
      </w:r>
    </w:p>
    <w:p w14:paraId="14E2B92E" w14:textId="77777777" w:rsidR="00731702" w:rsidRPr="0026296E" w:rsidRDefault="00731702" w:rsidP="00FA2E72">
      <w:pPr>
        <w:spacing w:line="276" w:lineRule="auto"/>
        <w:ind w:left="-142"/>
        <w:jc w:val="both"/>
        <w:rPr>
          <w:rFonts w:asciiTheme="minorHAnsi" w:hAnsiTheme="minorHAnsi" w:cstheme="minorHAnsi"/>
          <w:color w:val="000000" w:themeColor="text1"/>
          <w:sz w:val="22"/>
          <w:szCs w:val="22"/>
        </w:rPr>
      </w:pPr>
    </w:p>
    <w:p w14:paraId="58E6E024" w14:textId="77777777" w:rsidR="00F04C1F" w:rsidRPr="0026296E" w:rsidRDefault="00F04C1F" w:rsidP="00631A68">
      <w:pPr>
        <w:numPr>
          <w:ilvl w:val="0"/>
          <w:numId w:val="12"/>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Informacja o przedmiotowych środkach dowodowych</w:t>
      </w:r>
    </w:p>
    <w:p w14:paraId="2C31BB64" w14:textId="77777777" w:rsidR="009D3A73" w:rsidRPr="0026296E" w:rsidRDefault="00A63FDA" w:rsidP="00FA2E72">
      <w:pPr>
        <w:spacing w:line="276" w:lineRule="auto"/>
        <w:ind w:left="-142"/>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 xml:space="preserve">   </w:t>
      </w:r>
      <w:r w:rsidR="004835A1" w:rsidRPr="0026296E">
        <w:rPr>
          <w:rFonts w:asciiTheme="minorHAnsi" w:hAnsiTheme="minorHAnsi" w:cstheme="minorHAnsi"/>
          <w:color w:val="000000" w:themeColor="text1"/>
          <w:sz w:val="22"/>
          <w:szCs w:val="22"/>
        </w:rPr>
        <w:t xml:space="preserve">Zamawiający </w:t>
      </w:r>
      <w:r w:rsidR="009D3A73" w:rsidRPr="0026296E">
        <w:rPr>
          <w:rFonts w:asciiTheme="minorHAnsi" w:hAnsiTheme="minorHAnsi" w:cstheme="minorHAnsi"/>
          <w:color w:val="000000" w:themeColor="text1"/>
          <w:sz w:val="22"/>
          <w:szCs w:val="22"/>
        </w:rPr>
        <w:t xml:space="preserve">nie </w:t>
      </w:r>
      <w:r w:rsidR="004835A1" w:rsidRPr="0026296E">
        <w:rPr>
          <w:rFonts w:asciiTheme="minorHAnsi" w:hAnsiTheme="minorHAnsi" w:cstheme="minorHAnsi"/>
          <w:color w:val="000000" w:themeColor="text1"/>
          <w:sz w:val="22"/>
          <w:szCs w:val="22"/>
        </w:rPr>
        <w:t>żąda</w:t>
      </w:r>
      <w:r w:rsidR="009D3A73" w:rsidRPr="0026296E">
        <w:rPr>
          <w:rFonts w:asciiTheme="minorHAnsi" w:hAnsiTheme="minorHAnsi" w:cstheme="minorHAnsi"/>
          <w:color w:val="000000" w:themeColor="text1"/>
          <w:sz w:val="22"/>
          <w:szCs w:val="22"/>
        </w:rPr>
        <w:t xml:space="preserve"> </w:t>
      </w:r>
      <w:r w:rsidR="000D254C" w:rsidRPr="0026296E">
        <w:rPr>
          <w:rFonts w:asciiTheme="minorHAnsi" w:hAnsiTheme="minorHAnsi" w:cstheme="minorHAnsi"/>
          <w:color w:val="000000" w:themeColor="text1"/>
          <w:sz w:val="22"/>
          <w:szCs w:val="22"/>
        </w:rPr>
        <w:t xml:space="preserve">od Wykonawców </w:t>
      </w:r>
      <w:r w:rsidR="009D3A73" w:rsidRPr="0026296E">
        <w:rPr>
          <w:rFonts w:asciiTheme="minorHAnsi" w:hAnsiTheme="minorHAnsi" w:cstheme="minorHAnsi"/>
          <w:color w:val="000000" w:themeColor="text1"/>
          <w:sz w:val="22"/>
          <w:szCs w:val="22"/>
        </w:rPr>
        <w:t>przedmiotowych</w:t>
      </w:r>
      <w:r w:rsidR="00447382" w:rsidRPr="0026296E">
        <w:rPr>
          <w:rFonts w:asciiTheme="minorHAnsi" w:hAnsiTheme="minorHAnsi" w:cstheme="minorHAnsi"/>
          <w:color w:val="000000" w:themeColor="text1"/>
          <w:sz w:val="22"/>
          <w:szCs w:val="22"/>
        </w:rPr>
        <w:t xml:space="preserve"> środk</w:t>
      </w:r>
      <w:r w:rsidR="009D3A73" w:rsidRPr="0026296E">
        <w:rPr>
          <w:rFonts w:asciiTheme="minorHAnsi" w:hAnsiTheme="minorHAnsi" w:cstheme="minorHAnsi"/>
          <w:color w:val="000000" w:themeColor="text1"/>
          <w:sz w:val="22"/>
          <w:szCs w:val="22"/>
        </w:rPr>
        <w:t>ów</w:t>
      </w:r>
      <w:r w:rsidR="00447382" w:rsidRPr="0026296E">
        <w:rPr>
          <w:rFonts w:asciiTheme="minorHAnsi" w:hAnsiTheme="minorHAnsi" w:cstheme="minorHAnsi"/>
          <w:color w:val="000000" w:themeColor="text1"/>
          <w:sz w:val="22"/>
          <w:szCs w:val="22"/>
        </w:rPr>
        <w:t xml:space="preserve"> dowodow</w:t>
      </w:r>
      <w:r w:rsidR="009D3A73" w:rsidRPr="0026296E">
        <w:rPr>
          <w:rFonts w:asciiTheme="minorHAnsi" w:hAnsiTheme="minorHAnsi" w:cstheme="minorHAnsi"/>
          <w:color w:val="000000" w:themeColor="text1"/>
          <w:sz w:val="22"/>
          <w:szCs w:val="22"/>
        </w:rPr>
        <w:t>ych w niniejszym postępowaniu.</w:t>
      </w:r>
    </w:p>
    <w:p w14:paraId="0AEEBDE7" w14:textId="77777777" w:rsidR="009D3A73" w:rsidRPr="0026296E" w:rsidRDefault="009D3A73" w:rsidP="00FA2E72">
      <w:pPr>
        <w:spacing w:line="276" w:lineRule="auto"/>
        <w:ind w:left="-142"/>
        <w:jc w:val="both"/>
        <w:rPr>
          <w:rFonts w:asciiTheme="minorHAnsi" w:hAnsiTheme="minorHAnsi" w:cstheme="minorHAnsi"/>
          <w:color w:val="000000" w:themeColor="text1"/>
          <w:sz w:val="22"/>
          <w:szCs w:val="22"/>
        </w:rPr>
      </w:pPr>
    </w:p>
    <w:p w14:paraId="03F800D7" w14:textId="77777777" w:rsidR="00AA4F20" w:rsidRPr="0026296E" w:rsidRDefault="00EC45FB" w:rsidP="00631A68">
      <w:pPr>
        <w:numPr>
          <w:ilvl w:val="0"/>
          <w:numId w:val="12"/>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 xml:space="preserve">Termin </w:t>
      </w:r>
      <w:r w:rsidR="00F04C1F" w:rsidRPr="0026296E">
        <w:rPr>
          <w:rFonts w:asciiTheme="minorHAnsi" w:hAnsiTheme="minorHAnsi" w:cstheme="minorHAnsi"/>
          <w:b/>
          <w:color w:val="000000" w:themeColor="text1"/>
          <w:sz w:val="22"/>
          <w:szCs w:val="22"/>
          <w:lang w:eastAsia="en-US"/>
        </w:rPr>
        <w:t xml:space="preserve">wykonania zamówienia </w:t>
      </w:r>
    </w:p>
    <w:p w14:paraId="5C44FB3D" w14:textId="03650A62" w:rsidR="00F04C1F" w:rsidRDefault="00AA4F20" w:rsidP="00FA2E72">
      <w:pPr>
        <w:spacing w:line="276" w:lineRule="auto"/>
        <w:jc w:val="both"/>
        <w:rPr>
          <w:rFonts w:asciiTheme="minorHAnsi" w:eastAsiaTheme="majorEastAsia" w:hAnsiTheme="minorHAnsi" w:cstheme="minorHAnsi"/>
          <w:b/>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Zamawiający wymaga</w:t>
      </w:r>
      <w:r w:rsidR="000F0283" w:rsidRPr="0026296E">
        <w:rPr>
          <w:rFonts w:asciiTheme="minorHAnsi" w:eastAsiaTheme="majorEastAsia" w:hAnsiTheme="minorHAnsi" w:cstheme="minorHAnsi"/>
          <w:color w:val="000000" w:themeColor="text1"/>
          <w:sz w:val="22"/>
          <w:szCs w:val="22"/>
          <w:lang w:eastAsia="en-US"/>
        </w:rPr>
        <w:t>,</w:t>
      </w:r>
      <w:r w:rsidRPr="0026296E">
        <w:rPr>
          <w:rFonts w:asciiTheme="minorHAnsi" w:eastAsiaTheme="majorEastAsia" w:hAnsiTheme="minorHAnsi" w:cstheme="minorHAnsi"/>
          <w:color w:val="000000" w:themeColor="text1"/>
          <w:sz w:val="22"/>
          <w:szCs w:val="22"/>
          <w:lang w:eastAsia="en-US"/>
        </w:rPr>
        <w:t xml:space="preserve"> aby zamówienie zostało wykonane </w:t>
      </w:r>
      <w:r w:rsidR="00F04C1F" w:rsidRPr="0026296E">
        <w:rPr>
          <w:rFonts w:asciiTheme="minorHAnsi" w:eastAsiaTheme="majorEastAsia" w:hAnsiTheme="minorHAnsi" w:cstheme="minorHAnsi"/>
          <w:b/>
          <w:color w:val="000000" w:themeColor="text1"/>
          <w:sz w:val="22"/>
          <w:szCs w:val="22"/>
          <w:lang w:eastAsia="en-US"/>
        </w:rPr>
        <w:t xml:space="preserve">w </w:t>
      </w:r>
      <w:r w:rsidR="00AE51D4">
        <w:rPr>
          <w:rFonts w:asciiTheme="minorHAnsi" w:eastAsiaTheme="majorEastAsia" w:hAnsiTheme="minorHAnsi" w:cstheme="minorHAnsi"/>
          <w:b/>
          <w:color w:val="000000" w:themeColor="text1"/>
          <w:sz w:val="22"/>
          <w:szCs w:val="22"/>
          <w:lang w:eastAsia="en-US"/>
        </w:rPr>
        <w:t xml:space="preserve">minimalnym terminie 100 dni kalendarzowych od dnia przekazania budowy oraz w </w:t>
      </w:r>
      <w:r w:rsidR="002D2BFE">
        <w:rPr>
          <w:rFonts w:asciiTheme="minorHAnsi" w:eastAsiaTheme="majorEastAsia" w:hAnsiTheme="minorHAnsi" w:cstheme="minorHAnsi"/>
          <w:b/>
          <w:color w:val="000000" w:themeColor="text1"/>
          <w:sz w:val="22"/>
          <w:szCs w:val="22"/>
          <w:lang w:eastAsia="en-US"/>
        </w:rPr>
        <w:t xml:space="preserve">maksymalnym </w:t>
      </w:r>
      <w:r w:rsidR="002D2BFE" w:rsidRPr="0026296E">
        <w:rPr>
          <w:rFonts w:asciiTheme="minorHAnsi" w:eastAsiaTheme="majorEastAsia" w:hAnsiTheme="minorHAnsi" w:cstheme="minorHAnsi"/>
          <w:b/>
          <w:color w:val="000000" w:themeColor="text1"/>
          <w:sz w:val="22"/>
          <w:szCs w:val="22"/>
          <w:lang w:eastAsia="en-US"/>
        </w:rPr>
        <w:t>terminie</w:t>
      </w:r>
      <w:r w:rsidR="002D2BFE">
        <w:rPr>
          <w:rFonts w:asciiTheme="minorHAnsi" w:eastAsiaTheme="majorEastAsia" w:hAnsiTheme="minorHAnsi" w:cstheme="minorHAnsi"/>
          <w:b/>
          <w:color w:val="000000" w:themeColor="text1"/>
          <w:sz w:val="22"/>
          <w:szCs w:val="22"/>
          <w:lang w:eastAsia="en-US"/>
        </w:rPr>
        <w:t xml:space="preserve"> do </w:t>
      </w:r>
      <w:r w:rsidR="00AE51D4">
        <w:rPr>
          <w:rFonts w:asciiTheme="minorHAnsi" w:eastAsiaTheme="majorEastAsia" w:hAnsiTheme="minorHAnsi" w:cstheme="minorHAnsi"/>
          <w:b/>
          <w:color w:val="000000" w:themeColor="text1"/>
          <w:sz w:val="22"/>
          <w:szCs w:val="22"/>
          <w:lang w:eastAsia="en-US"/>
        </w:rPr>
        <w:t>180 dni kalendarzowych od d</w:t>
      </w:r>
      <w:r w:rsidR="00B14D01">
        <w:rPr>
          <w:rFonts w:asciiTheme="minorHAnsi" w:eastAsiaTheme="majorEastAsia" w:hAnsiTheme="minorHAnsi" w:cstheme="minorHAnsi"/>
          <w:b/>
          <w:color w:val="000000" w:themeColor="text1"/>
          <w:sz w:val="22"/>
          <w:szCs w:val="22"/>
          <w:lang w:eastAsia="en-US"/>
        </w:rPr>
        <w:t>nia przekazania terenu budowy</w:t>
      </w:r>
      <w:r w:rsidR="002D2BFE">
        <w:rPr>
          <w:rFonts w:asciiTheme="minorHAnsi" w:eastAsiaTheme="majorEastAsia" w:hAnsiTheme="minorHAnsi" w:cstheme="minorHAnsi"/>
          <w:b/>
          <w:color w:val="000000" w:themeColor="text1"/>
          <w:sz w:val="22"/>
          <w:szCs w:val="22"/>
          <w:lang w:eastAsia="en-US"/>
        </w:rPr>
        <w:t xml:space="preserve"> – kryterium oceny ofert.</w:t>
      </w:r>
    </w:p>
    <w:p w14:paraId="564BFAA9" w14:textId="0CE2B3AC" w:rsidR="00AE51D4" w:rsidRPr="00881C7F" w:rsidRDefault="00881C7F" w:rsidP="00FA2E72">
      <w:pPr>
        <w:spacing w:line="276" w:lineRule="auto"/>
        <w:jc w:val="both"/>
        <w:rPr>
          <w:rFonts w:asciiTheme="minorHAnsi" w:eastAsiaTheme="majorEastAsia" w:hAnsiTheme="minorHAnsi" w:cstheme="minorHAnsi"/>
          <w:bCs/>
          <w:color w:val="000000" w:themeColor="text1"/>
          <w:sz w:val="22"/>
          <w:szCs w:val="22"/>
          <w:lang w:eastAsia="en-US"/>
        </w:rPr>
      </w:pPr>
      <w:r>
        <w:rPr>
          <w:rFonts w:asciiTheme="minorHAnsi" w:eastAsiaTheme="majorEastAsia" w:hAnsiTheme="minorHAnsi" w:cstheme="minorHAnsi"/>
          <w:bCs/>
          <w:color w:val="000000" w:themeColor="text1"/>
          <w:sz w:val="22"/>
          <w:szCs w:val="22"/>
          <w:lang w:eastAsia="en-US"/>
        </w:rPr>
        <w:t>Poprzez w</w:t>
      </w:r>
      <w:r w:rsidRPr="00881C7F">
        <w:rPr>
          <w:rFonts w:asciiTheme="minorHAnsi" w:eastAsiaTheme="majorEastAsia" w:hAnsiTheme="minorHAnsi" w:cstheme="minorHAnsi"/>
          <w:bCs/>
          <w:color w:val="000000" w:themeColor="text1"/>
          <w:sz w:val="22"/>
          <w:szCs w:val="22"/>
          <w:lang w:eastAsia="en-US"/>
        </w:rPr>
        <w:t xml:space="preserve">ykonanie przedmiotu zamówienia </w:t>
      </w:r>
      <w:r>
        <w:rPr>
          <w:rFonts w:asciiTheme="minorHAnsi" w:eastAsiaTheme="majorEastAsia" w:hAnsiTheme="minorHAnsi" w:cstheme="minorHAnsi"/>
          <w:bCs/>
          <w:color w:val="000000" w:themeColor="text1"/>
          <w:sz w:val="22"/>
          <w:szCs w:val="22"/>
          <w:lang w:eastAsia="en-US"/>
        </w:rPr>
        <w:t xml:space="preserve">Zamawiający rozumie wykonanie dokumentacji projektowej oraz wykonanie robót  budowlanych i odbiorowych.  </w:t>
      </w:r>
      <w:r w:rsidRPr="00881C7F">
        <w:rPr>
          <w:rFonts w:asciiTheme="minorHAnsi" w:eastAsiaTheme="majorEastAsia" w:hAnsiTheme="minorHAnsi" w:cstheme="minorHAnsi"/>
          <w:bCs/>
          <w:color w:val="000000" w:themeColor="text1"/>
          <w:sz w:val="22"/>
          <w:szCs w:val="22"/>
          <w:lang w:eastAsia="en-US"/>
        </w:rPr>
        <w:t xml:space="preserve"> </w:t>
      </w:r>
    </w:p>
    <w:p w14:paraId="5D6749C5" w14:textId="77777777" w:rsidR="00F04C1F" w:rsidRPr="0026296E" w:rsidRDefault="00F04C1F" w:rsidP="00FA2E72">
      <w:pPr>
        <w:spacing w:line="276" w:lineRule="auto"/>
        <w:jc w:val="both"/>
        <w:rPr>
          <w:rFonts w:asciiTheme="minorHAnsi" w:eastAsiaTheme="majorEastAsia" w:hAnsiTheme="minorHAnsi" w:cstheme="minorHAnsi"/>
          <w:b/>
          <w:color w:val="000000" w:themeColor="text1"/>
          <w:sz w:val="22"/>
          <w:szCs w:val="22"/>
          <w:lang w:eastAsia="en-US"/>
        </w:rPr>
      </w:pPr>
    </w:p>
    <w:p w14:paraId="5E85F902" w14:textId="77777777" w:rsidR="00587F52" w:rsidRPr="0026296E" w:rsidRDefault="00F04C1F" w:rsidP="00631A68">
      <w:pPr>
        <w:numPr>
          <w:ilvl w:val="0"/>
          <w:numId w:val="12"/>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Informacja o warunkach udziału w postępowaniu o udzielenie zamówienia</w:t>
      </w:r>
    </w:p>
    <w:p w14:paraId="54AEB7E3" w14:textId="77777777" w:rsidR="00F04C1F" w:rsidRPr="0026296E" w:rsidRDefault="00F04C1F" w:rsidP="00FA2E72">
      <w:pPr>
        <w:spacing w:line="276" w:lineRule="auto"/>
        <w:jc w:val="both"/>
        <w:rPr>
          <w:rFonts w:asciiTheme="minorHAnsi" w:eastAsiaTheme="majorEastAsia" w:hAnsiTheme="minorHAnsi" w:cstheme="minorHAnsi"/>
          <w:b/>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Na podstawie art. 112 </w:t>
      </w:r>
      <w:r w:rsidR="00DB65A7" w:rsidRPr="0026296E">
        <w:rPr>
          <w:rFonts w:asciiTheme="minorHAnsi" w:eastAsiaTheme="majorEastAsia" w:hAnsiTheme="minorHAnsi" w:cstheme="minorHAnsi"/>
          <w:color w:val="000000" w:themeColor="text1"/>
          <w:sz w:val="22"/>
          <w:szCs w:val="22"/>
          <w:lang w:eastAsia="en-US"/>
        </w:rPr>
        <w:t xml:space="preserve">ustawy </w:t>
      </w:r>
      <w:proofErr w:type="spellStart"/>
      <w:r w:rsidR="00DB65A7" w:rsidRPr="0026296E">
        <w:rPr>
          <w:rFonts w:asciiTheme="minorHAnsi" w:eastAsiaTheme="majorEastAsia" w:hAnsiTheme="minorHAnsi" w:cstheme="minorHAnsi"/>
          <w:color w:val="000000" w:themeColor="text1"/>
          <w:sz w:val="22"/>
          <w:szCs w:val="22"/>
          <w:lang w:eastAsia="en-US"/>
        </w:rPr>
        <w:t>Pzp</w:t>
      </w:r>
      <w:proofErr w:type="spellEnd"/>
      <w:r w:rsidR="00DB65A7" w:rsidRPr="0026296E">
        <w:rPr>
          <w:rFonts w:asciiTheme="minorHAnsi" w:eastAsiaTheme="majorEastAsia" w:hAnsiTheme="minorHAnsi" w:cstheme="minorHAnsi"/>
          <w:color w:val="000000" w:themeColor="text1"/>
          <w:sz w:val="22"/>
          <w:szCs w:val="22"/>
          <w:lang w:eastAsia="en-US"/>
        </w:rPr>
        <w:t>, z</w:t>
      </w:r>
      <w:r w:rsidR="00AA4F20" w:rsidRPr="0026296E">
        <w:rPr>
          <w:rFonts w:asciiTheme="minorHAnsi" w:eastAsiaTheme="majorEastAsia" w:hAnsiTheme="minorHAnsi" w:cstheme="minorHAnsi"/>
          <w:color w:val="000000" w:themeColor="text1"/>
          <w:sz w:val="22"/>
          <w:szCs w:val="22"/>
          <w:lang w:eastAsia="en-US"/>
        </w:rPr>
        <w:t xml:space="preserve">amawiający określa </w:t>
      </w:r>
      <w:r w:rsidR="00731702" w:rsidRPr="0026296E">
        <w:rPr>
          <w:rFonts w:asciiTheme="minorHAnsi" w:eastAsiaTheme="majorEastAsia" w:hAnsiTheme="minorHAnsi" w:cstheme="minorHAnsi"/>
          <w:color w:val="000000" w:themeColor="text1"/>
          <w:sz w:val="22"/>
          <w:szCs w:val="22"/>
          <w:lang w:eastAsia="en-US"/>
        </w:rPr>
        <w:t xml:space="preserve">następujące </w:t>
      </w:r>
      <w:r w:rsidRPr="0026296E">
        <w:rPr>
          <w:rFonts w:asciiTheme="minorHAnsi" w:eastAsiaTheme="majorEastAsia" w:hAnsiTheme="minorHAnsi" w:cstheme="minorHAnsi"/>
          <w:color w:val="000000" w:themeColor="text1"/>
          <w:sz w:val="22"/>
          <w:szCs w:val="22"/>
          <w:lang w:eastAsia="en-US"/>
        </w:rPr>
        <w:t>warunki</w:t>
      </w:r>
      <w:r w:rsidR="00AA4F20" w:rsidRPr="0026296E">
        <w:rPr>
          <w:rFonts w:asciiTheme="minorHAnsi" w:eastAsiaTheme="majorEastAsia" w:hAnsiTheme="minorHAnsi" w:cstheme="minorHAnsi"/>
          <w:color w:val="000000" w:themeColor="text1"/>
          <w:sz w:val="22"/>
          <w:szCs w:val="22"/>
          <w:lang w:eastAsia="en-US"/>
        </w:rPr>
        <w:t xml:space="preserve"> udziału </w:t>
      </w:r>
      <w:r w:rsidR="00F76735" w:rsidRPr="0026296E">
        <w:rPr>
          <w:rFonts w:asciiTheme="minorHAnsi" w:eastAsiaTheme="majorEastAsia" w:hAnsiTheme="minorHAnsi" w:cstheme="minorHAnsi"/>
          <w:color w:val="000000" w:themeColor="text1"/>
          <w:sz w:val="22"/>
          <w:szCs w:val="22"/>
          <w:lang w:eastAsia="en-US"/>
        </w:rPr>
        <w:br/>
      </w:r>
      <w:r w:rsidR="00AA4F20" w:rsidRPr="0026296E">
        <w:rPr>
          <w:rFonts w:asciiTheme="minorHAnsi" w:eastAsiaTheme="majorEastAsia" w:hAnsiTheme="minorHAnsi" w:cstheme="minorHAnsi"/>
          <w:color w:val="000000" w:themeColor="text1"/>
          <w:sz w:val="22"/>
          <w:szCs w:val="22"/>
          <w:lang w:eastAsia="en-US"/>
        </w:rPr>
        <w:t xml:space="preserve">w postępowaniu </w:t>
      </w:r>
      <w:r w:rsidR="00AA4F20" w:rsidRPr="0026296E">
        <w:rPr>
          <w:rFonts w:asciiTheme="minorHAnsi" w:eastAsiaTheme="majorEastAsia" w:hAnsiTheme="minorHAnsi" w:cstheme="minorHAnsi"/>
          <w:b/>
          <w:color w:val="000000" w:themeColor="text1"/>
          <w:sz w:val="22"/>
          <w:szCs w:val="22"/>
          <w:lang w:eastAsia="en-US"/>
        </w:rPr>
        <w:t>dotycząc</w:t>
      </w:r>
      <w:r w:rsidRPr="0026296E">
        <w:rPr>
          <w:rFonts w:asciiTheme="minorHAnsi" w:eastAsiaTheme="majorEastAsia" w:hAnsiTheme="minorHAnsi" w:cstheme="minorHAnsi"/>
          <w:b/>
          <w:color w:val="000000" w:themeColor="text1"/>
          <w:sz w:val="22"/>
          <w:szCs w:val="22"/>
          <w:lang w:eastAsia="en-US"/>
        </w:rPr>
        <w:t>e:</w:t>
      </w:r>
    </w:p>
    <w:p w14:paraId="4DD16A76" w14:textId="77777777" w:rsidR="00DB65A7" w:rsidRPr="0026296E" w:rsidRDefault="002E2F67" w:rsidP="00631A68">
      <w:pPr>
        <w:numPr>
          <w:ilvl w:val="0"/>
          <w:numId w:val="15"/>
        </w:numPr>
        <w:spacing w:line="276" w:lineRule="auto"/>
        <w:jc w:val="both"/>
        <w:rPr>
          <w:rFonts w:asciiTheme="minorHAnsi" w:eastAsiaTheme="majorEastAsia" w:hAnsiTheme="minorHAnsi" w:cstheme="minorHAnsi"/>
          <w:b/>
          <w:color w:val="000000" w:themeColor="text1"/>
          <w:sz w:val="22"/>
          <w:szCs w:val="22"/>
          <w:u w:val="single"/>
          <w:lang w:eastAsia="en-US"/>
        </w:rPr>
      </w:pPr>
      <w:r w:rsidRPr="0026296E">
        <w:rPr>
          <w:rFonts w:asciiTheme="minorHAnsi" w:eastAsiaTheme="majorEastAsia" w:hAnsiTheme="minorHAnsi" w:cstheme="minorHAnsi"/>
          <w:b/>
          <w:color w:val="000000" w:themeColor="text1"/>
          <w:sz w:val="22"/>
          <w:szCs w:val="22"/>
          <w:u w:val="single"/>
          <w:lang w:eastAsia="en-US"/>
        </w:rPr>
        <w:lastRenderedPageBreak/>
        <w:t>zdolności do wyst</w:t>
      </w:r>
      <w:r w:rsidR="00DB65A7" w:rsidRPr="0026296E">
        <w:rPr>
          <w:rFonts w:asciiTheme="minorHAnsi" w:eastAsiaTheme="majorEastAsia" w:hAnsiTheme="minorHAnsi" w:cstheme="minorHAnsi"/>
          <w:b/>
          <w:color w:val="000000" w:themeColor="text1"/>
          <w:sz w:val="22"/>
          <w:szCs w:val="22"/>
          <w:u w:val="single"/>
          <w:lang w:eastAsia="en-US"/>
        </w:rPr>
        <w:t>ępowania w obrocie gospodarczym</w:t>
      </w:r>
      <w:r w:rsidR="000F0283" w:rsidRPr="0026296E">
        <w:rPr>
          <w:rFonts w:asciiTheme="minorHAnsi" w:eastAsiaTheme="majorEastAsia" w:hAnsiTheme="minorHAnsi" w:cstheme="minorHAnsi"/>
          <w:b/>
          <w:color w:val="000000" w:themeColor="text1"/>
          <w:sz w:val="22"/>
          <w:szCs w:val="22"/>
          <w:u w:val="single"/>
          <w:lang w:eastAsia="en-US"/>
        </w:rPr>
        <w:t>:</w:t>
      </w:r>
    </w:p>
    <w:p w14:paraId="75EE1964" w14:textId="77777777" w:rsidR="00464D21" w:rsidRPr="0026296E" w:rsidRDefault="00464D21" w:rsidP="00464D21">
      <w:pPr>
        <w:spacing w:line="276" w:lineRule="auto"/>
        <w:ind w:left="-142"/>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Zamawiający odstępuje od opisu sposobu dokonywania spełnienia warunków w tym zakresie.</w:t>
      </w:r>
      <w:r w:rsidRPr="0026296E">
        <w:rPr>
          <w:rFonts w:asciiTheme="minorHAnsi" w:hAnsiTheme="minorHAnsi" w:cstheme="minorHAnsi"/>
          <w:color w:val="000000" w:themeColor="text1"/>
          <w:sz w:val="22"/>
          <w:szCs w:val="22"/>
        </w:rPr>
        <w:t xml:space="preserve"> </w:t>
      </w:r>
      <w:r w:rsidRPr="0026296E">
        <w:rPr>
          <w:rFonts w:asciiTheme="minorHAnsi" w:eastAsiaTheme="majorEastAsia" w:hAnsiTheme="minorHAnsi" w:cstheme="minorHAnsi"/>
          <w:color w:val="000000" w:themeColor="text1"/>
          <w:sz w:val="22"/>
          <w:szCs w:val="22"/>
          <w:lang w:eastAsia="en-US"/>
        </w:rPr>
        <w:t>Zamawiający nie dokona oceny spełnienia warunków udziału w postępowaniu.</w:t>
      </w:r>
    </w:p>
    <w:p w14:paraId="4A50FA14" w14:textId="77777777" w:rsidR="000F0283" w:rsidRPr="0026296E" w:rsidRDefault="000F0283" w:rsidP="00FA2E72">
      <w:pPr>
        <w:spacing w:line="276" w:lineRule="auto"/>
        <w:ind w:left="-142"/>
        <w:jc w:val="both"/>
        <w:rPr>
          <w:rFonts w:asciiTheme="minorHAnsi" w:eastAsiaTheme="majorEastAsia" w:hAnsiTheme="minorHAnsi" w:cstheme="minorHAnsi"/>
          <w:b/>
          <w:i/>
          <w:color w:val="000000" w:themeColor="text1"/>
          <w:sz w:val="22"/>
          <w:szCs w:val="22"/>
          <w:lang w:eastAsia="en-US"/>
        </w:rPr>
      </w:pPr>
    </w:p>
    <w:p w14:paraId="1F96A8B6" w14:textId="77777777" w:rsidR="00DB65A7" w:rsidRPr="0026296E" w:rsidRDefault="002E2F67" w:rsidP="00631A68">
      <w:pPr>
        <w:numPr>
          <w:ilvl w:val="0"/>
          <w:numId w:val="15"/>
        </w:numPr>
        <w:spacing w:line="276" w:lineRule="auto"/>
        <w:jc w:val="both"/>
        <w:rPr>
          <w:rFonts w:asciiTheme="minorHAnsi" w:eastAsiaTheme="majorEastAsia" w:hAnsiTheme="minorHAnsi" w:cstheme="minorHAnsi"/>
          <w:b/>
          <w:color w:val="000000" w:themeColor="text1"/>
          <w:sz w:val="22"/>
          <w:szCs w:val="22"/>
          <w:u w:val="single"/>
          <w:lang w:eastAsia="en-US"/>
        </w:rPr>
      </w:pPr>
      <w:r w:rsidRPr="0026296E">
        <w:rPr>
          <w:rFonts w:asciiTheme="minorHAnsi" w:eastAsiaTheme="majorEastAsia" w:hAnsiTheme="minorHAnsi" w:cstheme="minorHAnsi"/>
          <w:b/>
          <w:color w:val="000000" w:themeColor="text1"/>
          <w:sz w:val="22"/>
          <w:szCs w:val="22"/>
          <w:u w:val="single"/>
          <w:lang w:eastAsia="en-US"/>
        </w:rPr>
        <w:t>uprawnień do prowadzenia określonej działalności gospodarczej lub zawodowej, o ile wynika to z odrębnych przepisów</w:t>
      </w:r>
      <w:r w:rsidR="000F0283" w:rsidRPr="0026296E">
        <w:rPr>
          <w:rFonts w:asciiTheme="minorHAnsi" w:eastAsiaTheme="majorEastAsia" w:hAnsiTheme="minorHAnsi" w:cstheme="minorHAnsi"/>
          <w:b/>
          <w:color w:val="000000" w:themeColor="text1"/>
          <w:sz w:val="22"/>
          <w:szCs w:val="22"/>
          <w:u w:val="single"/>
          <w:lang w:eastAsia="en-US"/>
        </w:rPr>
        <w:t>:</w:t>
      </w:r>
    </w:p>
    <w:p w14:paraId="71D3009E" w14:textId="77777777" w:rsidR="00A04DBD" w:rsidRPr="0026296E" w:rsidRDefault="00DB65A7" w:rsidP="00FA2E72">
      <w:pPr>
        <w:spacing w:line="276" w:lineRule="auto"/>
        <w:ind w:left="-142"/>
        <w:jc w:val="both"/>
        <w:rPr>
          <w:rFonts w:asciiTheme="minorHAnsi" w:eastAsiaTheme="majorEastAsia" w:hAnsiTheme="minorHAnsi" w:cstheme="minorHAnsi"/>
          <w:color w:val="000000" w:themeColor="text1"/>
          <w:sz w:val="22"/>
          <w:szCs w:val="22"/>
          <w:lang w:eastAsia="en-US"/>
        </w:rPr>
      </w:pPr>
      <w:bookmarkStart w:id="9" w:name="_Hlk90636343"/>
      <w:r w:rsidRPr="0026296E">
        <w:rPr>
          <w:rFonts w:asciiTheme="minorHAnsi" w:eastAsiaTheme="majorEastAsia" w:hAnsiTheme="minorHAnsi" w:cstheme="minorHAnsi"/>
          <w:color w:val="000000" w:themeColor="text1"/>
          <w:sz w:val="22"/>
          <w:szCs w:val="22"/>
          <w:lang w:eastAsia="en-US"/>
        </w:rPr>
        <w:t xml:space="preserve">Zamawiający </w:t>
      </w:r>
      <w:r w:rsidR="00A04DBD" w:rsidRPr="0026296E">
        <w:rPr>
          <w:rFonts w:asciiTheme="minorHAnsi" w:eastAsiaTheme="majorEastAsia" w:hAnsiTheme="minorHAnsi" w:cstheme="minorHAnsi"/>
          <w:color w:val="000000" w:themeColor="text1"/>
          <w:sz w:val="22"/>
          <w:szCs w:val="22"/>
          <w:lang w:eastAsia="en-US"/>
        </w:rPr>
        <w:t>odstępuje od opisu sposobu dokonywania spełnienia warunków w tym zakresie.</w:t>
      </w:r>
      <w:r w:rsidR="00A04DBD" w:rsidRPr="0026296E">
        <w:rPr>
          <w:rFonts w:asciiTheme="minorHAnsi" w:hAnsiTheme="minorHAnsi" w:cstheme="minorHAnsi"/>
          <w:color w:val="000000" w:themeColor="text1"/>
          <w:sz w:val="22"/>
          <w:szCs w:val="22"/>
        </w:rPr>
        <w:t xml:space="preserve"> </w:t>
      </w:r>
      <w:r w:rsidR="00A04DBD" w:rsidRPr="0026296E">
        <w:rPr>
          <w:rFonts w:asciiTheme="minorHAnsi" w:eastAsiaTheme="majorEastAsia" w:hAnsiTheme="minorHAnsi" w:cstheme="minorHAnsi"/>
          <w:color w:val="000000" w:themeColor="text1"/>
          <w:sz w:val="22"/>
          <w:szCs w:val="22"/>
          <w:lang w:eastAsia="en-US"/>
        </w:rPr>
        <w:t>Zamawiający nie dokona oceny spełnienia warunków udziału w postępowaniu.</w:t>
      </w:r>
    </w:p>
    <w:bookmarkEnd w:id="9"/>
    <w:p w14:paraId="46CB9792" w14:textId="77777777" w:rsidR="00896A57" w:rsidRPr="0026296E" w:rsidRDefault="00896A57" w:rsidP="00FA2E72">
      <w:pPr>
        <w:shd w:val="clear" w:color="auto" w:fill="FFFFFF"/>
        <w:spacing w:line="276" w:lineRule="auto"/>
        <w:rPr>
          <w:rFonts w:asciiTheme="minorHAnsi" w:eastAsiaTheme="majorEastAsia" w:hAnsiTheme="minorHAnsi" w:cstheme="minorHAnsi"/>
          <w:i/>
          <w:strike/>
          <w:color w:val="000000" w:themeColor="text1"/>
          <w:sz w:val="22"/>
          <w:szCs w:val="22"/>
          <w:lang w:eastAsia="en-US"/>
        </w:rPr>
      </w:pPr>
    </w:p>
    <w:p w14:paraId="0B82A4B8" w14:textId="77777777" w:rsidR="002E2F67" w:rsidRPr="0026296E" w:rsidRDefault="002E2F67" w:rsidP="00631A68">
      <w:pPr>
        <w:numPr>
          <w:ilvl w:val="0"/>
          <w:numId w:val="15"/>
        </w:numPr>
        <w:spacing w:line="276" w:lineRule="auto"/>
        <w:jc w:val="both"/>
        <w:rPr>
          <w:rFonts w:asciiTheme="minorHAnsi" w:eastAsiaTheme="majorEastAsia" w:hAnsiTheme="minorHAnsi" w:cstheme="minorHAnsi"/>
          <w:b/>
          <w:color w:val="000000" w:themeColor="text1"/>
          <w:sz w:val="22"/>
          <w:szCs w:val="22"/>
          <w:u w:val="single"/>
          <w:lang w:eastAsia="en-US"/>
        </w:rPr>
      </w:pPr>
      <w:r w:rsidRPr="0026296E">
        <w:rPr>
          <w:rFonts w:asciiTheme="minorHAnsi" w:eastAsiaTheme="majorEastAsia" w:hAnsiTheme="minorHAnsi" w:cstheme="minorHAnsi"/>
          <w:b/>
          <w:color w:val="000000" w:themeColor="text1"/>
          <w:sz w:val="22"/>
          <w:szCs w:val="22"/>
          <w:u w:val="single"/>
          <w:lang w:eastAsia="en-US"/>
        </w:rPr>
        <w:t>sytuacji ekonomicznej lub finansowej</w:t>
      </w:r>
      <w:r w:rsidR="000F0283" w:rsidRPr="0026296E">
        <w:rPr>
          <w:rFonts w:asciiTheme="minorHAnsi" w:eastAsiaTheme="majorEastAsia" w:hAnsiTheme="minorHAnsi" w:cstheme="minorHAnsi"/>
          <w:b/>
          <w:color w:val="000000" w:themeColor="text1"/>
          <w:sz w:val="22"/>
          <w:szCs w:val="22"/>
          <w:u w:val="single"/>
          <w:lang w:eastAsia="en-US"/>
        </w:rPr>
        <w:t>:</w:t>
      </w:r>
    </w:p>
    <w:p w14:paraId="2DF5D0CE" w14:textId="77777777" w:rsidR="00A04DBD" w:rsidRPr="0026296E" w:rsidRDefault="00A04DBD" w:rsidP="00FA2E72">
      <w:pPr>
        <w:spacing w:line="276" w:lineRule="auto"/>
        <w:ind w:left="-142"/>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Zamawiający odstępuje od opisu sposobu dokonywania spełnienia warunków w tym zakresie.</w:t>
      </w:r>
      <w:r w:rsidRPr="0026296E">
        <w:rPr>
          <w:rFonts w:asciiTheme="minorHAnsi" w:hAnsiTheme="minorHAnsi" w:cstheme="minorHAnsi"/>
          <w:color w:val="000000" w:themeColor="text1"/>
          <w:sz w:val="22"/>
          <w:szCs w:val="22"/>
        </w:rPr>
        <w:t xml:space="preserve"> </w:t>
      </w:r>
      <w:r w:rsidRPr="0026296E">
        <w:rPr>
          <w:rFonts w:asciiTheme="minorHAnsi" w:eastAsiaTheme="majorEastAsia" w:hAnsiTheme="minorHAnsi" w:cstheme="minorHAnsi"/>
          <w:color w:val="000000" w:themeColor="text1"/>
          <w:sz w:val="22"/>
          <w:szCs w:val="22"/>
          <w:lang w:eastAsia="en-US"/>
        </w:rPr>
        <w:t>Zamawiający nie dokona oceny spełnienia warunków udziału w postępowaniu.</w:t>
      </w:r>
    </w:p>
    <w:p w14:paraId="4A583DE3" w14:textId="77777777" w:rsidR="00DB65A7" w:rsidRDefault="00DB65A7" w:rsidP="00FA2E72">
      <w:pPr>
        <w:spacing w:line="276" w:lineRule="auto"/>
        <w:ind w:left="-142"/>
        <w:jc w:val="both"/>
        <w:rPr>
          <w:rFonts w:asciiTheme="minorHAnsi" w:hAnsiTheme="minorHAnsi" w:cstheme="minorHAnsi"/>
          <w:color w:val="000000" w:themeColor="text1"/>
          <w:sz w:val="22"/>
          <w:szCs w:val="22"/>
        </w:rPr>
      </w:pPr>
    </w:p>
    <w:p w14:paraId="364AF925" w14:textId="77777777" w:rsidR="00DB65A7" w:rsidRPr="0026296E" w:rsidRDefault="002E2F67" w:rsidP="00631A68">
      <w:pPr>
        <w:numPr>
          <w:ilvl w:val="0"/>
          <w:numId w:val="15"/>
        </w:numPr>
        <w:spacing w:line="276" w:lineRule="auto"/>
        <w:jc w:val="both"/>
        <w:rPr>
          <w:rFonts w:asciiTheme="minorHAnsi" w:eastAsiaTheme="majorEastAsia" w:hAnsiTheme="minorHAnsi" w:cstheme="minorHAnsi"/>
          <w:b/>
          <w:color w:val="000000" w:themeColor="text1"/>
          <w:sz w:val="22"/>
          <w:szCs w:val="22"/>
          <w:u w:val="single"/>
          <w:lang w:eastAsia="en-US"/>
        </w:rPr>
      </w:pPr>
      <w:r w:rsidRPr="0026296E">
        <w:rPr>
          <w:rFonts w:asciiTheme="minorHAnsi" w:eastAsiaTheme="majorEastAsia" w:hAnsiTheme="minorHAnsi" w:cstheme="minorHAnsi"/>
          <w:b/>
          <w:color w:val="000000" w:themeColor="text1"/>
          <w:sz w:val="22"/>
          <w:szCs w:val="22"/>
          <w:u w:val="single"/>
          <w:lang w:eastAsia="en-US"/>
        </w:rPr>
        <w:t>zdolności technicznej lub zawodowej</w:t>
      </w:r>
      <w:r w:rsidR="008B58DE" w:rsidRPr="0026296E">
        <w:rPr>
          <w:rFonts w:asciiTheme="minorHAnsi" w:eastAsiaTheme="majorEastAsia" w:hAnsiTheme="minorHAnsi" w:cstheme="minorHAnsi"/>
          <w:b/>
          <w:color w:val="000000" w:themeColor="text1"/>
          <w:sz w:val="22"/>
          <w:szCs w:val="22"/>
          <w:u w:val="single"/>
          <w:lang w:eastAsia="en-US"/>
        </w:rPr>
        <w:t>:</w:t>
      </w:r>
    </w:p>
    <w:p w14:paraId="7544C573" w14:textId="77777777" w:rsidR="00846120" w:rsidRPr="0026296E" w:rsidRDefault="00D52BB8" w:rsidP="007523E2">
      <w:pPr>
        <w:spacing w:line="276" w:lineRule="auto"/>
        <w:ind w:left="-142"/>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Warunek zdolności technicznej lub zawodowej zostanie spełniony, jeżeli Wykonawca wykaże, że</w:t>
      </w:r>
      <w:r w:rsidR="00F76735" w:rsidRPr="0026296E">
        <w:rPr>
          <w:rFonts w:asciiTheme="minorHAnsi" w:eastAsiaTheme="majorEastAsia" w:hAnsiTheme="minorHAnsi" w:cstheme="minorHAnsi"/>
          <w:color w:val="000000" w:themeColor="text1"/>
          <w:sz w:val="22"/>
          <w:szCs w:val="22"/>
          <w:lang w:eastAsia="en-US"/>
        </w:rPr>
        <w:t xml:space="preserve"> d</w:t>
      </w:r>
      <w:r w:rsidR="003B710C" w:rsidRPr="0026296E">
        <w:rPr>
          <w:rFonts w:asciiTheme="minorHAnsi" w:eastAsiaTheme="majorEastAsia" w:hAnsiTheme="minorHAnsi" w:cstheme="minorHAnsi"/>
          <w:color w:val="000000" w:themeColor="text1"/>
          <w:sz w:val="22"/>
          <w:szCs w:val="22"/>
          <w:lang w:eastAsia="en-US"/>
        </w:rPr>
        <w:t>ysponuje lub będzie dysponował osob</w:t>
      </w:r>
      <w:r w:rsidR="007523E2" w:rsidRPr="0026296E">
        <w:rPr>
          <w:rFonts w:asciiTheme="minorHAnsi" w:eastAsiaTheme="majorEastAsia" w:hAnsiTheme="minorHAnsi" w:cstheme="minorHAnsi"/>
          <w:color w:val="000000" w:themeColor="text1"/>
          <w:sz w:val="22"/>
          <w:szCs w:val="22"/>
          <w:lang w:eastAsia="en-US"/>
        </w:rPr>
        <w:t>ami</w:t>
      </w:r>
      <w:r w:rsidR="003B710C" w:rsidRPr="0026296E">
        <w:rPr>
          <w:rFonts w:asciiTheme="minorHAnsi" w:eastAsiaTheme="majorEastAsia" w:hAnsiTheme="minorHAnsi" w:cstheme="minorHAnsi"/>
          <w:color w:val="000000" w:themeColor="text1"/>
          <w:sz w:val="22"/>
          <w:szCs w:val="22"/>
          <w:lang w:eastAsia="en-US"/>
        </w:rPr>
        <w:t>, które będą realizowały zamówienie</w:t>
      </w:r>
      <w:r w:rsidR="00F76735" w:rsidRPr="0026296E">
        <w:rPr>
          <w:rFonts w:asciiTheme="minorHAnsi" w:eastAsiaTheme="majorEastAsia" w:hAnsiTheme="minorHAnsi" w:cstheme="minorHAnsi"/>
          <w:color w:val="000000" w:themeColor="text1"/>
          <w:sz w:val="22"/>
          <w:szCs w:val="22"/>
          <w:lang w:eastAsia="en-US"/>
        </w:rPr>
        <w:t xml:space="preserve"> tj.</w:t>
      </w:r>
      <w:r w:rsidR="00846120" w:rsidRPr="0026296E">
        <w:rPr>
          <w:rFonts w:asciiTheme="minorHAnsi" w:eastAsiaTheme="majorEastAsia" w:hAnsiTheme="minorHAnsi" w:cstheme="minorHAnsi"/>
          <w:color w:val="000000" w:themeColor="text1"/>
          <w:sz w:val="22"/>
          <w:szCs w:val="22"/>
          <w:lang w:eastAsia="en-US"/>
        </w:rPr>
        <w:t>:</w:t>
      </w:r>
    </w:p>
    <w:p w14:paraId="6A57B1C7" w14:textId="06DBE8DA" w:rsidR="00846120" w:rsidRPr="0026296E" w:rsidRDefault="003B710C" w:rsidP="00846120">
      <w:pPr>
        <w:pStyle w:val="Akapitzlist"/>
        <w:numPr>
          <w:ilvl w:val="1"/>
          <w:numId w:val="1"/>
        </w:numPr>
        <w:spacing w:line="276" w:lineRule="auto"/>
        <w:ind w:left="284" w:hanging="284"/>
        <w:jc w:val="both"/>
        <w:rPr>
          <w:rFonts w:asciiTheme="minorHAnsi" w:eastAsiaTheme="majorEastAsia" w:hAnsiTheme="minorHAnsi" w:cstheme="minorHAnsi"/>
          <w:color w:val="000000" w:themeColor="text1"/>
          <w:sz w:val="22"/>
          <w:szCs w:val="22"/>
          <w:lang w:eastAsia="en-US"/>
        </w:rPr>
      </w:pPr>
      <w:r w:rsidRPr="00C83D3B">
        <w:rPr>
          <w:rFonts w:asciiTheme="minorHAnsi" w:eastAsiaTheme="majorEastAsia" w:hAnsiTheme="minorHAnsi" w:cstheme="minorHAnsi"/>
          <w:b/>
          <w:bCs/>
          <w:color w:val="000000" w:themeColor="text1"/>
          <w:sz w:val="22"/>
          <w:szCs w:val="22"/>
          <w:lang w:eastAsia="en-US"/>
        </w:rPr>
        <w:t>(jedn</w:t>
      </w:r>
      <w:r w:rsidRPr="00C83D3B">
        <w:rPr>
          <w:rFonts w:asciiTheme="minorHAnsi" w:eastAsiaTheme="majorEastAsia" w:hAnsiTheme="minorHAnsi" w:cstheme="minorHAnsi" w:hint="eastAsia"/>
          <w:b/>
          <w:bCs/>
          <w:color w:val="000000" w:themeColor="text1"/>
          <w:sz w:val="22"/>
          <w:szCs w:val="22"/>
          <w:lang w:eastAsia="en-US"/>
        </w:rPr>
        <w:t>ą</w:t>
      </w:r>
      <w:r w:rsidRPr="00C83D3B">
        <w:rPr>
          <w:rFonts w:asciiTheme="minorHAnsi" w:eastAsiaTheme="majorEastAsia" w:hAnsiTheme="minorHAnsi" w:cstheme="minorHAnsi"/>
          <w:b/>
          <w:bCs/>
          <w:color w:val="000000" w:themeColor="text1"/>
          <w:sz w:val="22"/>
          <w:szCs w:val="22"/>
          <w:lang w:eastAsia="en-US"/>
        </w:rPr>
        <w:t>) osob</w:t>
      </w:r>
      <w:r w:rsidRPr="00C83D3B">
        <w:rPr>
          <w:rFonts w:asciiTheme="minorHAnsi" w:eastAsiaTheme="majorEastAsia" w:hAnsiTheme="minorHAnsi" w:cstheme="minorHAnsi" w:hint="eastAsia"/>
          <w:b/>
          <w:bCs/>
          <w:color w:val="000000" w:themeColor="text1"/>
          <w:sz w:val="22"/>
          <w:szCs w:val="22"/>
          <w:lang w:eastAsia="en-US"/>
        </w:rPr>
        <w:t>ą</w:t>
      </w:r>
      <w:r w:rsidRPr="00C83D3B">
        <w:rPr>
          <w:rFonts w:asciiTheme="minorHAnsi" w:eastAsiaTheme="majorEastAsia" w:hAnsiTheme="minorHAnsi" w:cstheme="minorHAnsi"/>
          <w:b/>
          <w:bCs/>
          <w:color w:val="000000" w:themeColor="text1"/>
          <w:sz w:val="22"/>
          <w:szCs w:val="22"/>
          <w:lang w:eastAsia="en-US"/>
        </w:rPr>
        <w:t xml:space="preserve"> na stanowisk</w:t>
      </w:r>
      <w:r w:rsidR="00A75883" w:rsidRPr="00C83D3B">
        <w:rPr>
          <w:rFonts w:asciiTheme="minorHAnsi" w:eastAsiaTheme="majorEastAsia" w:hAnsiTheme="minorHAnsi" w:cstheme="minorHAnsi"/>
          <w:b/>
          <w:bCs/>
          <w:color w:val="000000" w:themeColor="text1"/>
          <w:sz w:val="22"/>
          <w:szCs w:val="22"/>
          <w:lang w:eastAsia="en-US"/>
        </w:rPr>
        <w:t>u</w:t>
      </w:r>
      <w:r w:rsidRPr="00C83D3B">
        <w:rPr>
          <w:rFonts w:asciiTheme="minorHAnsi" w:eastAsiaTheme="majorEastAsia" w:hAnsiTheme="minorHAnsi" w:cstheme="minorHAnsi"/>
          <w:b/>
          <w:bCs/>
          <w:color w:val="000000" w:themeColor="text1"/>
          <w:sz w:val="22"/>
          <w:szCs w:val="22"/>
          <w:lang w:eastAsia="en-US"/>
        </w:rPr>
        <w:t xml:space="preserve"> </w:t>
      </w:r>
      <w:r w:rsidR="00753218" w:rsidRPr="00C83D3B">
        <w:rPr>
          <w:rFonts w:asciiTheme="minorHAnsi" w:eastAsiaTheme="majorEastAsia" w:hAnsiTheme="minorHAnsi" w:cstheme="minorHAnsi"/>
          <w:b/>
          <w:bCs/>
          <w:color w:val="000000" w:themeColor="text1"/>
          <w:sz w:val="22"/>
          <w:szCs w:val="22"/>
          <w:lang w:eastAsia="en-US"/>
        </w:rPr>
        <w:t>P</w:t>
      </w:r>
      <w:r w:rsidRPr="00C83D3B">
        <w:rPr>
          <w:rFonts w:asciiTheme="minorHAnsi" w:eastAsiaTheme="majorEastAsia" w:hAnsiTheme="minorHAnsi" w:cstheme="minorHAnsi"/>
          <w:b/>
          <w:bCs/>
          <w:color w:val="000000" w:themeColor="text1"/>
          <w:sz w:val="22"/>
          <w:szCs w:val="22"/>
          <w:lang w:eastAsia="en-US"/>
        </w:rPr>
        <w:t>rojektanta</w:t>
      </w:r>
      <w:r w:rsidR="00A75883" w:rsidRPr="00C83D3B">
        <w:rPr>
          <w:rFonts w:asciiTheme="minorHAnsi" w:eastAsiaTheme="majorEastAsia" w:hAnsiTheme="minorHAnsi" w:cstheme="minorHAnsi"/>
          <w:b/>
          <w:bCs/>
          <w:color w:val="000000" w:themeColor="text1"/>
          <w:sz w:val="22"/>
          <w:szCs w:val="22"/>
          <w:lang w:eastAsia="en-US"/>
        </w:rPr>
        <w:t xml:space="preserve"> – </w:t>
      </w:r>
      <w:r w:rsidR="00753218" w:rsidRPr="00C83D3B">
        <w:rPr>
          <w:rFonts w:asciiTheme="minorHAnsi" w:eastAsiaTheme="majorEastAsia" w:hAnsiTheme="minorHAnsi" w:cstheme="minorHAnsi"/>
          <w:b/>
          <w:bCs/>
          <w:color w:val="000000" w:themeColor="text1"/>
          <w:sz w:val="22"/>
          <w:szCs w:val="22"/>
          <w:lang w:eastAsia="en-US"/>
        </w:rPr>
        <w:t>kierownika zespołu projektowego</w:t>
      </w:r>
      <w:r w:rsidR="00753218" w:rsidRPr="0026296E">
        <w:rPr>
          <w:rFonts w:asciiTheme="minorHAnsi" w:eastAsiaTheme="majorEastAsia" w:hAnsiTheme="minorHAnsi" w:cstheme="minorHAnsi"/>
          <w:color w:val="000000" w:themeColor="text1"/>
          <w:sz w:val="22"/>
          <w:szCs w:val="22"/>
          <w:lang w:eastAsia="en-US"/>
        </w:rPr>
        <w:t xml:space="preserve">  - posiadającego uprawnienia budowlane do projektowania</w:t>
      </w:r>
      <w:r w:rsidR="00995281">
        <w:rPr>
          <w:rFonts w:asciiTheme="minorHAnsi" w:eastAsiaTheme="majorEastAsia" w:hAnsiTheme="minorHAnsi" w:cstheme="minorHAnsi"/>
          <w:color w:val="000000" w:themeColor="text1"/>
          <w:sz w:val="22"/>
          <w:szCs w:val="22"/>
          <w:lang w:eastAsia="en-US"/>
        </w:rPr>
        <w:t xml:space="preserve"> i kierowania robotami budowlanymi bez ograniczeń w specjalności architektonicznej</w:t>
      </w:r>
      <w:r w:rsidR="00881C7F">
        <w:rPr>
          <w:rFonts w:asciiTheme="minorHAnsi" w:eastAsiaTheme="majorEastAsia" w:hAnsiTheme="minorHAnsi" w:cstheme="minorHAnsi"/>
          <w:color w:val="000000" w:themeColor="text1"/>
          <w:sz w:val="22"/>
          <w:szCs w:val="22"/>
          <w:lang w:eastAsia="en-US"/>
        </w:rPr>
        <w:t>, wydane na podstawie aktualnie obowiązujących przepisów prawa (lub odpowiadające im uprawnienia na podstawie wcześniej obowiązujących przepisów prawa</w:t>
      </w:r>
      <w:r w:rsidR="001A06BF">
        <w:rPr>
          <w:rFonts w:asciiTheme="minorHAnsi" w:eastAsiaTheme="majorEastAsia" w:hAnsiTheme="minorHAnsi" w:cstheme="minorHAnsi"/>
          <w:color w:val="000000" w:themeColor="text1"/>
          <w:sz w:val="22"/>
          <w:szCs w:val="22"/>
          <w:lang w:eastAsia="en-US"/>
        </w:rPr>
        <w:t xml:space="preserve"> wystarczające do realizacji przedmiotu zamówienia)</w:t>
      </w:r>
      <w:r w:rsidR="00AF0DB4">
        <w:rPr>
          <w:rFonts w:asciiTheme="minorHAnsi" w:eastAsiaTheme="majorEastAsia" w:hAnsiTheme="minorHAnsi" w:cstheme="minorHAnsi"/>
          <w:color w:val="000000" w:themeColor="text1"/>
          <w:sz w:val="22"/>
          <w:szCs w:val="22"/>
          <w:lang w:eastAsia="en-US"/>
        </w:rPr>
        <w:t>.</w:t>
      </w:r>
    </w:p>
    <w:p w14:paraId="414C19CD" w14:textId="1C49DDCF" w:rsidR="00753218" w:rsidRPr="0026296E" w:rsidRDefault="00846120" w:rsidP="00846120">
      <w:pPr>
        <w:pStyle w:val="Akapitzlist"/>
        <w:numPr>
          <w:ilvl w:val="1"/>
          <w:numId w:val="1"/>
        </w:numPr>
        <w:spacing w:line="276" w:lineRule="auto"/>
        <w:ind w:left="284" w:hanging="284"/>
        <w:jc w:val="both"/>
        <w:rPr>
          <w:rFonts w:asciiTheme="minorHAnsi" w:eastAsiaTheme="majorEastAsia" w:hAnsiTheme="minorHAnsi" w:cstheme="minorHAnsi"/>
          <w:color w:val="000000" w:themeColor="text1"/>
          <w:sz w:val="22"/>
          <w:szCs w:val="22"/>
          <w:lang w:eastAsia="en-US"/>
        </w:rPr>
      </w:pPr>
      <w:r w:rsidRPr="00C83D3B">
        <w:rPr>
          <w:rFonts w:asciiTheme="minorHAnsi" w:eastAsiaTheme="majorEastAsia" w:hAnsiTheme="minorHAnsi" w:cstheme="minorHAnsi"/>
          <w:b/>
          <w:bCs/>
          <w:color w:val="000000" w:themeColor="text1"/>
          <w:sz w:val="22"/>
          <w:szCs w:val="22"/>
          <w:lang w:eastAsia="en-US"/>
        </w:rPr>
        <w:t xml:space="preserve">(jedną) osobą na stanowisku </w:t>
      </w:r>
      <w:r w:rsidR="00AF0DB4" w:rsidRPr="00C83D3B">
        <w:rPr>
          <w:rFonts w:asciiTheme="minorHAnsi" w:eastAsiaTheme="majorEastAsia" w:hAnsiTheme="minorHAnsi" w:cstheme="minorHAnsi"/>
          <w:b/>
          <w:bCs/>
          <w:color w:val="000000" w:themeColor="text1"/>
          <w:sz w:val="22"/>
          <w:szCs w:val="22"/>
          <w:lang w:eastAsia="en-US"/>
        </w:rPr>
        <w:t>K</w:t>
      </w:r>
      <w:r w:rsidRPr="00C83D3B">
        <w:rPr>
          <w:rFonts w:asciiTheme="minorHAnsi" w:eastAsiaTheme="majorEastAsia" w:hAnsiTheme="minorHAnsi" w:cstheme="minorHAnsi"/>
          <w:b/>
          <w:bCs/>
          <w:color w:val="000000" w:themeColor="text1"/>
          <w:sz w:val="22"/>
          <w:szCs w:val="22"/>
          <w:lang w:eastAsia="en-US"/>
        </w:rPr>
        <w:t>ierownika budowy</w:t>
      </w:r>
      <w:r w:rsidRPr="0026296E">
        <w:rPr>
          <w:rFonts w:asciiTheme="minorHAnsi" w:eastAsiaTheme="majorEastAsia" w:hAnsiTheme="minorHAnsi" w:cstheme="minorHAnsi"/>
          <w:color w:val="000000" w:themeColor="text1"/>
          <w:sz w:val="22"/>
          <w:szCs w:val="22"/>
          <w:lang w:eastAsia="en-US"/>
        </w:rPr>
        <w:t xml:space="preserve">, która będzie posiadać uprawnienia budowlane w specjalności konstrukcyjno-budowlanej uprawniające do </w:t>
      </w:r>
      <w:r w:rsidR="00753218" w:rsidRPr="0026296E">
        <w:rPr>
          <w:rFonts w:asciiTheme="minorHAnsi" w:eastAsiaTheme="majorEastAsia" w:hAnsiTheme="minorHAnsi" w:cstheme="minorHAnsi"/>
          <w:color w:val="000000" w:themeColor="text1"/>
          <w:sz w:val="22"/>
          <w:szCs w:val="22"/>
          <w:lang w:eastAsia="en-US"/>
        </w:rPr>
        <w:t>kierowania robotami budowlanymi bez ograniczeń</w:t>
      </w:r>
      <w:r w:rsidR="001A06BF">
        <w:rPr>
          <w:rFonts w:asciiTheme="minorHAnsi" w:eastAsiaTheme="majorEastAsia" w:hAnsiTheme="minorHAnsi" w:cstheme="minorHAnsi"/>
          <w:color w:val="000000" w:themeColor="text1"/>
          <w:sz w:val="22"/>
          <w:szCs w:val="22"/>
          <w:lang w:eastAsia="en-US"/>
        </w:rPr>
        <w:t xml:space="preserve"> wydane na podstawie aktualnie obowiązujących przepisów prawa (lub odpowiadające im uprawnienia na podstawie wcześniej obowiązujących przepisów prawa wystarczające do realizacji przedmiotu zamówienia)</w:t>
      </w:r>
      <w:r w:rsidR="00753218" w:rsidRPr="0026296E">
        <w:rPr>
          <w:rFonts w:asciiTheme="minorHAnsi" w:eastAsiaTheme="majorEastAsia" w:hAnsiTheme="minorHAnsi" w:cstheme="minorHAnsi"/>
          <w:color w:val="000000" w:themeColor="text1"/>
          <w:sz w:val="22"/>
          <w:szCs w:val="22"/>
          <w:lang w:eastAsia="en-US"/>
        </w:rPr>
        <w:t>.</w:t>
      </w:r>
    </w:p>
    <w:p w14:paraId="1B20BD43" w14:textId="77777777" w:rsidR="001A06BF" w:rsidRDefault="001A06BF" w:rsidP="00CF4E81">
      <w:pPr>
        <w:pStyle w:val="Akapitzlist"/>
        <w:spacing w:line="276" w:lineRule="auto"/>
        <w:ind w:left="284"/>
        <w:jc w:val="both"/>
        <w:rPr>
          <w:rFonts w:asciiTheme="minorHAnsi" w:eastAsiaTheme="majorEastAsia" w:hAnsiTheme="minorHAnsi" w:cstheme="minorHAnsi"/>
          <w:b/>
          <w:bCs/>
          <w:color w:val="000000" w:themeColor="text1"/>
          <w:sz w:val="22"/>
          <w:szCs w:val="22"/>
          <w:highlight w:val="yellow"/>
          <w:lang w:eastAsia="en-US"/>
        </w:rPr>
      </w:pPr>
    </w:p>
    <w:p w14:paraId="1F86A6A4" w14:textId="7D662CF2" w:rsidR="002F0DC7" w:rsidRPr="0026296E" w:rsidRDefault="002F0DC7" w:rsidP="00CF4E81">
      <w:pPr>
        <w:pStyle w:val="Akapitzlist"/>
        <w:spacing w:line="276" w:lineRule="auto"/>
        <w:ind w:left="284"/>
        <w:jc w:val="both"/>
        <w:rPr>
          <w:rFonts w:asciiTheme="minorHAnsi" w:eastAsiaTheme="majorEastAsia" w:hAnsiTheme="minorHAnsi" w:cstheme="minorHAnsi"/>
          <w:b/>
          <w:bCs/>
          <w:color w:val="000000" w:themeColor="text1"/>
          <w:sz w:val="22"/>
          <w:szCs w:val="22"/>
          <w:lang w:eastAsia="en-US"/>
        </w:rPr>
      </w:pPr>
      <w:r w:rsidRPr="00C83D3B">
        <w:rPr>
          <w:rFonts w:asciiTheme="minorHAnsi" w:eastAsiaTheme="majorEastAsia" w:hAnsiTheme="minorHAnsi" w:cstheme="minorHAnsi"/>
          <w:b/>
          <w:bCs/>
          <w:color w:val="000000" w:themeColor="text1"/>
          <w:sz w:val="22"/>
          <w:szCs w:val="22"/>
          <w:lang w:eastAsia="en-US"/>
        </w:rPr>
        <w:t xml:space="preserve">Zamawiający </w:t>
      </w:r>
      <w:r w:rsidR="001A06BF" w:rsidRPr="00C83D3B">
        <w:rPr>
          <w:rFonts w:asciiTheme="minorHAnsi" w:eastAsiaTheme="majorEastAsia" w:hAnsiTheme="minorHAnsi" w:cstheme="minorHAnsi"/>
          <w:b/>
          <w:bCs/>
          <w:color w:val="000000" w:themeColor="text1"/>
          <w:sz w:val="22"/>
          <w:szCs w:val="22"/>
          <w:lang w:eastAsia="en-US"/>
        </w:rPr>
        <w:t xml:space="preserve">nie </w:t>
      </w:r>
      <w:r w:rsidRPr="00C83D3B">
        <w:rPr>
          <w:rFonts w:asciiTheme="minorHAnsi" w:eastAsiaTheme="majorEastAsia" w:hAnsiTheme="minorHAnsi" w:cstheme="minorHAnsi"/>
          <w:b/>
          <w:bCs/>
          <w:color w:val="000000" w:themeColor="text1"/>
          <w:sz w:val="22"/>
          <w:szCs w:val="22"/>
          <w:lang w:eastAsia="en-US"/>
        </w:rPr>
        <w:t xml:space="preserve">dopuszcza w celu spełniania warunków udziału w postepowaniu </w:t>
      </w:r>
      <w:r w:rsidR="00C83D3B" w:rsidRPr="00C83D3B">
        <w:rPr>
          <w:rFonts w:asciiTheme="minorHAnsi" w:eastAsiaTheme="majorEastAsia" w:hAnsiTheme="minorHAnsi" w:cstheme="minorHAnsi"/>
          <w:b/>
          <w:bCs/>
          <w:color w:val="000000" w:themeColor="text1"/>
          <w:sz w:val="22"/>
          <w:szCs w:val="22"/>
          <w:lang w:eastAsia="en-US"/>
        </w:rPr>
        <w:t xml:space="preserve">Wykonawca dysponował </w:t>
      </w:r>
      <w:r w:rsidRPr="00C83D3B">
        <w:rPr>
          <w:rFonts w:asciiTheme="minorHAnsi" w:eastAsiaTheme="majorEastAsia" w:hAnsiTheme="minorHAnsi" w:cstheme="minorHAnsi"/>
          <w:b/>
          <w:bCs/>
          <w:color w:val="000000" w:themeColor="text1"/>
          <w:sz w:val="22"/>
          <w:szCs w:val="22"/>
          <w:lang w:eastAsia="en-US"/>
        </w:rPr>
        <w:t>jedną osob</w:t>
      </w:r>
      <w:r w:rsidR="00C83D3B" w:rsidRPr="00C83D3B">
        <w:rPr>
          <w:rFonts w:asciiTheme="minorHAnsi" w:eastAsiaTheme="majorEastAsia" w:hAnsiTheme="minorHAnsi" w:cstheme="minorHAnsi"/>
          <w:b/>
          <w:bCs/>
          <w:color w:val="000000" w:themeColor="text1"/>
          <w:sz w:val="22"/>
          <w:szCs w:val="22"/>
          <w:lang w:eastAsia="en-US"/>
        </w:rPr>
        <w:t>ą</w:t>
      </w:r>
      <w:r w:rsidRPr="00C83D3B">
        <w:rPr>
          <w:rFonts w:asciiTheme="minorHAnsi" w:eastAsiaTheme="majorEastAsia" w:hAnsiTheme="minorHAnsi" w:cstheme="minorHAnsi"/>
          <w:b/>
          <w:bCs/>
          <w:color w:val="000000" w:themeColor="text1"/>
          <w:sz w:val="22"/>
          <w:szCs w:val="22"/>
          <w:lang w:eastAsia="en-US"/>
        </w:rPr>
        <w:t xml:space="preserve">, która będzie posiadała łączne uprawnienia budowlane określone </w:t>
      </w:r>
      <w:r w:rsidR="00C83D3B" w:rsidRPr="00C83D3B">
        <w:rPr>
          <w:rFonts w:asciiTheme="minorHAnsi" w:eastAsiaTheme="majorEastAsia" w:hAnsiTheme="minorHAnsi" w:cstheme="minorHAnsi"/>
          <w:b/>
          <w:bCs/>
          <w:color w:val="000000" w:themeColor="text1"/>
          <w:sz w:val="22"/>
          <w:szCs w:val="22"/>
          <w:lang w:eastAsia="en-US"/>
        </w:rPr>
        <w:br/>
      </w:r>
      <w:r w:rsidRPr="00C83D3B">
        <w:rPr>
          <w:rFonts w:asciiTheme="minorHAnsi" w:eastAsiaTheme="majorEastAsia" w:hAnsiTheme="minorHAnsi" w:cstheme="minorHAnsi"/>
          <w:b/>
          <w:bCs/>
          <w:color w:val="000000" w:themeColor="text1"/>
          <w:sz w:val="22"/>
          <w:szCs w:val="22"/>
          <w:lang w:eastAsia="en-US"/>
        </w:rPr>
        <w:t xml:space="preserve">w pkt a), </w:t>
      </w:r>
      <w:r w:rsidR="00846120" w:rsidRPr="00C83D3B">
        <w:rPr>
          <w:rFonts w:asciiTheme="minorHAnsi" w:eastAsiaTheme="majorEastAsia" w:hAnsiTheme="minorHAnsi" w:cstheme="minorHAnsi"/>
          <w:b/>
          <w:bCs/>
          <w:color w:val="000000" w:themeColor="text1"/>
          <w:sz w:val="22"/>
          <w:szCs w:val="22"/>
          <w:lang w:eastAsia="en-US"/>
        </w:rPr>
        <w:t xml:space="preserve">oraz </w:t>
      </w:r>
      <w:r w:rsidRPr="00C83D3B">
        <w:rPr>
          <w:rFonts w:asciiTheme="minorHAnsi" w:eastAsiaTheme="majorEastAsia" w:hAnsiTheme="minorHAnsi" w:cstheme="minorHAnsi"/>
          <w:b/>
          <w:bCs/>
          <w:color w:val="000000" w:themeColor="text1"/>
          <w:sz w:val="22"/>
          <w:szCs w:val="22"/>
          <w:lang w:eastAsia="en-US"/>
        </w:rPr>
        <w:t xml:space="preserve">b). </w:t>
      </w:r>
    </w:p>
    <w:p w14:paraId="0BB39AE7" w14:textId="77777777" w:rsidR="002F0DC7" w:rsidRPr="0026296E" w:rsidRDefault="002F0DC7" w:rsidP="00CF4E81">
      <w:pPr>
        <w:pStyle w:val="Akapitzlist"/>
        <w:spacing w:line="276" w:lineRule="auto"/>
        <w:ind w:left="284"/>
        <w:jc w:val="both"/>
        <w:rPr>
          <w:rFonts w:asciiTheme="minorHAnsi" w:eastAsiaTheme="majorEastAsia" w:hAnsiTheme="minorHAnsi" w:cstheme="minorHAnsi"/>
          <w:i/>
          <w:iCs/>
          <w:color w:val="000000" w:themeColor="text1"/>
          <w:sz w:val="22"/>
          <w:szCs w:val="22"/>
          <w:lang w:eastAsia="en-US"/>
        </w:rPr>
      </w:pPr>
    </w:p>
    <w:p w14:paraId="044A41AD" w14:textId="77777777" w:rsidR="00CF4E81" w:rsidRPr="0078247F" w:rsidRDefault="00CF4E81" w:rsidP="00CF4E81">
      <w:pPr>
        <w:pStyle w:val="Akapitzlist"/>
        <w:spacing w:line="276" w:lineRule="auto"/>
        <w:ind w:left="284"/>
        <w:jc w:val="both"/>
        <w:rPr>
          <w:rFonts w:asciiTheme="minorHAnsi" w:eastAsiaTheme="majorEastAsia" w:hAnsiTheme="minorHAnsi" w:cstheme="minorHAnsi"/>
          <w:i/>
          <w:iCs/>
          <w:color w:val="000000" w:themeColor="text1"/>
          <w:sz w:val="20"/>
          <w:szCs w:val="20"/>
          <w:lang w:eastAsia="en-US"/>
        </w:rPr>
      </w:pPr>
      <w:r w:rsidRPr="0078247F">
        <w:rPr>
          <w:rFonts w:asciiTheme="minorHAnsi" w:eastAsiaTheme="majorEastAsia" w:hAnsiTheme="minorHAnsi" w:cstheme="minorHAnsi"/>
          <w:i/>
          <w:iCs/>
          <w:color w:val="000000" w:themeColor="text1"/>
          <w:sz w:val="20"/>
          <w:szCs w:val="20"/>
          <w:lang w:eastAsia="en-US"/>
        </w:rPr>
        <w:t>Uwaga:</w:t>
      </w:r>
    </w:p>
    <w:p w14:paraId="2FC62E57" w14:textId="77777777" w:rsidR="00CF4E81" w:rsidRPr="0078247F" w:rsidRDefault="00CF4E81" w:rsidP="002F0DC7">
      <w:pPr>
        <w:pStyle w:val="Akapitzlist"/>
        <w:spacing w:line="276" w:lineRule="auto"/>
        <w:ind w:left="426" w:hanging="284"/>
        <w:jc w:val="both"/>
        <w:rPr>
          <w:rFonts w:asciiTheme="minorHAnsi" w:eastAsiaTheme="majorEastAsia" w:hAnsiTheme="minorHAnsi" w:cstheme="minorHAnsi"/>
          <w:i/>
          <w:iCs/>
          <w:color w:val="000000" w:themeColor="text1"/>
          <w:sz w:val="20"/>
          <w:szCs w:val="20"/>
          <w:lang w:eastAsia="en-US"/>
        </w:rPr>
      </w:pPr>
      <w:r w:rsidRPr="0078247F">
        <w:rPr>
          <w:rFonts w:asciiTheme="minorHAnsi" w:eastAsiaTheme="majorEastAsia" w:hAnsiTheme="minorHAnsi" w:cstheme="minorHAnsi"/>
          <w:i/>
          <w:iCs/>
          <w:color w:val="000000" w:themeColor="text1"/>
          <w:sz w:val="20"/>
          <w:szCs w:val="20"/>
          <w:lang w:eastAsia="en-US"/>
        </w:rPr>
        <w:t xml:space="preserve">1) Uprawnienia, o których mowa powyżej powinny być zgodne z ustawą z dnia 7 lipca 1994 r. Prawo budowlane (Dz. U. z 2020 r. poz. 1333 ze zm.) lub ważne odpowiadające im kwalifikacje, nadane na podstawie wcześniej obowiązujących przepisów upoważniające do kierowania robotami budowlanymi </w:t>
      </w:r>
      <w:r w:rsidR="0078247F">
        <w:rPr>
          <w:rFonts w:asciiTheme="minorHAnsi" w:eastAsiaTheme="majorEastAsia" w:hAnsiTheme="minorHAnsi" w:cstheme="minorHAnsi"/>
          <w:i/>
          <w:iCs/>
          <w:color w:val="000000" w:themeColor="text1"/>
          <w:sz w:val="20"/>
          <w:szCs w:val="20"/>
          <w:lang w:eastAsia="en-US"/>
        </w:rPr>
        <w:br/>
      </w:r>
      <w:r w:rsidRPr="0078247F">
        <w:rPr>
          <w:rFonts w:asciiTheme="minorHAnsi" w:eastAsiaTheme="majorEastAsia" w:hAnsiTheme="minorHAnsi" w:cstheme="minorHAnsi"/>
          <w:i/>
          <w:iCs/>
          <w:color w:val="000000" w:themeColor="text1"/>
          <w:sz w:val="20"/>
          <w:szCs w:val="20"/>
          <w:lang w:eastAsia="en-US"/>
        </w:rPr>
        <w:t>w zakresie objętym niniejszym zamówieniem.</w:t>
      </w:r>
    </w:p>
    <w:p w14:paraId="60EC84B0" w14:textId="77777777" w:rsidR="00CF4E81" w:rsidRPr="0078247F" w:rsidRDefault="00CF4E81" w:rsidP="002F0DC7">
      <w:pPr>
        <w:pStyle w:val="Akapitzlist"/>
        <w:spacing w:line="276" w:lineRule="auto"/>
        <w:ind w:left="426" w:hanging="284"/>
        <w:jc w:val="both"/>
        <w:rPr>
          <w:rFonts w:asciiTheme="minorHAnsi" w:eastAsiaTheme="majorEastAsia" w:hAnsiTheme="minorHAnsi" w:cstheme="minorHAnsi"/>
          <w:i/>
          <w:iCs/>
          <w:color w:val="000000" w:themeColor="text1"/>
          <w:sz w:val="20"/>
          <w:szCs w:val="20"/>
          <w:lang w:eastAsia="en-US"/>
        </w:rPr>
      </w:pPr>
      <w:r w:rsidRPr="0078247F">
        <w:rPr>
          <w:rFonts w:asciiTheme="minorHAnsi" w:eastAsiaTheme="majorEastAsia" w:hAnsiTheme="minorHAnsi" w:cstheme="minorHAnsi"/>
          <w:i/>
          <w:iCs/>
          <w:color w:val="000000" w:themeColor="text1"/>
          <w:sz w:val="20"/>
          <w:szCs w:val="20"/>
          <w:lang w:eastAsia="en-US"/>
        </w:rPr>
        <w:t>2) W przypadku wspólnego ubiegania się Wykonawców o udzielenie zamówienia lub polegania na zdolnościach podmiotów udostepniających zasoby ww. warunek oceniany będzie łącznie.</w:t>
      </w:r>
    </w:p>
    <w:p w14:paraId="6CAB3FE8" w14:textId="77777777" w:rsidR="00CF4E81" w:rsidRPr="0078247F" w:rsidRDefault="00CF4E81" w:rsidP="002F0DC7">
      <w:pPr>
        <w:pStyle w:val="Akapitzlist"/>
        <w:spacing w:line="276" w:lineRule="auto"/>
        <w:ind w:left="426" w:hanging="284"/>
        <w:jc w:val="both"/>
        <w:rPr>
          <w:rFonts w:asciiTheme="minorHAnsi" w:eastAsiaTheme="majorEastAsia" w:hAnsiTheme="minorHAnsi" w:cstheme="minorHAnsi"/>
          <w:i/>
          <w:iCs/>
          <w:color w:val="000000" w:themeColor="text1"/>
          <w:sz w:val="20"/>
          <w:szCs w:val="20"/>
          <w:lang w:eastAsia="en-US"/>
        </w:rPr>
      </w:pPr>
      <w:r w:rsidRPr="0078247F">
        <w:rPr>
          <w:rFonts w:asciiTheme="minorHAnsi" w:eastAsiaTheme="majorEastAsia" w:hAnsiTheme="minorHAnsi" w:cstheme="minorHAnsi"/>
          <w:i/>
          <w:iCs/>
          <w:color w:val="000000" w:themeColor="text1"/>
          <w:sz w:val="20"/>
          <w:szCs w:val="20"/>
          <w:lang w:eastAsia="en-US"/>
        </w:rPr>
        <w:t>3) W przypadku Wykonawców zagranicznych, dopuszcza się również kwalifikacje, zdobyte w innych państwach, na zasadach określonych w art.12 a ustawy Prawo budowlane, z uwzględnieniem postanowień ustawy z dnia 22 grudnia 2015 r. o zasadach uznawania kwalifikacji zawodowych nabytych w państwach członkowskich Unii Europejskiej (</w:t>
      </w:r>
      <w:proofErr w:type="spellStart"/>
      <w:r w:rsidRPr="0078247F">
        <w:rPr>
          <w:rFonts w:asciiTheme="minorHAnsi" w:eastAsiaTheme="majorEastAsia" w:hAnsiTheme="minorHAnsi" w:cstheme="minorHAnsi"/>
          <w:i/>
          <w:iCs/>
          <w:color w:val="000000" w:themeColor="text1"/>
          <w:sz w:val="20"/>
          <w:szCs w:val="20"/>
          <w:lang w:eastAsia="en-US"/>
        </w:rPr>
        <w:t>t.j</w:t>
      </w:r>
      <w:proofErr w:type="spellEnd"/>
      <w:r w:rsidRPr="0078247F">
        <w:rPr>
          <w:rFonts w:asciiTheme="minorHAnsi" w:eastAsiaTheme="majorEastAsia" w:hAnsiTheme="minorHAnsi" w:cstheme="minorHAnsi"/>
          <w:i/>
          <w:iCs/>
          <w:color w:val="000000" w:themeColor="text1"/>
          <w:sz w:val="20"/>
          <w:szCs w:val="20"/>
          <w:lang w:eastAsia="en-US"/>
        </w:rPr>
        <w:t>. Dz. U. 2020 r. poz. 220).</w:t>
      </w:r>
    </w:p>
    <w:p w14:paraId="00BF9DAC" w14:textId="77777777" w:rsidR="00CF4E81" w:rsidRPr="0078247F" w:rsidRDefault="00CF4E81" w:rsidP="002F0DC7">
      <w:pPr>
        <w:pStyle w:val="Akapitzlist"/>
        <w:spacing w:line="276" w:lineRule="auto"/>
        <w:ind w:left="426" w:hanging="284"/>
        <w:jc w:val="both"/>
        <w:rPr>
          <w:rFonts w:asciiTheme="minorHAnsi" w:eastAsiaTheme="majorEastAsia" w:hAnsiTheme="minorHAnsi" w:cstheme="minorHAnsi"/>
          <w:i/>
          <w:iCs/>
          <w:color w:val="000000" w:themeColor="text1"/>
          <w:sz w:val="20"/>
          <w:szCs w:val="20"/>
          <w:lang w:eastAsia="en-US"/>
        </w:rPr>
      </w:pPr>
      <w:r w:rsidRPr="0078247F">
        <w:rPr>
          <w:rFonts w:asciiTheme="minorHAnsi" w:eastAsiaTheme="majorEastAsia" w:hAnsiTheme="minorHAnsi" w:cstheme="minorHAnsi"/>
          <w:i/>
          <w:iCs/>
          <w:color w:val="000000" w:themeColor="text1"/>
          <w:sz w:val="20"/>
          <w:szCs w:val="20"/>
          <w:lang w:eastAsia="en-US"/>
        </w:rPr>
        <w:t>4) 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521082A9" w14:textId="77777777" w:rsidR="00822CCB" w:rsidRPr="0078247F" w:rsidRDefault="00CF4E81" w:rsidP="002F0DC7">
      <w:pPr>
        <w:pStyle w:val="Akapitzlist"/>
        <w:spacing w:line="276" w:lineRule="auto"/>
        <w:ind w:left="426" w:hanging="284"/>
        <w:jc w:val="both"/>
        <w:rPr>
          <w:rFonts w:asciiTheme="minorHAnsi" w:eastAsiaTheme="majorEastAsia" w:hAnsiTheme="minorHAnsi" w:cstheme="minorHAnsi"/>
          <w:i/>
          <w:iCs/>
          <w:color w:val="000000" w:themeColor="text1"/>
          <w:sz w:val="20"/>
          <w:szCs w:val="20"/>
          <w:lang w:eastAsia="en-US"/>
        </w:rPr>
      </w:pPr>
      <w:r w:rsidRPr="0078247F">
        <w:rPr>
          <w:rFonts w:asciiTheme="minorHAnsi" w:eastAsiaTheme="majorEastAsia" w:hAnsiTheme="minorHAnsi" w:cstheme="minorHAnsi"/>
          <w:i/>
          <w:iCs/>
          <w:color w:val="000000" w:themeColor="text1"/>
          <w:sz w:val="20"/>
          <w:szCs w:val="20"/>
          <w:lang w:eastAsia="en-US"/>
        </w:rPr>
        <w:lastRenderedPageBreak/>
        <w:t xml:space="preserve">5)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t>
      </w:r>
      <w:r w:rsidR="0078247F">
        <w:rPr>
          <w:rFonts w:asciiTheme="minorHAnsi" w:eastAsiaTheme="majorEastAsia" w:hAnsiTheme="minorHAnsi" w:cstheme="minorHAnsi"/>
          <w:i/>
          <w:iCs/>
          <w:color w:val="000000" w:themeColor="text1"/>
          <w:sz w:val="20"/>
          <w:szCs w:val="20"/>
          <w:lang w:eastAsia="en-US"/>
        </w:rPr>
        <w:br/>
      </w:r>
      <w:r w:rsidRPr="0078247F">
        <w:rPr>
          <w:rFonts w:asciiTheme="minorHAnsi" w:eastAsiaTheme="majorEastAsia" w:hAnsiTheme="minorHAnsi" w:cstheme="minorHAnsi"/>
          <w:i/>
          <w:iCs/>
          <w:color w:val="000000" w:themeColor="text1"/>
          <w:sz w:val="20"/>
          <w:szCs w:val="20"/>
          <w:lang w:eastAsia="en-US"/>
        </w:rPr>
        <w:t>w dotychczasowym zakresie.</w:t>
      </w:r>
    </w:p>
    <w:p w14:paraId="5E71698E" w14:textId="77777777" w:rsidR="00CF4E81" w:rsidRDefault="00CF4E81" w:rsidP="00CF4E81">
      <w:pPr>
        <w:spacing w:line="276" w:lineRule="auto"/>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FEB61ED" w14:textId="77777777" w:rsidR="00F52330" w:rsidRPr="0026296E" w:rsidRDefault="00F52330" w:rsidP="00CF4E81">
      <w:pPr>
        <w:spacing w:line="276" w:lineRule="auto"/>
        <w:jc w:val="both"/>
        <w:rPr>
          <w:rFonts w:asciiTheme="minorHAnsi" w:eastAsiaTheme="majorEastAsia" w:hAnsiTheme="minorHAnsi" w:cstheme="minorHAnsi"/>
          <w:color w:val="000000" w:themeColor="text1"/>
          <w:sz w:val="22"/>
          <w:szCs w:val="22"/>
          <w:lang w:eastAsia="en-US"/>
        </w:rPr>
      </w:pPr>
    </w:p>
    <w:p w14:paraId="441885CF" w14:textId="77777777" w:rsidR="00AA4F20" w:rsidRPr="0026296E" w:rsidRDefault="00587F52" w:rsidP="00631A68">
      <w:pPr>
        <w:numPr>
          <w:ilvl w:val="0"/>
          <w:numId w:val="12"/>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Podstawy wykluczenia</w:t>
      </w:r>
    </w:p>
    <w:p w14:paraId="7BD21F53" w14:textId="77777777" w:rsidR="009D3A73" w:rsidRPr="0026296E" w:rsidRDefault="009D3A73" w:rsidP="00FA2E72">
      <w:pPr>
        <w:autoSpaceDE w:val="0"/>
        <w:autoSpaceDN w:val="0"/>
        <w:spacing w:line="276" w:lineRule="auto"/>
        <w:jc w:val="both"/>
        <w:rPr>
          <w:rFonts w:asciiTheme="minorHAnsi" w:hAnsiTheme="minorHAnsi" w:cstheme="minorHAnsi"/>
          <w:b/>
          <w:color w:val="000000" w:themeColor="text1"/>
          <w:sz w:val="22"/>
          <w:szCs w:val="22"/>
        </w:rPr>
      </w:pPr>
    </w:p>
    <w:p w14:paraId="4708BE25" w14:textId="77777777" w:rsidR="009D3A73" w:rsidRPr="0026296E" w:rsidRDefault="009D3A73" w:rsidP="00FA2E72">
      <w:pPr>
        <w:autoSpaceDE w:val="0"/>
        <w:autoSpaceDN w:val="0"/>
        <w:spacing w:line="276" w:lineRule="auto"/>
        <w:jc w:val="both"/>
        <w:rPr>
          <w:rFonts w:asciiTheme="minorHAnsi" w:hAnsiTheme="minorHAnsi" w:cstheme="minorHAnsi"/>
          <w:b/>
          <w:color w:val="000000" w:themeColor="text1"/>
          <w:sz w:val="22"/>
          <w:szCs w:val="22"/>
        </w:rPr>
      </w:pPr>
      <w:r w:rsidRPr="0026296E">
        <w:rPr>
          <w:rFonts w:asciiTheme="minorHAnsi" w:hAnsiTheme="minorHAnsi" w:cstheme="minorHAnsi"/>
          <w:b/>
          <w:color w:val="000000" w:themeColor="text1"/>
          <w:sz w:val="22"/>
          <w:szCs w:val="22"/>
        </w:rPr>
        <w:t>OBLIGATORYJNE PODSTAWY WYKLUCZENIA:</w:t>
      </w:r>
    </w:p>
    <w:p w14:paraId="3573692F" w14:textId="77777777" w:rsidR="006C6CC2" w:rsidRPr="0026296E" w:rsidRDefault="00AA4F20" w:rsidP="00FA2E72">
      <w:pPr>
        <w:autoSpaceDE w:val="0"/>
        <w:autoSpaceDN w:val="0"/>
        <w:spacing w:line="276" w:lineRule="auto"/>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 xml:space="preserve">Zamawiający </w:t>
      </w:r>
      <w:r w:rsidRPr="0026296E">
        <w:rPr>
          <w:rFonts w:asciiTheme="minorHAnsi" w:hAnsiTheme="minorHAnsi" w:cstheme="minorHAnsi"/>
          <w:b/>
          <w:color w:val="000000" w:themeColor="text1"/>
          <w:sz w:val="22"/>
          <w:szCs w:val="22"/>
        </w:rPr>
        <w:t>wykluczy</w:t>
      </w:r>
      <w:r w:rsidR="006374A7" w:rsidRPr="0026296E">
        <w:rPr>
          <w:rFonts w:asciiTheme="minorHAnsi" w:hAnsiTheme="minorHAnsi" w:cstheme="minorHAnsi"/>
          <w:color w:val="000000" w:themeColor="text1"/>
          <w:sz w:val="22"/>
          <w:szCs w:val="22"/>
        </w:rPr>
        <w:t xml:space="preserve"> z postępowania w</w:t>
      </w:r>
      <w:r w:rsidRPr="0026296E">
        <w:rPr>
          <w:rFonts w:asciiTheme="minorHAnsi" w:hAnsiTheme="minorHAnsi" w:cstheme="minorHAnsi"/>
          <w:color w:val="000000" w:themeColor="text1"/>
          <w:sz w:val="22"/>
          <w:szCs w:val="22"/>
        </w:rPr>
        <w:t>ykonawców wobec</w:t>
      </w:r>
      <w:r w:rsidR="006C6CC2" w:rsidRPr="0026296E">
        <w:rPr>
          <w:rFonts w:asciiTheme="minorHAnsi" w:hAnsiTheme="minorHAnsi" w:cstheme="minorHAnsi"/>
          <w:color w:val="000000" w:themeColor="text1"/>
          <w:sz w:val="22"/>
          <w:szCs w:val="22"/>
        </w:rPr>
        <w:t>,</w:t>
      </w:r>
      <w:r w:rsidRPr="0026296E">
        <w:rPr>
          <w:rFonts w:asciiTheme="minorHAnsi" w:hAnsiTheme="minorHAnsi" w:cstheme="minorHAnsi"/>
          <w:color w:val="000000" w:themeColor="text1"/>
          <w:sz w:val="22"/>
          <w:szCs w:val="22"/>
        </w:rPr>
        <w:t xml:space="preserve"> których zachodzą podstawy wykluczenia, o których mowa w art. </w:t>
      </w:r>
      <w:r w:rsidR="00BB1B42" w:rsidRPr="0026296E">
        <w:rPr>
          <w:rFonts w:asciiTheme="minorHAnsi" w:hAnsiTheme="minorHAnsi" w:cstheme="minorHAnsi"/>
          <w:color w:val="000000" w:themeColor="text1"/>
          <w:sz w:val="22"/>
          <w:szCs w:val="22"/>
        </w:rPr>
        <w:t>108 ust. 1</w:t>
      </w:r>
      <w:r w:rsidR="006C6CC2" w:rsidRPr="0026296E">
        <w:rPr>
          <w:rFonts w:asciiTheme="minorHAnsi" w:hAnsiTheme="minorHAnsi" w:cstheme="minorHAnsi"/>
          <w:color w:val="000000" w:themeColor="text1"/>
          <w:sz w:val="22"/>
          <w:szCs w:val="22"/>
        </w:rPr>
        <w:t>.</w:t>
      </w:r>
    </w:p>
    <w:p w14:paraId="2796FE73" w14:textId="77777777" w:rsidR="00433398" w:rsidRDefault="00F76735" w:rsidP="00FA2E72">
      <w:pPr>
        <w:autoSpaceDE w:val="0"/>
        <w:autoSpaceDN w:val="0"/>
        <w:spacing w:line="276" w:lineRule="auto"/>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 xml:space="preserve">Wykluczenie Wykonawcy następuje zgodnie z art. 111 ustawy </w:t>
      </w:r>
      <w:proofErr w:type="spellStart"/>
      <w:r w:rsidRPr="0026296E">
        <w:rPr>
          <w:rFonts w:asciiTheme="minorHAnsi" w:hAnsiTheme="minorHAnsi" w:cstheme="minorHAnsi"/>
          <w:color w:val="000000" w:themeColor="text1"/>
          <w:sz w:val="22"/>
          <w:szCs w:val="22"/>
        </w:rPr>
        <w:t>Pzp</w:t>
      </w:r>
      <w:proofErr w:type="spellEnd"/>
      <w:r w:rsidRPr="0026296E">
        <w:rPr>
          <w:rFonts w:asciiTheme="minorHAnsi" w:hAnsiTheme="minorHAnsi" w:cstheme="minorHAnsi"/>
          <w:color w:val="000000" w:themeColor="text1"/>
          <w:sz w:val="22"/>
          <w:szCs w:val="22"/>
        </w:rPr>
        <w:t>.</w:t>
      </w:r>
      <w:r w:rsidR="00D71AC0" w:rsidRPr="0026296E">
        <w:rPr>
          <w:rFonts w:asciiTheme="minorHAnsi" w:hAnsiTheme="minorHAnsi" w:cstheme="minorHAnsi"/>
          <w:color w:val="000000" w:themeColor="text1"/>
          <w:sz w:val="22"/>
          <w:szCs w:val="22"/>
        </w:rPr>
        <w:t xml:space="preserve"> </w:t>
      </w:r>
    </w:p>
    <w:p w14:paraId="66AC5B77" w14:textId="77777777" w:rsidR="00F76735" w:rsidRPr="0026296E" w:rsidRDefault="00F76735" w:rsidP="00FA2E72">
      <w:pPr>
        <w:autoSpaceDE w:val="0"/>
        <w:autoSpaceDN w:val="0"/>
        <w:spacing w:line="276" w:lineRule="auto"/>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 xml:space="preserve">Wykonawca może zostać wykluczony przez Zamawiającego na każdym etapie postepowania </w:t>
      </w:r>
      <w:r w:rsidR="007E76B4">
        <w:rPr>
          <w:rFonts w:asciiTheme="minorHAnsi" w:hAnsiTheme="minorHAnsi" w:cstheme="minorHAnsi"/>
          <w:color w:val="000000" w:themeColor="text1"/>
          <w:sz w:val="22"/>
          <w:szCs w:val="22"/>
        </w:rPr>
        <w:br/>
      </w:r>
      <w:r w:rsidRPr="0026296E">
        <w:rPr>
          <w:rFonts w:asciiTheme="minorHAnsi" w:hAnsiTheme="minorHAnsi" w:cstheme="minorHAnsi"/>
          <w:color w:val="000000" w:themeColor="text1"/>
          <w:sz w:val="22"/>
          <w:szCs w:val="22"/>
        </w:rPr>
        <w:t xml:space="preserve">o udzielnie zamówienia. </w:t>
      </w:r>
    </w:p>
    <w:p w14:paraId="7D3DCE53" w14:textId="77777777" w:rsidR="00A63FDA" w:rsidRPr="0026296E" w:rsidRDefault="00A63FDA" w:rsidP="00FA2E72">
      <w:pPr>
        <w:autoSpaceDE w:val="0"/>
        <w:autoSpaceDN w:val="0"/>
        <w:spacing w:line="276" w:lineRule="auto"/>
        <w:jc w:val="both"/>
        <w:rPr>
          <w:rFonts w:asciiTheme="minorHAnsi" w:hAnsiTheme="minorHAnsi" w:cstheme="minorHAnsi"/>
          <w:b/>
          <w:color w:val="000000" w:themeColor="text1"/>
          <w:sz w:val="22"/>
          <w:szCs w:val="22"/>
        </w:rPr>
      </w:pPr>
    </w:p>
    <w:p w14:paraId="47214E26" w14:textId="77777777" w:rsidR="006C6CC2" w:rsidRPr="0026296E" w:rsidRDefault="006C6CC2" w:rsidP="00FA2E72">
      <w:pPr>
        <w:autoSpaceDE w:val="0"/>
        <w:autoSpaceDN w:val="0"/>
        <w:spacing w:line="276" w:lineRule="auto"/>
        <w:jc w:val="both"/>
        <w:rPr>
          <w:rFonts w:asciiTheme="minorHAnsi" w:hAnsiTheme="minorHAnsi" w:cstheme="minorHAnsi"/>
          <w:b/>
          <w:color w:val="000000" w:themeColor="text1"/>
          <w:sz w:val="22"/>
          <w:szCs w:val="22"/>
        </w:rPr>
      </w:pPr>
      <w:r w:rsidRPr="0026296E">
        <w:rPr>
          <w:rFonts w:asciiTheme="minorHAnsi" w:hAnsiTheme="minorHAnsi" w:cstheme="minorHAnsi"/>
          <w:b/>
          <w:color w:val="000000" w:themeColor="text1"/>
          <w:sz w:val="22"/>
          <w:szCs w:val="22"/>
        </w:rPr>
        <w:t>FAKULTATYWNE PODSTAWY WYKLUCZENIA:</w:t>
      </w:r>
    </w:p>
    <w:p w14:paraId="63BFD55B" w14:textId="77777777" w:rsidR="009C1F63" w:rsidRPr="0026296E" w:rsidRDefault="006C6CC2" w:rsidP="00FA2E72">
      <w:pPr>
        <w:autoSpaceDE w:val="0"/>
        <w:autoSpaceDN w:val="0"/>
        <w:spacing w:line="276" w:lineRule="auto"/>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 xml:space="preserve">Zamawiający </w:t>
      </w:r>
      <w:r w:rsidR="009C1F63" w:rsidRPr="0026296E">
        <w:rPr>
          <w:rFonts w:asciiTheme="minorHAnsi" w:hAnsiTheme="minorHAnsi" w:cstheme="minorHAnsi"/>
          <w:color w:val="000000" w:themeColor="text1"/>
          <w:sz w:val="22"/>
          <w:szCs w:val="22"/>
        </w:rPr>
        <w:t xml:space="preserve">nie przewiduje wykluczenia Wykonawcy na podstawie </w:t>
      </w:r>
      <w:r w:rsidR="00BC5284" w:rsidRPr="0026296E">
        <w:rPr>
          <w:rFonts w:asciiTheme="minorHAnsi" w:hAnsiTheme="minorHAnsi" w:cstheme="minorHAnsi"/>
          <w:color w:val="000000" w:themeColor="text1"/>
          <w:sz w:val="22"/>
          <w:szCs w:val="22"/>
        </w:rPr>
        <w:t xml:space="preserve">art. 109 ust. 1 ustawy </w:t>
      </w:r>
      <w:proofErr w:type="spellStart"/>
      <w:r w:rsidR="00BC5284" w:rsidRPr="0026296E">
        <w:rPr>
          <w:rFonts w:asciiTheme="minorHAnsi" w:hAnsiTheme="minorHAnsi" w:cstheme="minorHAnsi"/>
          <w:color w:val="000000" w:themeColor="text1"/>
          <w:sz w:val="22"/>
          <w:szCs w:val="22"/>
        </w:rPr>
        <w:t>Pzp</w:t>
      </w:r>
      <w:proofErr w:type="spellEnd"/>
      <w:r w:rsidR="009C1F63" w:rsidRPr="0026296E">
        <w:rPr>
          <w:rFonts w:asciiTheme="minorHAnsi" w:hAnsiTheme="minorHAnsi" w:cstheme="minorHAnsi"/>
          <w:color w:val="000000" w:themeColor="text1"/>
          <w:sz w:val="22"/>
          <w:szCs w:val="22"/>
        </w:rPr>
        <w:t>.</w:t>
      </w:r>
    </w:p>
    <w:p w14:paraId="5168DDD2" w14:textId="77777777" w:rsidR="00B40D1F" w:rsidRPr="0026296E" w:rsidRDefault="00B40D1F" w:rsidP="00FA2E72">
      <w:pPr>
        <w:shd w:val="clear" w:color="auto" w:fill="FFFFFF"/>
        <w:spacing w:line="276" w:lineRule="auto"/>
        <w:rPr>
          <w:rFonts w:asciiTheme="minorHAnsi" w:eastAsiaTheme="majorEastAsia" w:hAnsiTheme="minorHAnsi" w:cstheme="minorHAnsi"/>
          <w:b/>
          <w:i/>
          <w:color w:val="000000" w:themeColor="text1"/>
          <w:sz w:val="22"/>
          <w:szCs w:val="22"/>
          <w:lang w:eastAsia="en-US"/>
        </w:rPr>
      </w:pPr>
    </w:p>
    <w:p w14:paraId="3F12B25B" w14:textId="77777777" w:rsidR="009D4DAE" w:rsidRPr="0026296E" w:rsidRDefault="00433398" w:rsidP="00631A68">
      <w:pPr>
        <w:numPr>
          <w:ilvl w:val="0"/>
          <w:numId w:val="12"/>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bookmarkStart w:id="10" w:name="_Hlk91759103"/>
      <w:r>
        <w:rPr>
          <w:rFonts w:asciiTheme="minorHAnsi" w:hAnsiTheme="minorHAnsi" w:cstheme="minorHAnsi"/>
          <w:b/>
          <w:color w:val="000000" w:themeColor="text1"/>
          <w:sz w:val="22"/>
          <w:szCs w:val="22"/>
          <w:lang w:eastAsia="en-US"/>
        </w:rPr>
        <w:t xml:space="preserve">Oświadczenie i dokumenty, jakie zobowiązani są dostarczyć Wykonawcy w celu potwierdzenia </w:t>
      </w:r>
      <w:r w:rsidR="00F6604B" w:rsidRPr="0026296E">
        <w:rPr>
          <w:rFonts w:asciiTheme="minorHAnsi" w:hAnsiTheme="minorHAnsi" w:cstheme="minorHAnsi"/>
          <w:b/>
          <w:color w:val="000000" w:themeColor="text1"/>
          <w:sz w:val="22"/>
          <w:szCs w:val="22"/>
          <w:lang w:eastAsia="en-US"/>
        </w:rPr>
        <w:t>spełnienia warunków udziału w postępowaniu oraz wykazania podstaw</w:t>
      </w:r>
      <w:r w:rsidR="008D06DE">
        <w:rPr>
          <w:rFonts w:asciiTheme="minorHAnsi" w:hAnsiTheme="minorHAnsi" w:cstheme="minorHAnsi"/>
          <w:b/>
          <w:color w:val="000000" w:themeColor="text1"/>
          <w:sz w:val="22"/>
          <w:szCs w:val="22"/>
          <w:lang w:eastAsia="en-US"/>
        </w:rPr>
        <w:t xml:space="preserve"> w</w:t>
      </w:r>
      <w:r w:rsidR="00F6604B" w:rsidRPr="0026296E">
        <w:rPr>
          <w:rFonts w:asciiTheme="minorHAnsi" w:hAnsiTheme="minorHAnsi" w:cstheme="minorHAnsi"/>
          <w:b/>
          <w:color w:val="000000" w:themeColor="text1"/>
          <w:sz w:val="22"/>
          <w:szCs w:val="22"/>
          <w:lang w:eastAsia="en-US"/>
        </w:rPr>
        <w:t>ykluczenia</w:t>
      </w:r>
      <w:r w:rsidR="00D8339A">
        <w:rPr>
          <w:rFonts w:asciiTheme="minorHAnsi" w:hAnsiTheme="minorHAnsi" w:cstheme="minorHAnsi"/>
          <w:b/>
          <w:color w:val="000000" w:themeColor="text1"/>
          <w:sz w:val="22"/>
          <w:szCs w:val="22"/>
          <w:lang w:eastAsia="en-US"/>
        </w:rPr>
        <w:t xml:space="preserve"> (podmiotowe środki dowodowe)</w:t>
      </w:r>
    </w:p>
    <w:bookmarkEnd w:id="10"/>
    <w:p w14:paraId="4B512A92" w14:textId="77777777" w:rsidR="00AD04E1" w:rsidRPr="0026296E" w:rsidRDefault="00AD04E1" w:rsidP="00631A68">
      <w:pPr>
        <w:pStyle w:val="Akapitzlist"/>
        <w:numPr>
          <w:ilvl w:val="0"/>
          <w:numId w:val="29"/>
        </w:numPr>
        <w:shd w:val="clear" w:color="auto" w:fill="FFFFFF" w:themeFill="background1"/>
        <w:spacing w:line="276" w:lineRule="auto"/>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Zamawiający żąda podmiotowych środków dowodowych na potwierdzenie:</w:t>
      </w:r>
    </w:p>
    <w:p w14:paraId="03DAF0E5" w14:textId="77777777" w:rsidR="00AD04E1" w:rsidRPr="0026296E" w:rsidRDefault="00AD04E1" w:rsidP="00631A68">
      <w:pPr>
        <w:pStyle w:val="Akapitzlist"/>
        <w:numPr>
          <w:ilvl w:val="0"/>
          <w:numId w:val="24"/>
        </w:numPr>
        <w:shd w:val="clear" w:color="auto" w:fill="FFFFFF" w:themeFill="background1"/>
        <w:spacing w:line="276" w:lineRule="auto"/>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b</w:t>
      </w:r>
      <w:r w:rsidR="00C62B8C">
        <w:rPr>
          <w:rFonts w:asciiTheme="minorHAnsi" w:hAnsiTheme="minorHAnsi" w:cstheme="minorHAnsi"/>
          <w:color w:val="000000" w:themeColor="text1"/>
          <w:sz w:val="22"/>
          <w:szCs w:val="22"/>
        </w:rPr>
        <w:t>r</w:t>
      </w:r>
      <w:r w:rsidRPr="0026296E">
        <w:rPr>
          <w:rFonts w:asciiTheme="minorHAnsi" w:hAnsiTheme="minorHAnsi" w:cstheme="minorHAnsi"/>
          <w:color w:val="000000" w:themeColor="text1"/>
          <w:sz w:val="22"/>
          <w:szCs w:val="22"/>
        </w:rPr>
        <w:t>aku podstaw wykluczenia,</w:t>
      </w:r>
    </w:p>
    <w:p w14:paraId="01582A1B" w14:textId="77777777" w:rsidR="00AD04E1" w:rsidRPr="0026296E" w:rsidRDefault="00AD04E1" w:rsidP="00631A68">
      <w:pPr>
        <w:pStyle w:val="Akapitzlist"/>
        <w:numPr>
          <w:ilvl w:val="0"/>
          <w:numId w:val="24"/>
        </w:numPr>
        <w:shd w:val="clear" w:color="auto" w:fill="FFFFFF" w:themeFill="background1"/>
        <w:spacing w:line="276" w:lineRule="auto"/>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spełniania warunków udziału w postępowaniu.</w:t>
      </w:r>
    </w:p>
    <w:p w14:paraId="2E540807" w14:textId="77777777" w:rsidR="00AD04E1" w:rsidRPr="0026296E" w:rsidRDefault="004B29D6" w:rsidP="00631A68">
      <w:pPr>
        <w:pStyle w:val="Akapitzlist"/>
        <w:numPr>
          <w:ilvl w:val="0"/>
          <w:numId w:val="29"/>
        </w:numPr>
        <w:shd w:val="clear" w:color="auto" w:fill="FFFFFF" w:themeFill="background1"/>
        <w:spacing w:line="276" w:lineRule="auto"/>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 xml:space="preserve">Oświadczenie, o którym mowa w art. 125 ust. 1 ustawy </w:t>
      </w:r>
      <w:proofErr w:type="spellStart"/>
      <w:r w:rsidRPr="0026296E">
        <w:rPr>
          <w:rFonts w:asciiTheme="minorHAnsi" w:hAnsiTheme="minorHAnsi" w:cstheme="minorHAnsi"/>
          <w:color w:val="000000" w:themeColor="text1"/>
          <w:sz w:val="22"/>
          <w:szCs w:val="22"/>
        </w:rPr>
        <w:t>Pzp</w:t>
      </w:r>
      <w:proofErr w:type="spellEnd"/>
      <w:r w:rsidRPr="0026296E">
        <w:rPr>
          <w:rFonts w:asciiTheme="minorHAnsi" w:hAnsiTheme="minorHAnsi" w:cstheme="minorHAnsi"/>
          <w:color w:val="000000" w:themeColor="text1"/>
          <w:sz w:val="22"/>
          <w:szCs w:val="22"/>
        </w:rPr>
        <w:t xml:space="preserve"> nie jest podmiotowym środkiem dowodowym i stanowi tymczasowy dowód potwierdzający brak podstaw wykluczenia i spełnianie warunków udziału w postępowaniu na dzień składania ofert.</w:t>
      </w:r>
    </w:p>
    <w:p w14:paraId="68C4D38D" w14:textId="77777777" w:rsidR="00D71AC0" w:rsidRPr="005A0E33" w:rsidRDefault="00D71AC0" w:rsidP="00631A68">
      <w:pPr>
        <w:pStyle w:val="Akapitzlist"/>
        <w:numPr>
          <w:ilvl w:val="0"/>
          <w:numId w:val="29"/>
        </w:numPr>
        <w:shd w:val="clear" w:color="auto" w:fill="FFFFFF" w:themeFill="background1"/>
        <w:spacing w:line="276" w:lineRule="auto"/>
        <w:jc w:val="both"/>
        <w:rPr>
          <w:rFonts w:asciiTheme="minorHAnsi" w:hAnsiTheme="minorHAnsi" w:cstheme="minorHAnsi"/>
          <w:b/>
          <w:bCs/>
          <w:color w:val="000000" w:themeColor="text1"/>
          <w:sz w:val="22"/>
          <w:szCs w:val="22"/>
        </w:rPr>
      </w:pPr>
      <w:r w:rsidRPr="005A0E33">
        <w:rPr>
          <w:rFonts w:asciiTheme="minorHAnsi" w:hAnsiTheme="minorHAnsi" w:cstheme="minorHAnsi"/>
          <w:b/>
          <w:bCs/>
          <w:color w:val="000000" w:themeColor="text1"/>
          <w:sz w:val="22"/>
          <w:szCs w:val="22"/>
        </w:rPr>
        <w:t xml:space="preserve">Do oferty Wykonawca zobowiązany jest dołączyć oświadczenie o </w:t>
      </w:r>
      <w:r w:rsidR="00FA218C" w:rsidRPr="005A0E33">
        <w:rPr>
          <w:rFonts w:asciiTheme="minorHAnsi" w:hAnsiTheme="minorHAnsi" w:cstheme="minorHAnsi"/>
          <w:b/>
          <w:bCs/>
          <w:color w:val="000000" w:themeColor="text1"/>
          <w:sz w:val="22"/>
          <w:szCs w:val="22"/>
        </w:rPr>
        <w:t>spełnieniu</w:t>
      </w:r>
      <w:r w:rsidRPr="005A0E33">
        <w:rPr>
          <w:rFonts w:asciiTheme="minorHAnsi" w:hAnsiTheme="minorHAnsi" w:cstheme="minorHAnsi"/>
          <w:b/>
          <w:bCs/>
          <w:color w:val="000000" w:themeColor="text1"/>
          <w:sz w:val="22"/>
          <w:szCs w:val="22"/>
        </w:rPr>
        <w:t xml:space="preserve"> </w:t>
      </w:r>
      <w:r w:rsidR="00FA218C" w:rsidRPr="005A0E33">
        <w:rPr>
          <w:rFonts w:asciiTheme="minorHAnsi" w:hAnsiTheme="minorHAnsi" w:cstheme="minorHAnsi"/>
          <w:b/>
          <w:bCs/>
          <w:color w:val="000000" w:themeColor="text1"/>
          <w:sz w:val="22"/>
          <w:szCs w:val="22"/>
        </w:rPr>
        <w:t xml:space="preserve">warunków udziału </w:t>
      </w:r>
      <w:r w:rsidR="00FA218C" w:rsidRPr="005A0E33">
        <w:rPr>
          <w:rFonts w:asciiTheme="minorHAnsi" w:hAnsiTheme="minorHAnsi" w:cstheme="minorHAnsi"/>
          <w:b/>
          <w:bCs/>
          <w:color w:val="000000" w:themeColor="text1"/>
          <w:sz w:val="22"/>
          <w:szCs w:val="22"/>
        </w:rPr>
        <w:br/>
        <w:t xml:space="preserve">w postępowaniu – zgodnie z załącznikiem nr 3a  do SWZ oraz braku podstaw do wykluczenia </w:t>
      </w:r>
      <w:r w:rsidR="00FA218C" w:rsidRPr="005A0E33">
        <w:rPr>
          <w:rFonts w:asciiTheme="minorHAnsi" w:hAnsiTheme="minorHAnsi" w:cstheme="minorHAnsi"/>
          <w:b/>
          <w:bCs/>
          <w:color w:val="000000" w:themeColor="text1"/>
          <w:sz w:val="22"/>
          <w:szCs w:val="22"/>
        </w:rPr>
        <w:br/>
        <w:t xml:space="preserve">z postepowania – zgodnie z załącznikiem nr 4a do SWZ.   </w:t>
      </w:r>
    </w:p>
    <w:p w14:paraId="61F4B9DA" w14:textId="77777777" w:rsidR="00AE4D81" w:rsidRPr="00AE4D81" w:rsidRDefault="00F771DD" w:rsidP="00631A68">
      <w:pPr>
        <w:pStyle w:val="Akapitzlist"/>
        <w:numPr>
          <w:ilvl w:val="0"/>
          <w:numId w:val="29"/>
        </w:numPr>
        <w:autoSpaceDE w:val="0"/>
        <w:autoSpaceDN w:val="0"/>
        <w:spacing w:line="276" w:lineRule="auto"/>
        <w:jc w:val="both"/>
        <w:rPr>
          <w:rFonts w:asciiTheme="minorHAnsi" w:hAnsiTheme="minorHAnsi" w:cstheme="minorHAnsi"/>
          <w:b/>
          <w:bCs/>
          <w:color w:val="000000" w:themeColor="text1"/>
          <w:sz w:val="22"/>
          <w:szCs w:val="22"/>
        </w:rPr>
      </w:pPr>
      <w:r w:rsidRPr="00AE4D81">
        <w:rPr>
          <w:rFonts w:asciiTheme="minorHAnsi" w:hAnsiTheme="minorHAnsi" w:cstheme="minorHAnsi"/>
          <w:b/>
          <w:bCs/>
          <w:color w:val="000000" w:themeColor="text1"/>
          <w:sz w:val="22"/>
          <w:szCs w:val="22"/>
        </w:rPr>
        <w:t>Zamawiający wzywa Wykonawcę, którego oferta została oceniona najwyżej</w:t>
      </w:r>
      <w:r w:rsidRPr="00AE4D81">
        <w:rPr>
          <w:rFonts w:asciiTheme="minorHAnsi" w:hAnsiTheme="minorHAnsi" w:cstheme="minorHAnsi"/>
          <w:color w:val="000000" w:themeColor="text1"/>
          <w:sz w:val="22"/>
          <w:szCs w:val="22"/>
        </w:rPr>
        <w:t xml:space="preserve">, do złożenia </w:t>
      </w:r>
      <w:r w:rsidRPr="00AE4D81">
        <w:rPr>
          <w:rFonts w:asciiTheme="minorHAnsi" w:hAnsiTheme="minorHAnsi" w:cstheme="minorHAnsi"/>
          <w:color w:val="000000" w:themeColor="text1"/>
          <w:sz w:val="22"/>
          <w:szCs w:val="22"/>
        </w:rPr>
        <w:br/>
        <w:t>w wyznaczonym terminie, nie krótszym niż 5 dni od dnia wezwania następujących podmiotowych środków dowodowych, aktualnych na dzień złożenia</w:t>
      </w:r>
      <w:r w:rsidR="005A0E33" w:rsidRPr="00AE4D81">
        <w:rPr>
          <w:rFonts w:asciiTheme="minorHAnsi" w:hAnsiTheme="minorHAnsi" w:cstheme="minorHAnsi"/>
          <w:color w:val="000000" w:themeColor="text1"/>
          <w:sz w:val="22"/>
          <w:szCs w:val="22"/>
        </w:rPr>
        <w:t>:</w:t>
      </w:r>
      <w:r w:rsidR="00AE4D81" w:rsidRPr="00AE4D81">
        <w:rPr>
          <w:rFonts w:asciiTheme="minorHAnsi" w:hAnsiTheme="minorHAnsi" w:cstheme="minorHAnsi"/>
          <w:color w:val="000000" w:themeColor="text1"/>
          <w:sz w:val="22"/>
          <w:szCs w:val="22"/>
        </w:rPr>
        <w:t xml:space="preserve"> </w:t>
      </w:r>
    </w:p>
    <w:p w14:paraId="048AB877" w14:textId="77777777" w:rsidR="00F771DD" w:rsidRPr="00AE4D81" w:rsidRDefault="00AE4D81" w:rsidP="00AE4D81">
      <w:pPr>
        <w:pStyle w:val="Akapitzlist"/>
        <w:autoSpaceDE w:val="0"/>
        <w:autoSpaceDN w:val="0"/>
        <w:spacing w:line="276" w:lineRule="auto"/>
        <w:ind w:left="360"/>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 </w:t>
      </w:r>
      <w:r w:rsidR="00F771DD" w:rsidRPr="00AE4D81">
        <w:rPr>
          <w:rFonts w:asciiTheme="minorHAnsi" w:hAnsiTheme="minorHAnsi" w:cstheme="minorHAnsi"/>
          <w:b/>
          <w:bCs/>
          <w:color w:val="000000" w:themeColor="text1"/>
          <w:sz w:val="22"/>
          <w:szCs w:val="22"/>
        </w:rPr>
        <w:t>wykazu osób skierowanych przez Wykonawcę do realizacji zamówienia publicznego,</w:t>
      </w:r>
      <w:r w:rsidR="00F771DD" w:rsidRPr="00AE4D81">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br/>
      </w:r>
      <w:r w:rsidR="00F771DD" w:rsidRPr="00AE4D81">
        <w:rPr>
          <w:rFonts w:asciiTheme="minorHAnsi" w:hAnsiTheme="minorHAnsi" w:cstheme="minorHAnsi"/>
          <w:color w:val="000000" w:themeColor="text1"/>
          <w:sz w:val="22"/>
          <w:szCs w:val="22"/>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F771DD" w:rsidRPr="00AE4D81">
        <w:rPr>
          <w:rFonts w:asciiTheme="minorHAnsi" w:hAnsiTheme="minorHAnsi" w:cstheme="minorHAnsi"/>
          <w:b/>
          <w:bCs/>
          <w:color w:val="000000" w:themeColor="text1"/>
          <w:sz w:val="22"/>
          <w:szCs w:val="22"/>
        </w:rPr>
        <w:t>-  Załącznik nr 5 do SWZ.</w:t>
      </w:r>
    </w:p>
    <w:p w14:paraId="58D35FA8" w14:textId="77777777" w:rsidR="000A3D78" w:rsidRPr="0026296E" w:rsidRDefault="00F6604B" w:rsidP="00631A68">
      <w:pPr>
        <w:pStyle w:val="Akapitzlist"/>
        <w:numPr>
          <w:ilvl w:val="0"/>
          <w:numId w:val="29"/>
        </w:numPr>
        <w:autoSpaceDE w:val="0"/>
        <w:autoSpaceDN w:val="0"/>
        <w:adjustRightInd w:val="0"/>
        <w:spacing w:line="276" w:lineRule="auto"/>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Zamawiający nie wzywa  Wykonawcy do złożenia podmiotowych środków dowodowych</w:t>
      </w:r>
      <w:r w:rsidR="000A3D78" w:rsidRPr="0026296E">
        <w:rPr>
          <w:rFonts w:asciiTheme="minorHAnsi" w:hAnsiTheme="minorHAnsi" w:cstheme="minorHAnsi"/>
          <w:color w:val="000000" w:themeColor="text1"/>
          <w:sz w:val="22"/>
          <w:szCs w:val="22"/>
        </w:rPr>
        <w:t xml:space="preserve">, jeżeli może je uzyskać może je uzyskać za pomocą bezpłatnych i ogólnodostępnych baz </w:t>
      </w:r>
      <w:r w:rsidR="000A3D78" w:rsidRPr="000A3D78">
        <w:rPr>
          <w:rFonts w:asciiTheme="minorHAnsi" w:hAnsiTheme="minorHAnsi" w:cstheme="minorHAnsi"/>
          <w:color w:val="000000" w:themeColor="text1"/>
          <w:sz w:val="22"/>
          <w:szCs w:val="22"/>
        </w:rPr>
        <w:t xml:space="preserve">danych, </w:t>
      </w:r>
      <w:r w:rsidR="00857E07" w:rsidRPr="0026296E">
        <w:rPr>
          <w:rFonts w:asciiTheme="minorHAnsi" w:hAnsiTheme="minorHAnsi" w:cstheme="minorHAnsi"/>
          <w:color w:val="000000" w:themeColor="text1"/>
          <w:sz w:val="22"/>
          <w:szCs w:val="22"/>
        </w:rPr>
        <w:br/>
      </w:r>
      <w:r w:rsidR="000A3D78" w:rsidRPr="000A3D78">
        <w:rPr>
          <w:rFonts w:asciiTheme="minorHAnsi" w:hAnsiTheme="minorHAnsi" w:cstheme="minorHAnsi"/>
          <w:color w:val="000000" w:themeColor="text1"/>
          <w:sz w:val="22"/>
          <w:szCs w:val="22"/>
        </w:rPr>
        <w:t>w szczególności rejestrów publicznych w rozumieniu ustawy z dnia</w:t>
      </w:r>
      <w:r w:rsidR="000A3D78" w:rsidRPr="0026296E">
        <w:rPr>
          <w:rFonts w:asciiTheme="minorHAnsi" w:hAnsiTheme="minorHAnsi" w:cstheme="minorHAnsi"/>
          <w:color w:val="000000" w:themeColor="text1"/>
          <w:sz w:val="22"/>
          <w:szCs w:val="22"/>
        </w:rPr>
        <w:t xml:space="preserve"> </w:t>
      </w:r>
      <w:r w:rsidR="000A3D78" w:rsidRPr="000A3D78">
        <w:rPr>
          <w:rFonts w:asciiTheme="minorHAnsi" w:hAnsiTheme="minorHAnsi" w:cstheme="minorHAnsi"/>
          <w:color w:val="000000" w:themeColor="text1"/>
          <w:sz w:val="22"/>
          <w:szCs w:val="22"/>
        </w:rPr>
        <w:t xml:space="preserve">17 lutego 2005 r. </w:t>
      </w:r>
      <w:r w:rsidR="00857E07" w:rsidRPr="0026296E">
        <w:rPr>
          <w:rFonts w:asciiTheme="minorHAnsi" w:hAnsiTheme="minorHAnsi" w:cstheme="minorHAnsi"/>
          <w:color w:val="000000" w:themeColor="text1"/>
          <w:sz w:val="22"/>
          <w:szCs w:val="22"/>
        </w:rPr>
        <w:br/>
      </w:r>
      <w:r w:rsidR="000A3D78" w:rsidRPr="000A3D78">
        <w:rPr>
          <w:rFonts w:asciiTheme="minorHAnsi" w:hAnsiTheme="minorHAnsi" w:cstheme="minorHAnsi"/>
          <w:color w:val="000000" w:themeColor="text1"/>
          <w:sz w:val="22"/>
          <w:szCs w:val="22"/>
        </w:rPr>
        <w:lastRenderedPageBreak/>
        <w:t>o informatyzacji działalności podmiotów realizujących zadania</w:t>
      </w:r>
      <w:r w:rsidR="000A3D78" w:rsidRPr="0026296E">
        <w:rPr>
          <w:rFonts w:asciiTheme="minorHAnsi" w:hAnsiTheme="minorHAnsi" w:cstheme="minorHAnsi"/>
          <w:color w:val="000000" w:themeColor="text1"/>
          <w:sz w:val="22"/>
          <w:szCs w:val="22"/>
        </w:rPr>
        <w:t xml:space="preserve"> </w:t>
      </w:r>
      <w:r w:rsidR="000A3D78" w:rsidRPr="000A3D78">
        <w:rPr>
          <w:rFonts w:asciiTheme="minorHAnsi" w:hAnsiTheme="minorHAnsi" w:cstheme="minorHAnsi"/>
          <w:color w:val="000000" w:themeColor="text1"/>
          <w:sz w:val="22"/>
          <w:szCs w:val="22"/>
        </w:rPr>
        <w:t>publiczne, o ile Wykonawca wskazał w oświadczeniu, o którym mowa w art.</w:t>
      </w:r>
      <w:r w:rsidR="000A3D78" w:rsidRPr="0026296E">
        <w:rPr>
          <w:rFonts w:asciiTheme="minorHAnsi" w:hAnsiTheme="minorHAnsi" w:cstheme="minorHAnsi"/>
          <w:color w:val="000000" w:themeColor="text1"/>
          <w:sz w:val="22"/>
          <w:szCs w:val="22"/>
        </w:rPr>
        <w:t xml:space="preserve"> 125 ust. 1 ustawy </w:t>
      </w:r>
      <w:proofErr w:type="spellStart"/>
      <w:r w:rsidR="000A3D78" w:rsidRPr="0026296E">
        <w:rPr>
          <w:rFonts w:asciiTheme="minorHAnsi" w:hAnsiTheme="minorHAnsi" w:cstheme="minorHAnsi"/>
          <w:color w:val="000000" w:themeColor="text1"/>
          <w:sz w:val="22"/>
          <w:szCs w:val="22"/>
        </w:rPr>
        <w:t>Pzp</w:t>
      </w:r>
      <w:proofErr w:type="spellEnd"/>
      <w:r w:rsidR="000A3D78" w:rsidRPr="0026296E">
        <w:rPr>
          <w:rFonts w:asciiTheme="minorHAnsi" w:hAnsiTheme="minorHAnsi" w:cstheme="minorHAnsi"/>
          <w:color w:val="000000" w:themeColor="text1"/>
          <w:sz w:val="22"/>
          <w:szCs w:val="22"/>
        </w:rPr>
        <w:t xml:space="preserve"> dane umożliwiające dostęp do tych środków.</w:t>
      </w:r>
    </w:p>
    <w:p w14:paraId="4009933D" w14:textId="77777777" w:rsidR="000A3D78" w:rsidRPr="0026296E" w:rsidRDefault="000A3D78" w:rsidP="00631A68">
      <w:pPr>
        <w:pStyle w:val="Akapitzlist"/>
        <w:numPr>
          <w:ilvl w:val="0"/>
          <w:numId w:val="29"/>
        </w:numPr>
        <w:autoSpaceDE w:val="0"/>
        <w:autoSpaceDN w:val="0"/>
        <w:adjustRightInd w:val="0"/>
        <w:spacing w:line="276" w:lineRule="auto"/>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 xml:space="preserve">Wykonawca nie jest zobowiązany do złożenia podmiotowych środków dowodowych, które Zamawiający posiada, jeżeli Wykonawca wskaże te środki oraz potwierdzi ich prawidłowość </w:t>
      </w:r>
      <w:r w:rsidR="00857E07" w:rsidRPr="0026296E">
        <w:rPr>
          <w:rFonts w:asciiTheme="minorHAnsi" w:hAnsiTheme="minorHAnsi" w:cstheme="minorHAnsi"/>
          <w:color w:val="000000" w:themeColor="text1"/>
          <w:sz w:val="22"/>
          <w:szCs w:val="22"/>
        </w:rPr>
        <w:br/>
      </w:r>
      <w:r w:rsidRPr="0026296E">
        <w:rPr>
          <w:rFonts w:asciiTheme="minorHAnsi" w:hAnsiTheme="minorHAnsi" w:cstheme="minorHAnsi"/>
          <w:color w:val="000000" w:themeColor="text1"/>
          <w:sz w:val="22"/>
          <w:szCs w:val="22"/>
        </w:rPr>
        <w:t>i aktualność.</w:t>
      </w:r>
    </w:p>
    <w:p w14:paraId="4A625184" w14:textId="77777777" w:rsidR="004B29D6" w:rsidRPr="0026296E" w:rsidRDefault="00F6604B" w:rsidP="00631A68">
      <w:pPr>
        <w:pStyle w:val="Akapitzlist"/>
        <w:numPr>
          <w:ilvl w:val="0"/>
          <w:numId w:val="29"/>
        </w:numPr>
        <w:shd w:val="clear" w:color="auto" w:fill="FFFFFF" w:themeFill="background1"/>
        <w:autoSpaceDE w:val="0"/>
        <w:autoSpaceDN w:val="0"/>
        <w:adjustRightInd w:val="0"/>
        <w:spacing w:line="276" w:lineRule="auto"/>
        <w:jc w:val="both"/>
        <w:rPr>
          <w:rFonts w:asciiTheme="minorHAnsi" w:hAnsiTheme="minorHAnsi" w:cstheme="minorHAnsi"/>
          <w:b/>
          <w:color w:val="000000" w:themeColor="text1"/>
          <w:sz w:val="22"/>
          <w:szCs w:val="22"/>
        </w:rPr>
      </w:pPr>
      <w:r w:rsidRPr="0026296E">
        <w:rPr>
          <w:rFonts w:asciiTheme="minorHAnsi" w:hAnsiTheme="minorHAnsi" w:cstheme="minorHAnsi"/>
          <w:color w:val="000000" w:themeColor="text1"/>
          <w:sz w:val="22"/>
          <w:szCs w:val="22"/>
        </w:rPr>
        <w:t xml:space="preserve"> </w:t>
      </w:r>
      <w:r w:rsidR="000A3D78" w:rsidRPr="0026296E">
        <w:rPr>
          <w:rFonts w:asciiTheme="minorHAnsi" w:hAnsiTheme="minorHAnsi" w:cstheme="minorHAnsi"/>
          <w:color w:val="000000" w:themeColor="text1"/>
          <w:sz w:val="22"/>
          <w:szCs w:val="22"/>
        </w:rPr>
        <w:t xml:space="preserve">W zakresie nieuregulowanym ustawą </w:t>
      </w:r>
      <w:proofErr w:type="spellStart"/>
      <w:r w:rsidR="000A3D78" w:rsidRPr="0026296E">
        <w:rPr>
          <w:rFonts w:asciiTheme="minorHAnsi" w:hAnsiTheme="minorHAnsi" w:cstheme="minorHAnsi"/>
          <w:color w:val="000000" w:themeColor="text1"/>
          <w:sz w:val="22"/>
          <w:szCs w:val="22"/>
        </w:rPr>
        <w:t>Pzp</w:t>
      </w:r>
      <w:proofErr w:type="spellEnd"/>
      <w:r w:rsidR="000A3D78" w:rsidRPr="0026296E">
        <w:rPr>
          <w:rFonts w:asciiTheme="minorHAnsi" w:hAnsiTheme="minorHAnsi" w:cstheme="minorHAnsi"/>
          <w:color w:val="000000" w:themeColor="text1"/>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w:t>
      </w:r>
      <w:r w:rsidR="00857E07" w:rsidRPr="0026296E">
        <w:rPr>
          <w:rFonts w:asciiTheme="minorHAnsi" w:hAnsiTheme="minorHAnsi" w:cstheme="minorHAnsi"/>
          <w:color w:val="000000" w:themeColor="text1"/>
          <w:sz w:val="22"/>
          <w:szCs w:val="22"/>
        </w:rPr>
        <w:br/>
      </w:r>
      <w:r w:rsidR="000A3D78" w:rsidRPr="0026296E">
        <w:rPr>
          <w:rFonts w:asciiTheme="minorHAnsi" w:hAnsiTheme="minorHAnsi" w:cstheme="minorHAnsi"/>
          <w:color w:val="000000" w:themeColor="text1"/>
          <w:sz w:val="22"/>
          <w:szCs w:val="22"/>
        </w:rPr>
        <w:t>o udzielenie zamówienia publicznego lub konkursie.</w:t>
      </w:r>
    </w:p>
    <w:p w14:paraId="38DE244C" w14:textId="77777777" w:rsidR="00F6604B" w:rsidRPr="0026296E" w:rsidRDefault="005A1981" w:rsidP="00631A68">
      <w:pPr>
        <w:pStyle w:val="Akapitzlist"/>
        <w:numPr>
          <w:ilvl w:val="0"/>
          <w:numId w:val="29"/>
        </w:numPr>
        <w:shd w:val="clear" w:color="auto" w:fill="FFFFFF" w:themeFill="background1"/>
        <w:autoSpaceDE w:val="0"/>
        <w:autoSpaceDN w:val="0"/>
        <w:adjustRightInd w:val="0"/>
        <w:spacing w:line="276" w:lineRule="auto"/>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 xml:space="preserve">Wykonawca nie podlega wykluczeniu w okolicznościach określonych </w:t>
      </w:r>
      <w:r w:rsidR="00F6604B" w:rsidRPr="0026296E">
        <w:rPr>
          <w:rFonts w:asciiTheme="minorHAnsi" w:hAnsiTheme="minorHAnsi" w:cstheme="minorHAnsi"/>
          <w:color w:val="000000" w:themeColor="text1"/>
          <w:sz w:val="22"/>
          <w:szCs w:val="22"/>
        </w:rPr>
        <w:t xml:space="preserve">w art. 108 ust. 1 pkt 1, 2, 5 i 6 lub art. 109 ust. 1 pkt 2–10 ustawy </w:t>
      </w:r>
      <w:proofErr w:type="spellStart"/>
      <w:r w:rsidR="00F6604B" w:rsidRPr="0026296E">
        <w:rPr>
          <w:rFonts w:asciiTheme="minorHAnsi" w:hAnsiTheme="minorHAnsi" w:cstheme="minorHAnsi"/>
          <w:color w:val="000000" w:themeColor="text1"/>
          <w:sz w:val="22"/>
          <w:szCs w:val="22"/>
        </w:rPr>
        <w:t>Pzp</w:t>
      </w:r>
      <w:proofErr w:type="spellEnd"/>
      <w:r w:rsidR="00F6604B" w:rsidRPr="0026296E">
        <w:rPr>
          <w:rFonts w:asciiTheme="minorHAnsi" w:hAnsiTheme="minorHAnsi" w:cstheme="minorHAnsi"/>
          <w:color w:val="000000" w:themeColor="text1"/>
          <w:sz w:val="22"/>
          <w:szCs w:val="22"/>
        </w:rPr>
        <w:t xml:space="preserve">, wykonawca nie podlega wykluczeniu jeżeli udowodni zamawiającemu, że spełnił </w:t>
      </w:r>
      <w:r w:rsidR="00F6604B" w:rsidRPr="0026296E">
        <w:rPr>
          <w:rFonts w:asciiTheme="minorHAnsi" w:hAnsiTheme="minorHAnsi" w:cstheme="minorHAnsi"/>
          <w:bCs/>
          <w:color w:val="000000" w:themeColor="text1"/>
          <w:sz w:val="22"/>
          <w:szCs w:val="22"/>
        </w:rPr>
        <w:t xml:space="preserve">łącznie </w:t>
      </w:r>
      <w:r w:rsidR="00F6604B" w:rsidRPr="0026296E">
        <w:rPr>
          <w:rFonts w:asciiTheme="minorHAnsi" w:hAnsiTheme="minorHAnsi" w:cstheme="minorHAnsi"/>
          <w:color w:val="000000" w:themeColor="text1"/>
          <w:sz w:val="22"/>
          <w:szCs w:val="22"/>
        </w:rPr>
        <w:t>następujące przesłanki:</w:t>
      </w:r>
    </w:p>
    <w:p w14:paraId="3D234E4D" w14:textId="77777777" w:rsidR="00F6604B" w:rsidRPr="0026296E" w:rsidRDefault="00F6604B" w:rsidP="00631A68">
      <w:pPr>
        <w:pStyle w:val="Tekstpodstawowy"/>
        <w:numPr>
          <w:ilvl w:val="1"/>
          <w:numId w:val="30"/>
        </w:numPr>
        <w:spacing w:after="0" w:line="276" w:lineRule="auto"/>
        <w:ind w:left="567" w:right="20" w:hanging="283"/>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naprawił lub zobowiązał się do naprawienia szkody wyrządzonej przestępstwem, wykroczeniem lub swoim nieprawidłowym postępowaniem, w tym poprzez zadośćuczynienie pieniężne;</w:t>
      </w:r>
    </w:p>
    <w:p w14:paraId="0E7FBFE2" w14:textId="77777777" w:rsidR="00F6604B" w:rsidRPr="0026296E" w:rsidRDefault="00F6604B" w:rsidP="00631A68">
      <w:pPr>
        <w:pStyle w:val="Tekstpodstawowy"/>
        <w:numPr>
          <w:ilvl w:val="1"/>
          <w:numId w:val="30"/>
        </w:numPr>
        <w:spacing w:after="0" w:line="276" w:lineRule="auto"/>
        <w:ind w:left="567" w:right="20" w:hanging="283"/>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5F107C2" w14:textId="77777777" w:rsidR="00F6604B" w:rsidRPr="0026296E" w:rsidRDefault="00F6604B" w:rsidP="00631A68">
      <w:pPr>
        <w:pStyle w:val="Tekstpodstawowy"/>
        <w:numPr>
          <w:ilvl w:val="1"/>
          <w:numId w:val="30"/>
        </w:numPr>
        <w:spacing w:after="0" w:line="276" w:lineRule="auto"/>
        <w:ind w:left="567" w:right="20" w:hanging="283"/>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podjął konkretne środki techniczne, organizacyjne i kadrowe, odpowiednie dla zapobiegania dalszym przestępstwom, wykroczeniom lub nieprawidłowemu postępowaniu, w szczególności:</w:t>
      </w:r>
    </w:p>
    <w:p w14:paraId="1AC38255" w14:textId="77777777" w:rsidR="00F6604B" w:rsidRPr="0026296E" w:rsidRDefault="00F6604B" w:rsidP="00631A68">
      <w:pPr>
        <w:pStyle w:val="Tekstpodstawowy"/>
        <w:numPr>
          <w:ilvl w:val="0"/>
          <w:numId w:val="31"/>
        </w:numPr>
        <w:spacing w:after="0" w:line="276" w:lineRule="auto"/>
        <w:ind w:left="709" w:right="20" w:hanging="142"/>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zerwał wszelkie powiązania z osobami lub podmiotami odpowiedzialnymi za nieprawidłowe postępowanie wykonawcy,</w:t>
      </w:r>
    </w:p>
    <w:p w14:paraId="596BBD16" w14:textId="77777777" w:rsidR="00F6604B" w:rsidRPr="0026296E" w:rsidRDefault="00F6604B" w:rsidP="00631A68">
      <w:pPr>
        <w:pStyle w:val="Tekstpodstawowy"/>
        <w:numPr>
          <w:ilvl w:val="0"/>
          <w:numId w:val="31"/>
        </w:numPr>
        <w:spacing w:after="0" w:line="276" w:lineRule="auto"/>
        <w:ind w:left="709" w:right="20" w:hanging="142"/>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zreorganizował personel,</w:t>
      </w:r>
    </w:p>
    <w:p w14:paraId="1541D667" w14:textId="77777777" w:rsidR="00F6604B" w:rsidRPr="0026296E" w:rsidRDefault="00F6604B" w:rsidP="00631A68">
      <w:pPr>
        <w:pStyle w:val="Tekstpodstawowy"/>
        <w:numPr>
          <w:ilvl w:val="0"/>
          <w:numId w:val="31"/>
        </w:numPr>
        <w:spacing w:after="0" w:line="276" w:lineRule="auto"/>
        <w:ind w:left="709" w:right="20" w:hanging="142"/>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wdrożył system sprawozdawczości i kontroli,</w:t>
      </w:r>
    </w:p>
    <w:p w14:paraId="19CAE5FE" w14:textId="77777777" w:rsidR="00F6604B" w:rsidRPr="0026296E" w:rsidRDefault="00F6604B" w:rsidP="00631A68">
      <w:pPr>
        <w:pStyle w:val="Tekstpodstawowy"/>
        <w:numPr>
          <w:ilvl w:val="0"/>
          <w:numId w:val="31"/>
        </w:numPr>
        <w:spacing w:after="0" w:line="276" w:lineRule="auto"/>
        <w:ind w:left="709" w:right="20" w:hanging="142"/>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utworzył struktury audytu wewnętrznego do monitorowania przestrzegania przepisów, wewnętrznych regulacji lub standardów,</w:t>
      </w:r>
    </w:p>
    <w:p w14:paraId="17E5FA12" w14:textId="77777777" w:rsidR="00F6604B" w:rsidRPr="0026296E" w:rsidRDefault="00F6604B" w:rsidP="00631A68">
      <w:pPr>
        <w:pStyle w:val="Tekstpodstawowy"/>
        <w:numPr>
          <w:ilvl w:val="0"/>
          <w:numId w:val="31"/>
        </w:numPr>
        <w:spacing w:after="0" w:line="276" w:lineRule="auto"/>
        <w:ind w:left="709" w:right="20" w:hanging="142"/>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wprowadził wewnętrzne regulacje dotyczące odpowiedzialności i odszkodowań za nieprzestrzeganie przepisów, wewnętrznych regulacji lub standardów.</w:t>
      </w:r>
    </w:p>
    <w:p w14:paraId="6CB7523D" w14:textId="77777777" w:rsidR="00F6604B" w:rsidRDefault="00F6604B" w:rsidP="00631A68">
      <w:pPr>
        <w:pStyle w:val="Tekstpodstawowy"/>
        <w:numPr>
          <w:ilvl w:val="0"/>
          <w:numId w:val="29"/>
        </w:numPr>
        <w:spacing w:after="0" w:line="276" w:lineRule="auto"/>
        <w:ind w:right="20"/>
        <w:jc w:val="both"/>
        <w:rPr>
          <w:rFonts w:asciiTheme="minorHAnsi" w:hAnsiTheme="minorHAnsi" w:cstheme="minorHAnsi"/>
          <w:bCs/>
          <w:color w:val="000000" w:themeColor="text1"/>
          <w:sz w:val="22"/>
          <w:szCs w:val="22"/>
        </w:rPr>
      </w:pPr>
      <w:r w:rsidRPr="0026296E">
        <w:rPr>
          <w:rFonts w:asciiTheme="minorHAnsi" w:hAnsiTheme="minorHAnsi" w:cstheme="minorHAnsi"/>
          <w:bCs/>
          <w:color w:val="000000" w:themeColor="text1"/>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14:paraId="4FDAD5DC" w14:textId="77777777" w:rsidR="00022E90" w:rsidRDefault="00022E90" w:rsidP="00022E90">
      <w:pPr>
        <w:pStyle w:val="Tekstpodstawowy"/>
        <w:spacing w:after="0" w:line="276" w:lineRule="auto"/>
        <w:ind w:left="360" w:right="20"/>
        <w:jc w:val="both"/>
        <w:rPr>
          <w:rFonts w:asciiTheme="minorHAnsi" w:hAnsiTheme="minorHAnsi" w:cstheme="minorHAnsi"/>
          <w:bCs/>
          <w:color w:val="000000" w:themeColor="text1"/>
          <w:sz w:val="22"/>
          <w:szCs w:val="22"/>
        </w:rPr>
      </w:pPr>
    </w:p>
    <w:p w14:paraId="194B41C0" w14:textId="3BFD05FA" w:rsidR="00022E90" w:rsidRPr="0026296E" w:rsidRDefault="00022E90" w:rsidP="00022E90">
      <w:pPr>
        <w:numPr>
          <w:ilvl w:val="0"/>
          <w:numId w:val="12"/>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r>
        <w:rPr>
          <w:rFonts w:asciiTheme="minorHAnsi" w:hAnsiTheme="minorHAnsi" w:cstheme="minorHAnsi"/>
          <w:b/>
          <w:color w:val="000000" w:themeColor="text1"/>
          <w:sz w:val="22"/>
          <w:szCs w:val="22"/>
          <w:lang w:eastAsia="en-US"/>
        </w:rPr>
        <w:t>Forma i postać składanych oświadczeń</w:t>
      </w:r>
      <w:r w:rsidR="00C83D3B">
        <w:rPr>
          <w:rFonts w:asciiTheme="minorHAnsi" w:hAnsiTheme="minorHAnsi" w:cstheme="minorHAnsi"/>
          <w:b/>
          <w:color w:val="000000" w:themeColor="text1"/>
          <w:sz w:val="22"/>
          <w:szCs w:val="22"/>
          <w:lang w:eastAsia="en-US"/>
        </w:rPr>
        <w:t>/</w:t>
      </w:r>
      <w:r>
        <w:rPr>
          <w:rFonts w:asciiTheme="minorHAnsi" w:hAnsiTheme="minorHAnsi" w:cstheme="minorHAnsi"/>
          <w:b/>
          <w:color w:val="000000" w:themeColor="text1"/>
          <w:sz w:val="22"/>
          <w:szCs w:val="22"/>
          <w:lang w:eastAsia="en-US"/>
        </w:rPr>
        <w:t>dokumentów oraz oferty</w:t>
      </w:r>
    </w:p>
    <w:p w14:paraId="77261AA5" w14:textId="77777777" w:rsidR="00022E90" w:rsidRDefault="00022E90" w:rsidP="00292796">
      <w:pPr>
        <w:pStyle w:val="Akapitzlist"/>
        <w:numPr>
          <w:ilvl w:val="0"/>
          <w:numId w:val="38"/>
        </w:numPr>
        <w:autoSpaceDE w:val="0"/>
        <w:autoSpaceDN w:val="0"/>
        <w:adjustRightInd w:val="0"/>
        <w:spacing w:line="276" w:lineRule="auto"/>
        <w:ind w:left="284" w:hanging="284"/>
        <w:jc w:val="both"/>
        <w:rPr>
          <w:rFonts w:asciiTheme="minorHAnsi" w:hAnsiTheme="minorHAnsi" w:cstheme="minorHAnsi"/>
          <w:sz w:val="22"/>
          <w:szCs w:val="22"/>
        </w:rPr>
      </w:pPr>
      <w:r w:rsidRPr="00022E90">
        <w:rPr>
          <w:rFonts w:asciiTheme="minorHAnsi" w:hAnsiTheme="minorHAnsi" w:cstheme="minorHAnsi"/>
          <w:sz w:val="22"/>
          <w:szCs w:val="22"/>
        </w:rPr>
        <w:t xml:space="preserve">Podmiotowe środki dowodowe oraz inne dokumenty lub oświadczenia, o których mowa </w:t>
      </w:r>
      <w:r w:rsidRPr="00022E90">
        <w:rPr>
          <w:rFonts w:asciiTheme="minorHAnsi" w:hAnsiTheme="minorHAnsi" w:cstheme="minorHAnsi"/>
          <w:sz w:val="22"/>
          <w:szCs w:val="22"/>
        </w:rPr>
        <w:br/>
        <w:t xml:space="preserve">w rozporządzeniu Ministra Rozwoju z dnia 30 grudnia 2020 r. w sprawie podmiotowych środków dowodowych oraz innych dokumentów lub oświadczeń, jakich może żądać </w:t>
      </w:r>
      <w:r w:rsidR="004414C7">
        <w:rPr>
          <w:rFonts w:asciiTheme="minorHAnsi" w:hAnsiTheme="minorHAnsi" w:cstheme="minorHAnsi"/>
          <w:sz w:val="22"/>
          <w:szCs w:val="22"/>
        </w:rPr>
        <w:t>Z</w:t>
      </w:r>
      <w:r w:rsidRPr="00022E90">
        <w:rPr>
          <w:rFonts w:asciiTheme="minorHAnsi" w:hAnsiTheme="minorHAnsi" w:cstheme="minorHAnsi"/>
          <w:sz w:val="22"/>
          <w:szCs w:val="22"/>
        </w:rPr>
        <w:t xml:space="preserve">amawiający od Wykonawcy (Dz.U.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w:t>
      </w:r>
      <w:r w:rsidRPr="00022E90">
        <w:rPr>
          <w:rFonts w:asciiTheme="minorHAnsi" w:hAnsiTheme="minorHAnsi" w:cstheme="minorHAnsi"/>
          <w:sz w:val="22"/>
          <w:szCs w:val="22"/>
        </w:rPr>
        <w:lastRenderedPageBreak/>
        <w:t xml:space="preserve">dokumentów elektronicznych oraz środków komunikacji elektronicznej w postępowaniu o udzielenie zamówienia publicznego lub konkursie (Dz.U. poz. 2452) – dalej jako </w:t>
      </w:r>
      <w:r w:rsidRPr="00022E90">
        <w:rPr>
          <w:rFonts w:asciiTheme="minorHAnsi" w:hAnsiTheme="minorHAnsi" w:cstheme="minorHAnsi"/>
          <w:b/>
          <w:bCs/>
          <w:sz w:val="22"/>
          <w:szCs w:val="22"/>
        </w:rPr>
        <w:t>„rozporządzenie</w:t>
      </w:r>
      <w:r w:rsidRPr="00022E90">
        <w:rPr>
          <w:rFonts w:asciiTheme="minorHAnsi" w:hAnsiTheme="minorHAnsi" w:cstheme="minorHAnsi"/>
          <w:sz w:val="22"/>
          <w:szCs w:val="22"/>
        </w:rPr>
        <w:t>”.</w:t>
      </w:r>
    </w:p>
    <w:p w14:paraId="0BD9191E" w14:textId="77777777" w:rsidR="007C7FE7" w:rsidRDefault="00022E90" w:rsidP="00292796">
      <w:pPr>
        <w:pStyle w:val="Akapitzlist"/>
        <w:numPr>
          <w:ilvl w:val="0"/>
          <w:numId w:val="38"/>
        </w:numPr>
        <w:autoSpaceDE w:val="0"/>
        <w:autoSpaceDN w:val="0"/>
        <w:adjustRightInd w:val="0"/>
        <w:spacing w:line="276" w:lineRule="auto"/>
        <w:ind w:left="360" w:right="20" w:hanging="284"/>
        <w:jc w:val="both"/>
        <w:rPr>
          <w:rFonts w:asciiTheme="minorHAnsi" w:hAnsiTheme="minorHAnsi" w:cstheme="minorHAnsi"/>
          <w:sz w:val="22"/>
          <w:szCs w:val="22"/>
        </w:rPr>
      </w:pPr>
      <w:r w:rsidRPr="007C7FE7">
        <w:rPr>
          <w:rFonts w:asciiTheme="minorHAnsi" w:hAnsiTheme="minorHAnsi" w:cstheme="minorHAnsi"/>
          <w:sz w:val="22"/>
          <w:szCs w:val="22"/>
        </w:rPr>
        <w:t xml:space="preserve">Oferty, oświadczenia, o których mowa w art. 125 ust. 1 ustawy </w:t>
      </w:r>
      <w:proofErr w:type="spellStart"/>
      <w:r w:rsidRPr="007C7FE7">
        <w:rPr>
          <w:rFonts w:asciiTheme="minorHAnsi" w:hAnsiTheme="minorHAnsi" w:cstheme="minorHAnsi"/>
          <w:sz w:val="22"/>
          <w:szCs w:val="22"/>
        </w:rPr>
        <w:t>Pzp</w:t>
      </w:r>
      <w:proofErr w:type="spellEnd"/>
      <w:r w:rsidRPr="007C7FE7">
        <w:rPr>
          <w:rFonts w:asciiTheme="minorHAnsi" w:hAnsiTheme="minorHAnsi" w:cstheme="minorHAnsi"/>
          <w:sz w:val="22"/>
          <w:szCs w:val="22"/>
        </w:rPr>
        <w:t>, podmiotowe środki dowodowe, w tym oświadczenie, o którym mowa w art. 117</w:t>
      </w:r>
      <w:r w:rsidR="007C7FE7" w:rsidRPr="007C7FE7">
        <w:rPr>
          <w:rFonts w:asciiTheme="minorHAnsi" w:hAnsiTheme="minorHAnsi" w:cstheme="minorHAnsi"/>
          <w:sz w:val="22"/>
          <w:szCs w:val="22"/>
        </w:rPr>
        <w:t xml:space="preserve"> </w:t>
      </w:r>
      <w:r w:rsidRPr="007C7FE7">
        <w:rPr>
          <w:rFonts w:asciiTheme="minorHAnsi" w:hAnsiTheme="minorHAnsi" w:cstheme="minorHAnsi"/>
          <w:sz w:val="22"/>
          <w:szCs w:val="22"/>
        </w:rPr>
        <w:t xml:space="preserve">ust. 4 ustawy </w:t>
      </w:r>
      <w:proofErr w:type="spellStart"/>
      <w:r w:rsidRPr="007C7FE7">
        <w:rPr>
          <w:rFonts w:asciiTheme="minorHAnsi" w:hAnsiTheme="minorHAnsi" w:cstheme="minorHAnsi"/>
          <w:sz w:val="22"/>
          <w:szCs w:val="22"/>
        </w:rPr>
        <w:t>Pzp</w:t>
      </w:r>
      <w:proofErr w:type="spellEnd"/>
      <w:r w:rsidRPr="007C7FE7">
        <w:rPr>
          <w:rFonts w:asciiTheme="minorHAnsi" w:hAnsiTheme="minorHAnsi" w:cstheme="minorHAnsi"/>
          <w:sz w:val="22"/>
          <w:szCs w:val="22"/>
        </w:rPr>
        <w:t>, oraz zobowiązanie podmiotu udostępniającego zasoby,</w:t>
      </w:r>
      <w:r w:rsidR="007C7FE7" w:rsidRPr="007C7FE7">
        <w:rPr>
          <w:rFonts w:asciiTheme="minorHAnsi" w:hAnsiTheme="minorHAnsi" w:cstheme="minorHAnsi"/>
          <w:sz w:val="22"/>
          <w:szCs w:val="22"/>
        </w:rPr>
        <w:t xml:space="preserve"> </w:t>
      </w:r>
      <w:r w:rsidRPr="007C7FE7">
        <w:rPr>
          <w:rFonts w:asciiTheme="minorHAnsi" w:hAnsiTheme="minorHAnsi" w:cstheme="minorHAnsi"/>
          <w:sz w:val="22"/>
          <w:szCs w:val="22"/>
        </w:rPr>
        <w:t xml:space="preserve">o którym mowa w art. 118 ust. 3 ustawy </w:t>
      </w:r>
      <w:proofErr w:type="spellStart"/>
      <w:r w:rsidRPr="007C7FE7">
        <w:rPr>
          <w:rFonts w:asciiTheme="minorHAnsi" w:hAnsiTheme="minorHAnsi" w:cstheme="minorHAnsi"/>
          <w:sz w:val="22"/>
          <w:szCs w:val="22"/>
        </w:rPr>
        <w:t>Pzp</w:t>
      </w:r>
      <w:proofErr w:type="spellEnd"/>
      <w:r w:rsidRPr="007C7FE7">
        <w:rPr>
          <w:rFonts w:asciiTheme="minorHAnsi" w:hAnsiTheme="minorHAnsi" w:cstheme="minorHAnsi"/>
          <w:sz w:val="22"/>
          <w:szCs w:val="22"/>
        </w:rPr>
        <w:t>, zwane dalej „zobowiązaniem</w:t>
      </w:r>
      <w:r w:rsidR="007C7FE7" w:rsidRPr="007C7FE7">
        <w:rPr>
          <w:rFonts w:asciiTheme="minorHAnsi" w:hAnsiTheme="minorHAnsi" w:cstheme="minorHAnsi"/>
          <w:sz w:val="22"/>
          <w:szCs w:val="22"/>
        </w:rPr>
        <w:t xml:space="preserve"> </w:t>
      </w:r>
      <w:r w:rsidRPr="007C7FE7">
        <w:rPr>
          <w:rFonts w:asciiTheme="minorHAnsi" w:hAnsiTheme="minorHAnsi" w:cstheme="minorHAnsi"/>
          <w:sz w:val="22"/>
          <w:szCs w:val="22"/>
        </w:rPr>
        <w:t>podmiotu udostępniającego zasoby”, przedmiotowe środki dowodowe,</w:t>
      </w:r>
      <w:r w:rsidR="007C7FE7" w:rsidRPr="007C7FE7">
        <w:rPr>
          <w:rFonts w:asciiTheme="minorHAnsi" w:hAnsiTheme="minorHAnsi" w:cstheme="minorHAnsi"/>
          <w:sz w:val="22"/>
          <w:szCs w:val="22"/>
        </w:rPr>
        <w:t xml:space="preserve"> </w:t>
      </w:r>
      <w:r w:rsidRPr="007C7FE7">
        <w:rPr>
          <w:rFonts w:asciiTheme="minorHAnsi" w:hAnsiTheme="minorHAnsi" w:cstheme="minorHAnsi"/>
          <w:sz w:val="22"/>
          <w:szCs w:val="22"/>
        </w:rPr>
        <w:t>pełnomocnictwo, sporządza się w postaci elektronicznej, w formatach danych</w:t>
      </w:r>
      <w:r w:rsidR="007C7FE7" w:rsidRPr="007C7FE7">
        <w:rPr>
          <w:rFonts w:asciiTheme="minorHAnsi" w:hAnsiTheme="minorHAnsi" w:cstheme="minorHAnsi"/>
          <w:sz w:val="22"/>
          <w:szCs w:val="22"/>
        </w:rPr>
        <w:t xml:space="preserve"> </w:t>
      </w:r>
      <w:r w:rsidRPr="007C7FE7">
        <w:rPr>
          <w:rFonts w:asciiTheme="minorHAnsi" w:hAnsiTheme="minorHAnsi" w:cstheme="minorHAnsi"/>
          <w:sz w:val="22"/>
          <w:szCs w:val="22"/>
        </w:rPr>
        <w:t>określonych w przepisach wydanych na podstawie art. 18 ustawy z dnia 17</w:t>
      </w:r>
      <w:r w:rsidR="007C7FE7" w:rsidRPr="007C7FE7">
        <w:rPr>
          <w:rFonts w:asciiTheme="minorHAnsi" w:hAnsiTheme="minorHAnsi" w:cstheme="minorHAnsi"/>
          <w:sz w:val="22"/>
          <w:szCs w:val="22"/>
        </w:rPr>
        <w:t xml:space="preserve"> </w:t>
      </w:r>
      <w:r w:rsidRPr="007C7FE7">
        <w:rPr>
          <w:rFonts w:asciiTheme="minorHAnsi" w:hAnsiTheme="minorHAnsi" w:cstheme="minorHAnsi"/>
          <w:sz w:val="22"/>
          <w:szCs w:val="22"/>
        </w:rPr>
        <w:t xml:space="preserve">lutego 2005 r. </w:t>
      </w:r>
      <w:r w:rsidR="00FF094A">
        <w:rPr>
          <w:rFonts w:asciiTheme="minorHAnsi" w:hAnsiTheme="minorHAnsi" w:cstheme="minorHAnsi"/>
          <w:sz w:val="22"/>
          <w:szCs w:val="22"/>
        </w:rPr>
        <w:br/>
      </w:r>
      <w:r w:rsidRPr="007C7FE7">
        <w:rPr>
          <w:rFonts w:asciiTheme="minorHAnsi" w:hAnsiTheme="minorHAnsi" w:cstheme="minorHAnsi"/>
          <w:sz w:val="22"/>
          <w:szCs w:val="22"/>
        </w:rPr>
        <w:t>o informatyzacji działalności podmiotów realizujących zadania</w:t>
      </w:r>
      <w:r w:rsidR="007C7FE7" w:rsidRPr="007C7FE7">
        <w:rPr>
          <w:rFonts w:asciiTheme="minorHAnsi" w:hAnsiTheme="minorHAnsi" w:cstheme="minorHAnsi"/>
          <w:sz w:val="22"/>
          <w:szCs w:val="22"/>
        </w:rPr>
        <w:t xml:space="preserve"> </w:t>
      </w:r>
      <w:r w:rsidRPr="007C7FE7">
        <w:rPr>
          <w:rFonts w:asciiTheme="minorHAnsi" w:hAnsiTheme="minorHAnsi" w:cstheme="minorHAnsi"/>
          <w:sz w:val="22"/>
          <w:szCs w:val="22"/>
        </w:rPr>
        <w:t>publiczne (Dz. U. z 2020 r. poz. 346, 568, 695, 1517 i 2320), z zastrzeżeniem</w:t>
      </w:r>
      <w:r w:rsidR="007C7FE7" w:rsidRPr="007C7FE7">
        <w:rPr>
          <w:rFonts w:asciiTheme="minorHAnsi" w:hAnsiTheme="minorHAnsi" w:cstheme="minorHAnsi"/>
          <w:sz w:val="22"/>
          <w:szCs w:val="22"/>
        </w:rPr>
        <w:t xml:space="preserve"> </w:t>
      </w:r>
      <w:r w:rsidRPr="007C7FE7">
        <w:rPr>
          <w:rFonts w:asciiTheme="minorHAnsi" w:hAnsiTheme="minorHAnsi" w:cstheme="minorHAnsi"/>
          <w:sz w:val="22"/>
          <w:szCs w:val="22"/>
        </w:rPr>
        <w:t xml:space="preserve">formatów, o których mowa w art. 66 ust. 1 ustawy </w:t>
      </w:r>
      <w:proofErr w:type="spellStart"/>
      <w:r w:rsidRPr="007C7FE7">
        <w:rPr>
          <w:rFonts w:asciiTheme="minorHAnsi" w:hAnsiTheme="minorHAnsi" w:cstheme="minorHAnsi"/>
          <w:sz w:val="22"/>
          <w:szCs w:val="22"/>
        </w:rPr>
        <w:t>Pzp</w:t>
      </w:r>
      <w:proofErr w:type="spellEnd"/>
      <w:r w:rsidRPr="007C7FE7">
        <w:rPr>
          <w:rFonts w:asciiTheme="minorHAnsi" w:hAnsiTheme="minorHAnsi" w:cstheme="minorHAnsi"/>
          <w:sz w:val="22"/>
          <w:szCs w:val="22"/>
        </w:rPr>
        <w:t>, z uwzględnieniem</w:t>
      </w:r>
      <w:r w:rsidR="007C7FE7" w:rsidRPr="007C7FE7">
        <w:rPr>
          <w:rFonts w:asciiTheme="minorHAnsi" w:hAnsiTheme="minorHAnsi" w:cstheme="minorHAnsi"/>
          <w:sz w:val="22"/>
          <w:szCs w:val="22"/>
        </w:rPr>
        <w:t xml:space="preserve"> </w:t>
      </w:r>
      <w:r w:rsidRPr="007C7FE7">
        <w:rPr>
          <w:rFonts w:asciiTheme="minorHAnsi" w:hAnsiTheme="minorHAnsi" w:cstheme="minorHAnsi"/>
          <w:sz w:val="22"/>
          <w:szCs w:val="22"/>
        </w:rPr>
        <w:t>rodzaju przekazywanych danych.</w:t>
      </w:r>
    </w:p>
    <w:p w14:paraId="22A53A0A" w14:textId="77777777" w:rsidR="00022E90" w:rsidRDefault="007C7FE7" w:rsidP="00292796">
      <w:pPr>
        <w:pStyle w:val="Akapitzlist"/>
        <w:numPr>
          <w:ilvl w:val="0"/>
          <w:numId w:val="38"/>
        </w:numPr>
        <w:autoSpaceDE w:val="0"/>
        <w:autoSpaceDN w:val="0"/>
        <w:adjustRightInd w:val="0"/>
        <w:spacing w:line="276" w:lineRule="auto"/>
        <w:ind w:left="360" w:right="20" w:hanging="284"/>
        <w:jc w:val="both"/>
        <w:rPr>
          <w:rFonts w:asciiTheme="minorHAnsi" w:hAnsiTheme="minorHAnsi" w:cstheme="minorHAnsi"/>
          <w:sz w:val="22"/>
          <w:szCs w:val="22"/>
        </w:rPr>
      </w:pPr>
      <w:r w:rsidRPr="007C7FE7">
        <w:rPr>
          <w:rFonts w:asciiTheme="minorHAnsi" w:hAnsiTheme="minorHAnsi" w:cstheme="minorHAnsi"/>
          <w:sz w:val="22"/>
          <w:szCs w:val="22"/>
        </w:rPr>
        <w:t xml:space="preserve">Informacje, </w:t>
      </w:r>
      <w:r w:rsidR="00022E90" w:rsidRPr="007C7FE7">
        <w:rPr>
          <w:rFonts w:asciiTheme="minorHAnsi" w:hAnsiTheme="minorHAnsi" w:cstheme="minorHAnsi"/>
          <w:sz w:val="22"/>
          <w:szCs w:val="22"/>
        </w:rPr>
        <w:t>rozporządzenia, przekazywane w postępowaniu, sporządza się w postaci</w:t>
      </w:r>
      <w:r w:rsidRPr="007C7FE7">
        <w:rPr>
          <w:rFonts w:asciiTheme="minorHAnsi" w:hAnsiTheme="minorHAnsi" w:cstheme="minorHAnsi"/>
          <w:sz w:val="22"/>
          <w:szCs w:val="22"/>
        </w:rPr>
        <w:t xml:space="preserve"> </w:t>
      </w:r>
      <w:r w:rsidR="00022E90" w:rsidRPr="007C7FE7">
        <w:rPr>
          <w:rFonts w:asciiTheme="minorHAnsi" w:hAnsiTheme="minorHAnsi" w:cstheme="minorHAnsi"/>
          <w:sz w:val="22"/>
          <w:szCs w:val="22"/>
        </w:rPr>
        <w:t>elektronicznej, w formatach danych określonych w przepisach wydanych na</w:t>
      </w:r>
      <w:r w:rsidRPr="007C7FE7">
        <w:rPr>
          <w:rFonts w:asciiTheme="minorHAnsi" w:hAnsiTheme="minorHAnsi" w:cstheme="minorHAnsi"/>
          <w:sz w:val="22"/>
          <w:szCs w:val="22"/>
        </w:rPr>
        <w:t xml:space="preserve"> </w:t>
      </w:r>
      <w:r w:rsidR="00022E90" w:rsidRPr="007C7FE7">
        <w:rPr>
          <w:rFonts w:asciiTheme="minorHAnsi" w:hAnsiTheme="minorHAnsi" w:cstheme="minorHAnsi"/>
          <w:sz w:val="22"/>
          <w:szCs w:val="22"/>
        </w:rPr>
        <w:t>podstawie art. 18 ustawy z dnia 17 lutego 2005 r. o informatyzacji działalności</w:t>
      </w:r>
      <w:r w:rsidRPr="007C7FE7">
        <w:rPr>
          <w:rFonts w:asciiTheme="minorHAnsi" w:hAnsiTheme="minorHAnsi" w:cstheme="minorHAnsi"/>
          <w:sz w:val="22"/>
          <w:szCs w:val="22"/>
        </w:rPr>
        <w:t xml:space="preserve"> </w:t>
      </w:r>
      <w:r w:rsidR="00022E90" w:rsidRPr="007C7FE7">
        <w:rPr>
          <w:rFonts w:asciiTheme="minorHAnsi" w:hAnsiTheme="minorHAnsi" w:cstheme="minorHAnsi"/>
          <w:sz w:val="22"/>
          <w:szCs w:val="22"/>
        </w:rPr>
        <w:t>podmiotów realizujących zadania publiczne lub jako tekst wpisany bezpośrednio</w:t>
      </w:r>
      <w:r w:rsidRPr="007C7FE7">
        <w:rPr>
          <w:rFonts w:asciiTheme="minorHAnsi" w:hAnsiTheme="minorHAnsi" w:cstheme="minorHAnsi"/>
          <w:sz w:val="22"/>
          <w:szCs w:val="22"/>
        </w:rPr>
        <w:t xml:space="preserve"> </w:t>
      </w:r>
      <w:r w:rsidR="00022E90" w:rsidRPr="007C7FE7">
        <w:rPr>
          <w:rFonts w:asciiTheme="minorHAnsi" w:hAnsiTheme="minorHAnsi" w:cstheme="minorHAnsi"/>
          <w:sz w:val="22"/>
          <w:szCs w:val="22"/>
        </w:rPr>
        <w:t>do wiadomości przekazywanej przy użyciu środków komunikacji elektronicznej,</w:t>
      </w:r>
      <w:r w:rsidRPr="007C7FE7">
        <w:rPr>
          <w:rFonts w:asciiTheme="minorHAnsi" w:hAnsiTheme="minorHAnsi" w:cstheme="minorHAnsi"/>
          <w:sz w:val="22"/>
          <w:szCs w:val="22"/>
        </w:rPr>
        <w:t xml:space="preserve"> </w:t>
      </w:r>
      <w:r w:rsidR="00022E90" w:rsidRPr="007C7FE7">
        <w:rPr>
          <w:rFonts w:asciiTheme="minorHAnsi" w:hAnsiTheme="minorHAnsi" w:cstheme="minorHAnsi"/>
          <w:sz w:val="22"/>
          <w:szCs w:val="22"/>
        </w:rPr>
        <w:t>o których mowa w § 3 ust. 1 rozporządzenia.</w:t>
      </w:r>
    </w:p>
    <w:p w14:paraId="37B05691" w14:textId="77777777" w:rsidR="007C7FE7" w:rsidRDefault="00022E90" w:rsidP="00292796">
      <w:pPr>
        <w:pStyle w:val="Akapitzlist"/>
        <w:numPr>
          <w:ilvl w:val="0"/>
          <w:numId w:val="38"/>
        </w:numPr>
        <w:autoSpaceDE w:val="0"/>
        <w:autoSpaceDN w:val="0"/>
        <w:adjustRightInd w:val="0"/>
        <w:spacing w:line="276" w:lineRule="auto"/>
        <w:ind w:left="360" w:right="20" w:hanging="284"/>
        <w:jc w:val="both"/>
        <w:rPr>
          <w:rFonts w:asciiTheme="minorHAnsi" w:hAnsiTheme="minorHAnsi" w:cstheme="minorHAnsi"/>
          <w:sz w:val="22"/>
          <w:szCs w:val="22"/>
        </w:rPr>
      </w:pPr>
      <w:r w:rsidRPr="007C7FE7">
        <w:rPr>
          <w:rFonts w:asciiTheme="minorHAnsi" w:hAnsiTheme="minorHAnsi" w:cstheme="minorHAnsi"/>
          <w:sz w:val="22"/>
          <w:szCs w:val="22"/>
        </w:rPr>
        <w:t>Podmiotowe środki dowodowe, przedmiotowe środki dowodowe oraz inne</w:t>
      </w:r>
      <w:r w:rsidR="007C7FE7" w:rsidRPr="007C7FE7">
        <w:rPr>
          <w:rFonts w:asciiTheme="minorHAnsi" w:hAnsiTheme="minorHAnsi" w:cstheme="minorHAnsi"/>
          <w:sz w:val="22"/>
          <w:szCs w:val="22"/>
        </w:rPr>
        <w:t xml:space="preserve"> </w:t>
      </w:r>
      <w:r w:rsidRPr="007C7FE7">
        <w:rPr>
          <w:rFonts w:asciiTheme="minorHAnsi" w:hAnsiTheme="minorHAnsi" w:cstheme="minorHAnsi"/>
          <w:sz w:val="22"/>
          <w:szCs w:val="22"/>
        </w:rPr>
        <w:t>dokumenty lub oświadczenia, sporządzone w języku obcym przekazuje się wraz</w:t>
      </w:r>
      <w:r w:rsidR="007C7FE7" w:rsidRPr="007C7FE7">
        <w:rPr>
          <w:rFonts w:asciiTheme="minorHAnsi" w:hAnsiTheme="minorHAnsi" w:cstheme="minorHAnsi"/>
          <w:sz w:val="22"/>
          <w:szCs w:val="22"/>
        </w:rPr>
        <w:t xml:space="preserve"> </w:t>
      </w:r>
      <w:r w:rsidRPr="007C7FE7">
        <w:rPr>
          <w:rFonts w:asciiTheme="minorHAnsi" w:hAnsiTheme="minorHAnsi" w:cstheme="minorHAnsi"/>
          <w:sz w:val="22"/>
          <w:szCs w:val="22"/>
        </w:rPr>
        <w:t>z tłumaczeniem na język polski.</w:t>
      </w:r>
    </w:p>
    <w:p w14:paraId="02F5D6B7" w14:textId="1432CD81" w:rsidR="007018CF" w:rsidRDefault="00022E90" w:rsidP="00292796">
      <w:pPr>
        <w:pStyle w:val="Akapitzlist"/>
        <w:numPr>
          <w:ilvl w:val="0"/>
          <w:numId w:val="38"/>
        </w:numPr>
        <w:autoSpaceDE w:val="0"/>
        <w:autoSpaceDN w:val="0"/>
        <w:adjustRightInd w:val="0"/>
        <w:spacing w:line="276" w:lineRule="auto"/>
        <w:ind w:left="360" w:right="20" w:hanging="284"/>
        <w:jc w:val="both"/>
        <w:rPr>
          <w:rFonts w:asciiTheme="minorHAnsi" w:hAnsiTheme="minorHAnsi" w:cstheme="minorHAnsi"/>
          <w:sz w:val="22"/>
          <w:szCs w:val="22"/>
        </w:rPr>
      </w:pPr>
      <w:r w:rsidRPr="007018CF">
        <w:rPr>
          <w:rFonts w:asciiTheme="minorHAnsi" w:hAnsiTheme="minorHAnsi" w:cstheme="minorHAnsi"/>
          <w:sz w:val="22"/>
          <w:szCs w:val="22"/>
        </w:rPr>
        <w:t>W przypadku, gdy podmiotowe środki dowodowe, przedmiotowe środki</w:t>
      </w:r>
      <w:r w:rsidR="007C7FE7" w:rsidRPr="007018CF">
        <w:rPr>
          <w:rFonts w:asciiTheme="minorHAnsi" w:hAnsiTheme="minorHAnsi" w:cstheme="minorHAnsi"/>
          <w:sz w:val="22"/>
          <w:szCs w:val="22"/>
        </w:rPr>
        <w:t xml:space="preserve"> </w:t>
      </w:r>
      <w:r w:rsidRPr="007018CF">
        <w:rPr>
          <w:rFonts w:asciiTheme="minorHAnsi" w:hAnsiTheme="minorHAnsi" w:cstheme="minorHAnsi"/>
          <w:sz w:val="22"/>
          <w:szCs w:val="22"/>
        </w:rPr>
        <w:t xml:space="preserve">dowodowe, inne dokumenty, </w:t>
      </w:r>
      <w:r w:rsidR="001F13B2">
        <w:rPr>
          <w:rFonts w:asciiTheme="minorHAnsi" w:hAnsiTheme="minorHAnsi" w:cstheme="minorHAnsi"/>
          <w:sz w:val="22"/>
          <w:szCs w:val="22"/>
        </w:rPr>
        <w:t xml:space="preserve">o których mowa w art. 94 ust. 2 ustawy </w:t>
      </w:r>
      <w:proofErr w:type="spellStart"/>
      <w:r w:rsidR="001F13B2">
        <w:rPr>
          <w:rFonts w:asciiTheme="minorHAnsi" w:hAnsiTheme="minorHAnsi" w:cstheme="minorHAnsi"/>
          <w:sz w:val="22"/>
          <w:szCs w:val="22"/>
        </w:rPr>
        <w:t>Pzp</w:t>
      </w:r>
      <w:proofErr w:type="spellEnd"/>
      <w:r w:rsidR="001F13B2">
        <w:rPr>
          <w:rFonts w:asciiTheme="minorHAnsi" w:hAnsiTheme="minorHAnsi" w:cstheme="minorHAnsi"/>
          <w:sz w:val="22"/>
          <w:szCs w:val="22"/>
        </w:rPr>
        <w:t xml:space="preserve">, </w:t>
      </w:r>
      <w:r w:rsidRPr="007018CF">
        <w:rPr>
          <w:rFonts w:asciiTheme="minorHAnsi" w:hAnsiTheme="minorHAnsi" w:cstheme="minorHAnsi"/>
          <w:sz w:val="22"/>
          <w:szCs w:val="22"/>
        </w:rPr>
        <w:t>lub dokumenty potwierdzające umocowanie</w:t>
      </w:r>
      <w:r w:rsidR="007C7FE7" w:rsidRPr="007018CF">
        <w:rPr>
          <w:rFonts w:asciiTheme="minorHAnsi" w:hAnsiTheme="minorHAnsi" w:cstheme="minorHAnsi"/>
          <w:sz w:val="22"/>
          <w:szCs w:val="22"/>
        </w:rPr>
        <w:t xml:space="preserve"> </w:t>
      </w:r>
      <w:r w:rsidRPr="007018CF">
        <w:rPr>
          <w:rFonts w:asciiTheme="minorHAnsi" w:hAnsiTheme="minorHAnsi" w:cstheme="minorHAnsi"/>
          <w:sz w:val="22"/>
          <w:szCs w:val="22"/>
        </w:rPr>
        <w:t>do reprezentowania odpowiednio Wykonawcy, Wykonawców wspólnie</w:t>
      </w:r>
      <w:r w:rsidR="007C7FE7" w:rsidRPr="007018CF">
        <w:rPr>
          <w:rFonts w:asciiTheme="minorHAnsi" w:hAnsiTheme="minorHAnsi" w:cstheme="minorHAnsi"/>
          <w:sz w:val="22"/>
          <w:szCs w:val="22"/>
        </w:rPr>
        <w:t xml:space="preserve"> </w:t>
      </w:r>
      <w:r w:rsidRPr="007018CF">
        <w:rPr>
          <w:rFonts w:asciiTheme="minorHAnsi" w:hAnsiTheme="minorHAnsi" w:cstheme="minorHAnsi"/>
          <w:sz w:val="22"/>
          <w:szCs w:val="22"/>
        </w:rPr>
        <w:t>ubiegających się o udzielenie zamówienia publicznego, podmiotu</w:t>
      </w:r>
      <w:r w:rsidR="007C7FE7" w:rsidRPr="007018CF">
        <w:rPr>
          <w:rFonts w:asciiTheme="minorHAnsi" w:hAnsiTheme="minorHAnsi" w:cstheme="minorHAnsi"/>
          <w:sz w:val="22"/>
          <w:szCs w:val="22"/>
        </w:rPr>
        <w:t xml:space="preserve"> </w:t>
      </w:r>
      <w:r w:rsidRPr="007018CF">
        <w:rPr>
          <w:rFonts w:asciiTheme="minorHAnsi" w:hAnsiTheme="minorHAnsi" w:cstheme="minorHAnsi"/>
          <w:sz w:val="22"/>
          <w:szCs w:val="22"/>
        </w:rPr>
        <w:t xml:space="preserve">udostępniającego zasoby na zasadach określonych w art. 118 ustawy </w:t>
      </w:r>
      <w:proofErr w:type="spellStart"/>
      <w:r w:rsidRPr="007018CF">
        <w:rPr>
          <w:rFonts w:asciiTheme="minorHAnsi" w:hAnsiTheme="minorHAnsi" w:cstheme="minorHAnsi"/>
          <w:sz w:val="22"/>
          <w:szCs w:val="22"/>
        </w:rPr>
        <w:t>Pzp</w:t>
      </w:r>
      <w:proofErr w:type="spellEnd"/>
      <w:r w:rsidRPr="007018CF">
        <w:rPr>
          <w:rFonts w:asciiTheme="minorHAnsi" w:hAnsiTheme="minorHAnsi" w:cstheme="minorHAnsi"/>
          <w:sz w:val="22"/>
          <w:szCs w:val="22"/>
        </w:rPr>
        <w:t xml:space="preserve"> lub</w:t>
      </w:r>
      <w:r w:rsidR="007C7FE7" w:rsidRPr="007018CF">
        <w:rPr>
          <w:rFonts w:asciiTheme="minorHAnsi" w:hAnsiTheme="minorHAnsi" w:cstheme="minorHAnsi"/>
          <w:sz w:val="22"/>
          <w:szCs w:val="22"/>
        </w:rPr>
        <w:t xml:space="preserve"> </w:t>
      </w:r>
      <w:r w:rsidRPr="007018CF">
        <w:rPr>
          <w:rFonts w:asciiTheme="minorHAnsi" w:hAnsiTheme="minorHAnsi" w:cstheme="minorHAnsi"/>
          <w:sz w:val="22"/>
          <w:szCs w:val="22"/>
        </w:rPr>
        <w:t>podwykonawcy niebędącego podmiotem udostępniającym zasoby na takich</w:t>
      </w:r>
      <w:r w:rsidR="007C7FE7" w:rsidRPr="007018CF">
        <w:rPr>
          <w:rFonts w:asciiTheme="minorHAnsi" w:hAnsiTheme="minorHAnsi" w:cstheme="minorHAnsi"/>
          <w:sz w:val="22"/>
          <w:szCs w:val="22"/>
        </w:rPr>
        <w:t xml:space="preserve"> </w:t>
      </w:r>
      <w:r w:rsidRPr="007018CF">
        <w:rPr>
          <w:rFonts w:asciiTheme="minorHAnsi" w:hAnsiTheme="minorHAnsi" w:cstheme="minorHAnsi"/>
          <w:sz w:val="22"/>
          <w:szCs w:val="22"/>
        </w:rPr>
        <w:t xml:space="preserve">zasadach, zwane dalej </w:t>
      </w:r>
      <w:r w:rsidRPr="007018CF">
        <w:rPr>
          <w:rFonts w:asciiTheme="minorHAnsi" w:hAnsiTheme="minorHAnsi" w:cstheme="minorHAnsi"/>
          <w:b/>
          <w:bCs/>
          <w:sz w:val="22"/>
          <w:szCs w:val="22"/>
        </w:rPr>
        <w:t>„dokumentami potwierdzającymi umocowanie</w:t>
      </w:r>
      <w:r w:rsidR="007C7FE7" w:rsidRPr="007018CF">
        <w:rPr>
          <w:rFonts w:asciiTheme="minorHAnsi" w:hAnsiTheme="minorHAnsi" w:cstheme="minorHAnsi"/>
          <w:b/>
          <w:bCs/>
          <w:sz w:val="22"/>
          <w:szCs w:val="22"/>
        </w:rPr>
        <w:t xml:space="preserve"> </w:t>
      </w:r>
      <w:r w:rsidRPr="007018CF">
        <w:rPr>
          <w:rFonts w:asciiTheme="minorHAnsi" w:hAnsiTheme="minorHAnsi" w:cstheme="minorHAnsi"/>
          <w:b/>
          <w:bCs/>
          <w:sz w:val="22"/>
          <w:szCs w:val="22"/>
        </w:rPr>
        <w:t>do reprezentowania</w:t>
      </w:r>
      <w:r w:rsidRPr="007018CF">
        <w:rPr>
          <w:rFonts w:asciiTheme="minorHAnsi" w:hAnsiTheme="minorHAnsi" w:cstheme="minorHAnsi"/>
          <w:sz w:val="22"/>
          <w:szCs w:val="22"/>
        </w:rPr>
        <w:t>”, zostały wystawione przez upoważnione podmioty inne</w:t>
      </w:r>
      <w:r w:rsidR="007C7FE7" w:rsidRPr="007018CF">
        <w:rPr>
          <w:rFonts w:asciiTheme="minorHAnsi" w:hAnsiTheme="minorHAnsi" w:cstheme="minorHAnsi"/>
          <w:sz w:val="22"/>
          <w:szCs w:val="22"/>
        </w:rPr>
        <w:t xml:space="preserve"> </w:t>
      </w:r>
      <w:r w:rsidRPr="007018CF">
        <w:rPr>
          <w:rFonts w:asciiTheme="minorHAnsi" w:hAnsiTheme="minorHAnsi" w:cstheme="minorHAnsi"/>
          <w:sz w:val="22"/>
          <w:szCs w:val="22"/>
        </w:rPr>
        <w:t>niż Wykonawca, Wykonawca wspólnie ubiegający się o udzielenie zamówienia,</w:t>
      </w:r>
      <w:r w:rsidR="007C7FE7" w:rsidRPr="007018CF">
        <w:rPr>
          <w:rFonts w:asciiTheme="minorHAnsi" w:hAnsiTheme="minorHAnsi" w:cstheme="minorHAnsi"/>
          <w:sz w:val="22"/>
          <w:szCs w:val="22"/>
        </w:rPr>
        <w:t xml:space="preserve"> </w:t>
      </w:r>
      <w:r w:rsidRPr="007018CF">
        <w:rPr>
          <w:rFonts w:asciiTheme="minorHAnsi" w:hAnsiTheme="minorHAnsi" w:cstheme="minorHAnsi"/>
          <w:sz w:val="22"/>
          <w:szCs w:val="22"/>
        </w:rPr>
        <w:t>podmiot udostępniający zasoby lub podwykonawca, zwane dalej</w:t>
      </w:r>
      <w:r w:rsidR="007C7FE7" w:rsidRPr="007018CF">
        <w:rPr>
          <w:rFonts w:asciiTheme="minorHAnsi" w:hAnsiTheme="minorHAnsi" w:cstheme="minorHAnsi"/>
          <w:sz w:val="22"/>
          <w:szCs w:val="22"/>
        </w:rPr>
        <w:t xml:space="preserve"> </w:t>
      </w:r>
      <w:r w:rsidRPr="007018CF">
        <w:rPr>
          <w:rFonts w:asciiTheme="minorHAnsi" w:hAnsiTheme="minorHAnsi" w:cstheme="minorHAnsi"/>
          <w:b/>
          <w:bCs/>
          <w:sz w:val="22"/>
          <w:szCs w:val="22"/>
        </w:rPr>
        <w:t>„upoważnionymi podmiotami</w:t>
      </w:r>
      <w:r w:rsidRPr="007018CF">
        <w:rPr>
          <w:rFonts w:asciiTheme="minorHAnsi" w:hAnsiTheme="minorHAnsi" w:cstheme="minorHAnsi"/>
          <w:sz w:val="22"/>
          <w:szCs w:val="22"/>
        </w:rPr>
        <w:t>”, jako dokument elektroniczny, przekazuje się</w:t>
      </w:r>
      <w:r w:rsidR="007C7FE7" w:rsidRPr="007018CF">
        <w:rPr>
          <w:rFonts w:asciiTheme="minorHAnsi" w:hAnsiTheme="minorHAnsi" w:cstheme="minorHAnsi"/>
          <w:sz w:val="22"/>
          <w:szCs w:val="22"/>
        </w:rPr>
        <w:t xml:space="preserve"> </w:t>
      </w:r>
      <w:r w:rsidRPr="007018CF">
        <w:rPr>
          <w:rFonts w:asciiTheme="minorHAnsi" w:hAnsiTheme="minorHAnsi" w:cstheme="minorHAnsi"/>
          <w:sz w:val="22"/>
          <w:szCs w:val="22"/>
        </w:rPr>
        <w:t>ten dokument.</w:t>
      </w:r>
    </w:p>
    <w:p w14:paraId="2C3ADC62" w14:textId="693D72C1" w:rsidR="007018CF" w:rsidRDefault="00022E90" w:rsidP="00292796">
      <w:pPr>
        <w:pStyle w:val="Akapitzlist"/>
        <w:numPr>
          <w:ilvl w:val="0"/>
          <w:numId w:val="38"/>
        </w:numPr>
        <w:autoSpaceDE w:val="0"/>
        <w:autoSpaceDN w:val="0"/>
        <w:adjustRightInd w:val="0"/>
        <w:spacing w:line="276" w:lineRule="auto"/>
        <w:ind w:left="360" w:right="20" w:hanging="284"/>
        <w:jc w:val="both"/>
        <w:rPr>
          <w:rFonts w:asciiTheme="minorHAnsi" w:hAnsiTheme="minorHAnsi" w:cstheme="minorHAnsi"/>
          <w:sz w:val="22"/>
          <w:szCs w:val="22"/>
        </w:rPr>
      </w:pPr>
      <w:r w:rsidRPr="007018CF">
        <w:rPr>
          <w:rFonts w:asciiTheme="minorHAnsi" w:hAnsiTheme="minorHAnsi" w:cstheme="minorHAnsi"/>
          <w:sz w:val="22"/>
          <w:szCs w:val="22"/>
        </w:rPr>
        <w:t>W przypadku gdy podmiotowe środki dowodowe, przedmiotowe środki</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 xml:space="preserve">dowodowe, inne dokumenty, </w:t>
      </w:r>
      <w:r w:rsidR="001F13B2">
        <w:rPr>
          <w:rFonts w:asciiTheme="minorHAnsi" w:hAnsiTheme="minorHAnsi" w:cstheme="minorHAnsi"/>
          <w:sz w:val="22"/>
          <w:szCs w:val="22"/>
        </w:rPr>
        <w:t xml:space="preserve">o których mowa w art. 94 ust. 2, </w:t>
      </w:r>
      <w:r w:rsidRPr="007018CF">
        <w:rPr>
          <w:rFonts w:asciiTheme="minorHAnsi" w:hAnsiTheme="minorHAnsi" w:cstheme="minorHAnsi"/>
          <w:sz w:val="22"/>
          <w:szCs w:val="22"/>
        </w:rPr>
        <w:t>lub dokumenty potwierdzające umocowanie do</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reprezentowania, zostały wystawione przez upoważnione podmioty jako</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dokument w postaci papierowej, przekazuje się cyfrowe odwzorowanie tego</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dokumentu opatrzone kwalifikowanym podpisem elektronicznym, podpisem</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zaufanym lub podpisem osobistym, poświadczające zgodność cyfrowego</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odwzorowania z dokumentem w postaci papierowej.</w:t>
      </w:r>
    </w:p>
    <w:p w14:paraId="69257464" w14:textId="454A962E" w:rsidR="007018CF" w:rsidRDefault="001F13B2" w:rsidP="00292796">
      <w:pPr>
        <w:pStyle w:val="Akapitzlist"/>
        <w:numPr>
          <w:ilvl w:val="0"/>
          <w:numId w:val="38"/>
        </w:numPr>
        <w:autoSpaceDE w:val="0"/>
        <w:autoSpaceDN w:val="0"/>
        <w:adjustRightInd w:val="0"/>
        <w:spacing w:line="276" w:lineRule="auto"/>
        <w:ind w:left="360" w:right="20" w:hanging="284"/>
        <w:jc w:val="both"/>
        <w:rPr>
          <w:rFonts w:asciiTheme="minorHAnsi" w:hAnsiTheme="minorHAnsi" w:cstheme="minorHAnsi"/>
          <w:sz w:val="22"/>
          <w:szCs w:val="22"/>
        </w:rPr>
      </w:pPr>
      <w:r>
        <w:rPr>
          <w:rFonts w:asciiTheme="minorHAnsi" w:hAnsiTheme="minorHAnsi" w:cstheme="minorHAnsi"/>
          <w:sz w:val="22"/>
          <w:szCs w:val="22"/>
        </w:rPr>
        <w:t>Poświadczenia zgodności cyfrowego odwzorowania z dokumentem w postaci papierowej, dokonuje w przypadku:</w:t>
      </w:r>
    </w:p>
    <w:p w14:paraId="5CEF1A89" w14:textId="77777777" w:rsidR="00022E90" w:rsidRDefault="00022E90" w:rsidP="00292796">
      <w:pPr>
        <w:pStyle w:val="Akapitzlist"/>
        <w:numPr>
          <w:ilvl w:val="0"/>
          <w:numId w:val="39"/>
        </w:numPr>
        <w:autoSpaceDE w:val="0"/>
        <w:autoSpaceDN w:val="0"/>
        <w:adjustRightInd w:val="0"/>
        <w:spacing w:line="276" w:lineRule="auto"/>
        <w:ind w:left="360" w:right="20"/>
        <w:jc w:val="both"/>
        <w:rPr>
          <w:rFonts w:asciiTheme="minorHAnsi" w:hAnsiTheme="minorHAnsi" w:cstheme="minorHAnsi"/>
          <w:sz w:val="22"/>
          <w:szCs w:val="22"/>
        </w:rPr>
      </w:pPr>
      <w:r w:rsidRPr="007018CF">
        <w:rPr>
          <w:rFonts w:asciiTheme="minorHAnsi" w:hAnsiTheme="minorHAnsi" w:cstheme="minorHAnsi"/>
          <w:sz w:val="22"/>
          <w:szCs w:val="22"/>
        </w:rPr>
        <w:t>podmiotowych środków dowodowych oraz dokumentów potwierdzających</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umocowanie do reprezentowania - odpowiednio Wykonawca, Wykonawca</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wspólnie ubiegający się o udzielenie zamówienia, podmiot udostępniający</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zasoby lub podwykonawca, w zakresie podmiotowych środków</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dowodowych lub dokumentów potwierdzających umocowanie do</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reprezentowania, które każdego z nich dotyczą;</w:t>
      </w:r>
    </w:p>
    <w:p w14:paraId="5BD9DD6C" w14:textId="77777777" w:rsidR="00022E90" w:rsidRDefault="007018CF" w:rsidP="00292796">
      <w:pPr>
        <w:pStyle w:val="Akapitzlist"/>
        <w:numPr>
          <w:ilvl w:val="0"/>
          <w:numId w:val="39"/>
        </w:numPr>
        <w:autoSpaceDE w:val="0"/>
        <w:autoSpaceDN w:val="0"/>
        <w:adjustRightInd w:val="0"/>
        <w:spacing w:line="276" w:lineRule="auto"/>
        <w:ind w:left="360" w:right="20"/>
        <w:jc w:val="both"/>
        <w:rPr>
          <w:rFonts w:asciiTheme="minorHAnsi" w:hAnsiTheme="minorHAnsi" w:cstheme="minorHAnsi"/>
          <w:sz w:val="22"/>
          <w:szCs w:val="22"/>
        </w:rPr>
      </w:pPr>
      <w:r w:rsidRPr="007018CF">
        <w:rPr>
          <w:rFonts w:asciiTheme="minorHAnsi" w:hAnsiTheme="minorHAnsi" w:cstheme="minorHAnsi"/>
          <w:sz w:val="22"/>
          <w:szCs w:val="22"/>
        </w:rPr>
        <w:t xml:space="preserve"> </w:t>
      </w:r>
      <w:r w:rsidR="00022E90" w:rsidRPr="007018CF">
        <w:rPr>
          <w:rFonts w:asciiTheme="minorHAnsi" w:hAnsiTheme="minorHAnsi" w:cstheme="minorHAnsi"/>
          <w:sz w:val="22"/>
          <w:szCs w:val="22"/>
        </w:rPr>
        <w:t>przedmiotowych środków dowodowych - odpowiednio Wykonawca lub</w:t>
      </w:r>
      <w:r w:rsidRPr="007018CF">
        <w:rPr>
          <w:rFonts w:asciiTheme="minorHAnsi" w:hAnsiTheme="minorHAnsi" w:cstheme="minorHAnsi"/>
          <w:sz w:val="22"/>
          <w:szCs w:val="22"/>
        </w:rPr>
        <w:t xml:space="preserve"> </w:t>
      </w:r>
      <w:r w:rsidR="00022E90" w:rsidRPr="007018CF">
        <w:rPr>
          <w:rFonts w:asciiTheme="minorHAnsi" w:hAnsiTheme="minorHAnsi" w:cstheme="minorHAnsi"/>
          <w:sz w:val="22"/>
          <w:szCs w:val="22"/>
        </w:rPr>
        <w:t>Wykonawca wspólnie ubiegający się o udzielenie zamówienia;</w:t>
      </w:r>
    </w:p>
    <w:p w14:paraId="50106867" w14:textId="77777777" w:rsidR="00022E90" w:rsidRPr="007018CF" w:rsidRDefault="00022E90" w:rsidP="00292796">
      <w:pPr>
        <w:pStyle w:val="Akapitzlist"/>
        <w:numPr>
          <w:ilvl w:val="0"/>
          <w:numId w:val="39"/>
        </w:numPr>
        <w:autoSpaceDE w:val="0"/>
        <w:autoSpaceDN w:val="0"/>
        <w:adjustRightInd w:val="0"/>
        <w:spacing w:line="276" w:lineRule="auto"/>
        <w:ind w:left="360" w:right="20"/>
        <w:jc w:val="both"/>
        <w:rPr>
          <w:rFonts w:asciiTheme="minorHAnsi" w:hAnsiTheme="minorHAnsi" w:cstheme="minorHAnsi"/>
          <w:sz w:val="22"/>
          <w:szCs w:val="22"/>
        </w:rPr>
      </w:pPr>
      <w:r w:rsidRPr="007018CF">
        <w:rPr>
          <w:rFonts w:asciiTheme="minorHAnsi" w:hAnsiTheme="minorHAnsi" w:cstheme="minorHAnsi"/>
          <w:sz w:val="22"/>
          <w:szCs w:val="22"/>
        </w:rPr>
        <w:t>innych dokumentów – odpowiednio Wykonawca lub wykonawca wspólnie</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 xml:space="preserve">ubiegający się </w:t>
      </w:r>
      <w:r w:rsidR="00FF094A">
        <w:rPr>
          <w:rFonts w:asciiTheme="minorHAnsi" w:hAnsiTheme="minorHAnsi" w:cstheme="minorHAnsi"/>
          <w:sz w:val="22"/>
          <w:szCs w:val="22"/>
        </w:rPr>
        <w:br/>
      </w:r>
      <w:r w:rsidRPr="007018CF">
        <w:rPr>
          <w:rFonts w:asciiTheme="minorHAnsi" w:hAnsiTheme="minorHAnsi" w:cstheme="minorHAnsi"/>
          <w:sz w:val="22"/>
          <w:szCs w:val="22"/>
        </w:rPr>
        <w:t>o udzielenie zamówienia, w zakresie dokumentów, które</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każdego z nich dotyczą.</w:t>
      </w:r>
    </w:p>
    <w:p w14:paraId="20820E0A" w14:textId="77777777" w:rsidR="007018CF" w:rsidRDefault="00022E90" w:rsidP="00292796">
      <w:pPr>
        <w:pStyle w:val="Akapitzlist"/>
        <w:numPr>
          <w:ilvl w:val="0"/>
          <w:numId w:val="38"/>
        </w:numPr>
        <w:autoSpaceDE w:val="0"/>
        <w:autoSpaceDN w:val="0"/>
        <w:adjustRightInd w:val="0"/>
        <w:spacing w:line="276" w:lineRule="auto"/>
        <w:ind w:left="284" w:hanging="284"/>
        <w:jc w:val="both"/>
        <w:rPr>
          <w:rFonts w:asciiTheme="minorHAnsi" w:hAnsiTheme="minorHAnsi" w:cstheme="minorHAnsi"/>
          <w:sz w:val="22"/>
          <w:szCs w:val="22"/>
        </w:rPr>
      </w:pPr>
      <w:r w:rsidRPr="007018CF">
        <w:rPr>
          <w:rFonts w:asciiTheme="minorHAnsi" w:hAnsiTheme="minorHAnsi" w:cstheme="minorHAnsi"/>
          <w:sz w:val="22"/>
          <w:szCs w:val="22"/>
        </w:rPr>
        <w:lastRenderedPageBreak/>
        <w:t>Poświadczenia zgodności cyfrowego odwzorowania z dokumentem</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 xml:space="preserve">w postaci papierowej, </w:t>
      </w:r>
      <w:r w:rsidR="00FF094A">
        <w:rPr>
          <w:rFonts w:asciiTheme="minorHAnsi" w:hAnsiTheme="minorHAnsi" w:cstheme="minorHAnsi"/>
          <w:sz w:val="22"/>
          <w:szCs w:val="22"/>
        </w:rPr>
        <w:br/>
      </w:r>
      <w:r w:rsidRPr="007018CF">
        <w:rPr>
          <w:rFonts w:asciiTheme="minorHAnsi" w:hAnsiTheme="minorHAnsi" w:cstheme="minorHAnsi"/>
          <w:sz w:val="22"/>
          <w:szCs w:val="22"/>
        </w:rPr>
        <w:t>o którym mowa w § 6 ust. 2 rozporządzenia, może</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dokonać również notariusz.</w:t>
      </w:r>
    </w:p>
    <w:p w14:paraId="38614836" w14:textId="77777777" w:rsidR="007018CF" w:rsidRDefault="00022E90" w:rsidP="00292796">
      <w:pPr>
        <w:pStyle w:val="Akapitzlist"/>
        <w:numPr>
          <w:ilvl w:val="0"/>
          <w:numId w:val="38"/>
        </w:numPr>
        <w:autoSpaceDE w:val="0"/>
        <w:autoSpaceDN w:val="0"/>
        <w:adjustRightInd w:val="0"/>
        <w:spacing w:line="276" w:lineRule="auto"/>
        <w:ind w:left="284" w:hanging="284"/>
        <w:jc w:val="both"/>
        <w:rPr>
          <w:rFonts w:asciiTheme="minorHAnsi" w:hAnsiTheme="minorHAnsi" w:cstheme="minorHAnsi"/>
          <w:sz w:val="22"/>
          <w:szCs w:val="22"/>
        </w:rPr>
      </w:pPr>
      <w:r w:rsidRPr="007018CF">
        <w:rPr>
          <w:rFonts w:asciiTheme="minorHAnsi" w:hAnsiTheme="minorHAnsi" w:cstheme="minorHAnsi"/>
          <w:sz w:val="22"/>
          <w:szCs w:val="22"/>
        </w:rPr>
        <w:t>Przez cyfrowe odwzorowanie, o którym mowa w rozporządzeniu, należy</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rozumieć dokument elektroniczny będący kopią elektroniczną treści zapisanej</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w postaci papierowej, umożliwiający zapoznanie się z tą treścią i jej</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zrozumienie, bez konieczności bezpośredniego dostępu do oryginału.</w:t>
      </w:r>
    </w:p>
    <w:p w14:paraId="071C0A66" w14:textId="77777777" w:rsidR="007018CF" w:rsidRDefault="00022E90" w:rsidP="00292796">
      <w:pPr>
        <w:pStyle w:val="Akapitzlist"/>
        <w:numPr>
          <w:ilvl w:val="0"/>
          <w:numId w:val="38"/>
        </w:numPr>
        <w:autoSpaceDE w:val="0"/>
        <w:autoSpaceDN w:val="0"/>
        <w:adjustRightInd w:val="0"/>
        <w:spacing w:line="276" w:lineRule="auto"/>
        <w:ind w:left="284" w:hanging="284"/>
        <w:jc w:val="both"/>
        <w:rPr>
          <w:rFonts w:asciiTheme="minorHAnsi" w:hAnsiTheme="minorHAnsi" w:cstheme="minorHAnsi"/>
          <w:sz w:val="22"/>
          <w:szCs w:val="22"/>
        </w:rPr>
      </w:pPr>
      <w:r w:rsidRPr="007018CF">
        <w:rPr>
          <w:rFonts w:asciiTheme="minorHAnsi" w:hAnsiTheme="minorHAnsi" w:cstheme="minorHAnsi"/>
          <w:sz w:val="22"/>
          <w:szCs w:val="22"/>
        </w:rPr>
        <w:t>Podmiotowe środki dowodowe, w tym oświadczenie, o którym mowa</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 xml:space="preserve">w art. 117 ust. 4 ustawy </w:t>
      </w:r>
      <w:proofErr w:type="spellStart"/>
      <w:r w:rsidRPr="007018CF">
        <w:rPr>
          <w:rFonts w:asciiTheme="minorHAnsi" w:hAnsiTheme="minorHAnsi" w:cstheme="minorHAnsi"/>
          <w:sz w:val="22"/>
          <w:szCs w:val="22"/>
        </w:rPr>
        <w:t>Pzp</w:t>
      </w:r>
      <w:proofErr w:type="spellEnd"/>
      <w:r w:rsidRPr="007018CF">
        <w:rPr>
          <w:rFonts w:asciiTheme="minorHAnsi" w:hAnsiTheme="minorHAnsi" w:cstheme="minorHAnsi"/>
          <w:sz w:val="22"/>
          <w:szCs w:val="22"/>
        </w:rPr>
        <w:t>, oraz zobowiązanie podmiotu udostępniającego</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zasoby, przedmiotowe środki dowodowe, niewystawione przez upoważnione</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podmioty, oraz pełnomocnictwo przekazuje się w postaci elektronicznej</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i opatruje się kwalifikowanym podpisem elektronicznym, podpisem zaufanym</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lub podpisem osobistym.</w:t>
      </w:r>
    </w:p>
    <w:p w14:paraId="59C7A92B" w14:textId="77777777" w:rsidR="007018CF" w:rsidRDefault="00022E90" w:rsidP="00292796">
      <w:pPr>
        <w:pStyle w:val="Akapitzlist"/>
        <w:numPr>
          <w:ilvl w:val="0"/>
          <w:numId w:val="38"/>
        </w:numPr>
        <w:autoSpaceDE w:val="0"/>
        <w:autoSpaceDN w:val="0"/>
        <w:adjustRightInd w:val="0"/>
        <w:spacing w:line="276" w:lineRule="auto"/>
        <w:ind w:left="284" w:hanging="284"/>
        <w:jc w:val="both"/>
        <w:rPr>
          <w:rFonts w:asciiTheme="minorHAnsi" w:hAnsiTheme="minorHAnsi" w:cstheme="minorHAnsi"/>
          <w:sz w:val="22"/>
          <w:szCs w:val="22"/>
        </w:rPr>
      </w:pPr>
      <w:r w:rsidRPr="007018CF">
        <w:rPr>
          <w:rFonts w:asciiTheme="minorHAnsi" w:hAnsiTheme="minorHAnsi" w:cstheme="minorHAnsi"/>
          <w:sz w:val="22"/>
          <w:szCs w:val="22"/>
        </w:rPr>
        <w:t>W przypadku gdy podmiotowe środki dowodowe, w tym oświadczenie,</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 xml:space="preserve">o którym mowa w art. 117 ust. 4 ustawy </w:t>
      </w:r>
      <w:proofErr w:type="spellStart"/>
      <w:r w:rsidRPr="007018CF">
        <w:rPr>
          <w:rFonts w:asciiTheme="minorHAnsi" w:hAnsiTheme="minorHAnsi" w:cstheme="minorHAnsi"/>
          <w:sz w:val="22"/>
          <w:szCs w:val="22"/>
        </w:rPr>
        <w:t>Pzp</w:t>
      </w:r>
      <w:proofErr w:type="spellEnd"/>
      <w:r w:rsidRPr="007018CF">
        <w:rPr>
          <w:rFonts w:asciiTheme="minorHAnsi" w:hAnsiTheme="minorHAnsi" w:cstheme="minorHAnsi"/>
          <w:sz w:val="22"/>
          <w:szCs w:val="22"/>
        </w:rPr>
        <w:t>, oraz zobowiązanie podmiotu</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udostępniającego zasoby, przedmiotowe środki dowodowe, niewystawione</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przez upoważnione podmioty lub pełnomocnictwo, zostały sporządzone jako</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dokument w postaci papierowej i opatrzone własnoręcznym podpisem,</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przekazuje się cyfrowe odwzorowanie tego dokumentu opatrzone</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kwalifikowanym podpisem elektronicznym, podpisem zaufanym lub podpisem</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osobistym, poświadczającym zgodność cyfrowego odwzorowania</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z dokumentem w postaci papierowej.</w:t>
      </w:r>
    </w:p>
    <w:p w14:paraId="5BB1C6B6" w14:textId="77777777" w:rsidR="00022E90" w:rsidRDefault="007018CF" w:rsidP="00292796">
      <w:pPr>
        <w:pStyle w:val="Akapitzlist"/>
        <w:numPr>
          <w:ilvl w:val="0"/>
          <w:numId w:val="38"/>
        </w:numPr>
        <w:autoSpaceDE w:val="0"/>
        <w:autoSpaceDN w:val="0"/>
        <w:adjustRightInd w:val="0"/>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022E90" w:rsidRPr="007018CF">
        <w:rPr>
          <w:rFonts w:asciiTheme="minorHAnsi" w:hAnsiTheme="minorHAnsi" w:cstheme="minorHAnsi"/>
          <w:sz w:val="22"/>
          <w:szCs w:val="22"/>
        </w:rPr>
        <w:t>Zgodnie z § 7 ust. 3 rozporządzenia poświadczenia zgodności cyfrowego</w:t>
      </w:r>
      <w:r w:rsidRPr="007018CF">
        <w:rPr>
          <w:rFonts w:asciiTheme="minorHAnsi" w:hAnsiTheme="minorHAnsi" w:cstheme="minorHAnsi"/>
          <w:sz w:val="22"/>
          <w:szCs w:val="22"/>
        </w:rPr>
        <w:t xml:space="preserve"> </w:t>
      </w:r>
      <w:r w:rsidR="00022E90" w:rsidRPr="007018CF">
        <w:rPr>
          <w:rFonts w:asciiTheme="minorHAnsi" w:hAnsiTheme="minorHAnsi" w:cstheme="minorHAnsi"/>
          <w:sz w:val="22"/>
          <w:szCs w:val="22"/>
        </w:rPr>
        <w:t xml:space="preserve">odwzorowania </w:t>
      </w:r>
      <w:r w:rsidR="00892E2E">
        <w:rPr>
          <w:rFonts w:asciiTheme="minorHAnsi" w:hAnsiTheme="minorHAnsi" w:cstheme="minorHAnsi"/>
          <w:sz w:val="22"/>
          <w:szCs w:val="22"/>
        </w:rPr>
        <w:br/>
      </w:r>
      <w:r w:rsidR="00022E90" w:rsidRPr="007018CF">
        <w:rPr>
          <w:rFonts w:asciiTheme="minorHAnsi" w:hAnsiTheme="minorHAnsi" w:cstheme="minorHAnsi"/>
          <w:sz w:val="22"/>
          <w:szCs w:val="22"/>
        </w:rPr>
        <w:t>z</w:t>
      </w:r>
      <w:r w:rsidR="00892E2E">
        <w:rPr>
          <w:rFonts w:asciiTheme="minorHAnsi" w:hAnsiTheme="minorHAnsi" w:cstheme="minorHAnsi"/>
          <w:sz w:val="22"/>
          <w:szCs w:val="22"/>
        </w:rPr>
        <w:t xml:space="preserve"> </w:t>
      </w:r>
      <w:r w:rsidR="00022E90" w:rsidRPr="007018CF">
        <w:rPr>
          <w:rFonts w:asciiTheme="minorHAnsi" w:hAnsiTheme="minorHAnsi" w:cstheme="minorHAnsi"/>
          <w:sz w:val="22"/>
          <w:szCs w:val="22"/>
        </w:rPr>
        <w:t>dokumentem w postaci papierowej, o którym mowa w pkt 2,dokonuje w przypadku:</w:t>
      </w:r>
    </w:p>
    <w:p w14:paraId="4E212A21" w14:textId="77777777" w:rsidR="00022E90" w:rsidRDefault="007018CF" w:rsidP="007018CF">
      <w:pPr>
        <w:pStyle w:val="Akapitzlist"/>
        <w:numPr>
          <w:ilvl w:val="0"/>
          <w:numId w:val="41"/>
        </w:numPr>
        <w:autoSpaceDE w:val="0"/>
        <w:autoSpaceDN w:val="0"/>
        <w:adjustRightInd w:val="0"/>
        <w:spacing w:line="276" w:lineRule="auto"/>
        <w:ind w:left="567" w:hanging="283"/>
        <w:jc w:val="both"/>
        <w:rPr>
          <w:rFonts w:asciiTheme="minorHAnsi" w:hAnsiTheme="minorHAnsi" w:cstheme="minorHAnsi"/>
          <w:sz w:val="22"/>
          <w:szCs w:val="22"/>
        </w:rPr>
      </w:pPr>
      <w:r w:rsidRPr="007018CF">
        <w:rPr>
          <w:rFonts w:asciiTheme="minorHAnsi" w:hAnsiTheme="minorHAnsi" w:cstheme="minorHAnsi"/>
          <w:sz w:val="22"/>
          <w:szCs w:val="22"/>
        </w:rPr>
        <w:t xml:space="preserve"> </w:t>
      </w:r>
      <w:r w:rsidR="00022E90" w:rsidRPr="007018CF">
        <w:rPr>
          <w:rFonts w:asciiTheme="minorHAnsi" w:hAnsiTheme="minorHAnsi" w:cstheme="minorHAnsi"/>
          <w:sz w:val="22"/>
          <w:szCs w:val="22"/>
        </w:rPr>
        <w:t>podmiotowych środków dowodowych - odpowiednio Wykonawca,</w:t>
      </w:r>
      <w:r w:rsidRPr="007018CF">
        <w:rPr>
          <w:rFonts w:asciiTheme="minorHAnsi" w:hAnsiTheme="minorHAnsi" w:cstheme="minorHAnsi"/>
          <w:sz w:val="22"/>
          <w:szCs w:val="22"/>
        </w:rPr>
        <w:t xml:space="preserve"> </w:t>
      </w:r>
      <w:r w:rsidR="00022E90" w:rsidRPr="007018CF">
        <w:rPr>
          <w:rFonts w:asciiTheme="minorHAnsi" w:hAnsiTheme="minorHAnsi" w:cstheme="minorHAnsi"/>
          <w:sz w:val="22"/>
          <w:szCs w:val="22"/>
        </w:rPr>
        <w:t>Wykonawca wspólnie ubiegający się o udzielenie zamówienia, podmiot</w:t>
      </w:r>
      <w:r w:rsidRPr="007018CF">
        <w:rPr>
          <w:rFonts w:asciiTheme="minorHAnsi" w:hAnsiTheme="minorHAnsi" w:cstheme="minorHAnsi"/>
          <w:sz w:val="22"/>
          <w:szCs w:val="22"/>
        </w:rPr>
        <w:t xml:space="preserve"> </w:t>
      </w:r>
      <w:r w:rsidR="00022E90" w:rsidRPr="007018CF">
        <w:rPr>
          <w:rFonts w:asciiTheme="minorHAnsi" w:hAnsiTheme="minorHAnsi" w:cstheme="minorHAnsi"/>
          <w:sz w:val="22"/>
          <w:szCs w:val="22"/>
        </w:rPr>
        <w:t xml:space="preserve">udostępniający zasoby lub podwykonawca, </w:t>
      </w:r>
      <w:r w:rsidR="00892E2E">
        <w:rPr>
          <w:rFonts w:asciiTheme="minorHAnsi" w:hAnsiTheme="minorHAnsi" w:cstheme="minorHAnsi"/>
          <w:sz w:val="22"/>
          <w:szCs w:val="22"/>
        </w:rPr>
        <w:br/>
      </w:r>
      <w:r w:rsidR="00022E90" w:rsidRPr="007018CF">
        <w:rPr>
          <w:rFonts w:asciiTheme="minorHAnsi" w:hAnsiTheme="minorHAnsi" w:cstheme="minorHAnsi"/>
          <w:sz w:val="22"/>
          <w:szCs w:val="22"/>
        </w:rPr>
        <w:t>w zakresie podmiotowych</w:t>
      </w:r>
      <w:r w:rsidRPr="007018CF">
        <w:rPr>
          <w:rFonts w:asciiTheme="minorHAnsi" w:hAnsiTheme="minorHAnsi" w:cstheme="minorHAnsi"/>
          <w:sz w:val="22"/>
          <w:szCs w:val="22"/>
        </w:rPr>
        <w:t xml:space="preserve"> </w:t>
      </w:r>
      <w:r w:rsidR="00022E90" w:rsidRPr="007018CF">
        <w:rPr>
          <w:rFonts w:asciiTheme="minorHAnsi" w:hAnsiTheme="minorHAnsi" w:cstheme="minorHAnsi"/>
          <w:sz w:val="22"/>
          <w:szCs w:val="22"/>
        </w:rPr>
        <w:t>środków dowodowych, które każdego z nich dotyczą;</w:t>
      </w:r>
    </w:p>
    <w:p w14:paraId="695A110C" w14:textId="77777777" w:rsidR="007018CF" w:rsidRDefault="007018CF" w:rsidP="007018CF">
      <w:pPr>
        <w:pStyle w:val="Akapitzlist"/>
        <w:numPr>
          <w:ilvl w:val="0"/>
          <w:numId w:val="41"/>
        </w:numPr>
        <w:autoSpaceDE w:val="0"/>
        <w:autoSpaceDN w:val="0"/>
        <w:adjustRightInd w:val="0"/>
        <w:spacing w:line="276" w:lineRule="auto"/>
        <w:ind w:left="567" w:hanging="283"/>
        <w:jc w:val="both"/>
        <w:rPr>
          <w:rFonts w:asciiTheme="minorHAnsi" w:hAnsiTheme="minorHAnsi" w:cstheme="minorHAnsi"/>
          <w:sz w:val="22"/>
          <w:szCs w:val="22"/>
        </w:rPr>
      </w:pPr>
      <w:r w:rsidRPr="007018CF">
        <w:rPr>
          <w:rFonts w:asciiTheme="minorHAnsi" w:hAnsiTheme="minorHAnsi" w:cstheme="minorHAnsi"/>
          <w:sz w:val="22"/>
          <w:szCs w:val="22"/>
        </w:rPr>
        <w:t xml:space="preserve"> </w:t>
      </w:r>
      <w:r w:rsidR="00022E90" w:rsidRPr="007018CF">
        <w:rPr>
          <w:rFonts w:asciiTheme="minorHAnsi" w:hAnsiTheme="minorHAnsi" w:cstheme="minorHAnsi"/>
          <w:sz w:val="22"/>
          <w:szCs w:val="22"/>
        </w:rPr>
        <w:t>przedmiotowego środka dowodowego, oświadczenia, o którym mowa</w:t>
      </w:r>
      <w:r w:rsidRPr="007018CF">
        <w:rPr>
          <w:rFonts w:asciiTheme="minorHAnsi" w:hAnsiTheme="minorHAnsi" w:cstheme="minorHAnsi"/>
          <w:sz w:val="22"/>
          <w:szCs w:val="22"/>
        </w:rPr>
        <w:t xml:space="preserve"> </w:t>
      </w:r>
      <w:r w:rsidR="00022E90" w:rsidRPr="007018CF">
        <w:rPr>
          <w:rFonts w:asciiTheme="minorHAnsi" w:hAnsiTheme="minorHAnsi" w:cstheme="minorHAnsi"/>
          <w:sz w:val="22"/>
          <w:szCs w:val="22"/>
        </w:rPr>
        <w:t xml:space="preserve">w art. 117 ust. 4 ustawy </w:t>
      </w:r>
      <w:proofErr w:type="spellStart"/>
      <w:r w:rsidR="00022E90" w:rsidRPr="007018CF">
        <w:rPr>
          <w:rFonts w:asciiTheme="minorHAnsi" w:hAnsiTheme="minorHAnsi" w:cstheme="minorHAnsi"/>
          <w:sz w:val="22"/>
          <w:szCs w:val="22"/>
        </w:rPr>
        <w:t>Pzp</w:t>
      </w:r>
      <w:proofErr w:type="spellEnd"/>
      <w:r w:rsidR="00022E90" w:rsidRPr="007018CF">
        <w:rPr>
          <w:rFonts w:asciiTheme="minorHAnsi" w:hAnsiTheme="minorHAnsi" w:cstheme="minorHAnsi"/>
          <w:sz w:val="22"/>
          <w:szCs w:val="22"/>
        </w:rPr>
        <w:t>, lub zobowiązania podmiotu</w:t>
      </w:r>
      <w:r w:rsidRPr="007018CF">
        <w:rPr>
          <w:rFonts w:asciiTheme="minorHAnsi" w:hAnsiTheme="minorHAnsi" w:cstheme="minorHAnsi"/>
          <w:sz w:val="22"/>
          <w:szCs w:val="22"/>
        </w:rPr>
        <w:t xml:space="preserve"> </w:t>
      </w:r>
      <w:r w:rsidR="00022E90" w:rsidRPr="007018CF">
        <w:rPr>
          <w:rFonts w:asciiTheme="minorHAnsi" w:hAnsiTheme="minorHAnsi" w:cstheme="minorHAnsi"/>
          <w:sz w:val="22"/>
          <w:szCs w:val="22"/>
        </w:rPr>
        <w:t>udostępniającego zasoby - odpowiednio Wykonawca lub Wykonawca</w:t>
      </w:r>
      <w:r w:rsidRPr="007018CF">
        <w:rPr>
          <w:rFonts w:asciiTheme="minorHAnsi" w:hAnsiTheme="minorHAnsi" w:cstheme="minorHAnsi"/>
          <w:sz w:val="22"/>
          <w:szCs w:val="22"/>
        </w:rPr>
        <w:t xml:space="preserve"> </w:t>
      </w:r>
      <w:r w:rsidR="00022E90" w:rsidRPr="007018CF">
        <w:rPr>
          <w:rFonts w:asciiTheme="minorHAnsi" w:hAnsiTheme="minorHAnsi" w:cstheme="minorHAnsi"/>
          <w:sz w:val="22"/>
          <w:szCs w:val="22"/>
        </w:rPr>
        <w:t>wspólnie ubiegający się o udzielenie zamówienia;</w:t>
      </w:r>
    </w:p>
    <w:p w14:paraId="3F4CEA20" w14:textId="77777777" w:rsidR="00022E90" w:rsidRPr="007018CF" w:rsidRDefault="00022E90" w:rsidP="007018CF">
      <w:pPr>
        <w:pStyle w:val="Akapitzlist"/>
        <w:numPr>
          <w:ilvl w:val="0"/>
          <w:numId w:val="41"/>
        </w:numPr>
        <w:autoSpaceDE w:val="0"/>
        <w:autoSpaceDN w:val="0"/>
        <w:adjustRightInd w:val="0"/>
        <w:spacing w:line="276" w:lineRule="auto"/>
        <w:ind w:left="567" w:hanging="283"/>
        <w:jc w:val="both"/>
        <w:rPr>
          <w:rFonts w:asciiTheme="minorHAnsi" w:hAnsiTheme="minorHAnsi" w:cstheme="minorHAnsi"/>
          <w:sz w:val="22"/>
          <w:szCs w:val="22"/>
        </w:rPr>
      </w:pPr>
      <w:r w:rsidRPr="007018CF">
        <w:rPr>
          <w:rFonts w:asciiTheme="minorHAnsi" w:hAnsiTheme="minorHAnsi" w:cstheme="minorHAnsi"/>
          <w:sz w:val="22"/>
          <w:szCs w:val="22"/>
        </w:rPr>
        <w:t>pełnomocnictwa - mocodawca.</w:t>
      </w:r>
    </w:p>
    <w:p w14:paraId="04BEB5A1" w14:textId="77777777" w:rsidR="00022E90" w:rsidRDefault="00022E90" w:rsidP="00292796">
      <w:pPr>
        <w:pStyle w:val="Akapitzlist"/>
        <w:numPr>
          <w:ilvl w:val="0"/>
          <w:numId w:val="38"/>
        </w:numPr>
        <w:autoSpaceDE w:val="0"/>
        <w:autoSpaceDN w:val="0"/>
        <w:adjustRightInd w:val="0"/>
        <w:spacing w:line="276" w:lineRule="auto"/>
        <w:ind w:left="360" w:right="20" w:hanging="284"/>
        <w:jc w:val="both"/>
        <w:rPr>
          <w:rFonts w:asciiTheme="minorHAnsi" w:hAnsiTheme="minorHAnsi" w:cstheme="minorHAnsi"/>
          <w:sz w:val="22"/>
          <w:szCs w:val="22"/>
        </w:rPr>
      </w:pPr>
      <w:r w:rsidRPr="00FF094A">
        <w:rPr>
          <w:rFonts w:asciiTheme="minorHAnsi" w:hAnsiTheme="minorHAnsi" w:cstheme="minorHAnsi"/>
          <w:sz w:val="22"/>
          <w:szCs w:val="22"/>
        </w:rPr>
        <w:t>Poświadczenia zgodności cyfrowego odwzorowania z dokumentem</w:t>
      </w:r>
      <w:r w:rsidR="007018CF" w:rsidRPr="00FF094A">
        <w:rPr>
          <w:rFonts w:asciiTheme="minorHAnsi" w:hAnsiTheme="minorHAnsi" w:cstheme="minorHAnsi"/>
          <w:sz w:val="22"/>
          <w:szCs w:val="22"/>
        </w:rPr>
        <w:t xml:space="preserve"> </w:t>
      </w:r>
      <w:r w:rsidRPr="00FF094A">
        <w:rPr>
          <w:rFonts w:asciiTheme="minorHAnsi" w:hAnsiTheme="minorHAnsi" w:cstheme="minorHAnsi"/>
          <w:sz w:val="22"/>
          <w:szCs w:val="22"/>
        </w:rPr>
        <w:t xml:space="preserve">w postaci papierowej, </w:t>
      </w:r>
      <w:r w:rsidR="00892E2E">
        <w:rPr>
          <w:rFonts w:asciiTheme="minorHAnsi" w:hAnsiTheme="minorHAnsi" w:cstheme="minorHAnsi"/>
          <w:sz w:val="22"/>
          <w:szCs w:val="22"/>
        </w:rPr>
        <w:br/>
      </w:r>
      <w:r w:rsidRPr="00FF094A">
        <w:rPr>
          <w:rFonts w:asciiTheme="minorHAnsi" w:hAnsiTheme="minorHAnsi" w:cstheme="minorHAnsi"/>
          <w:sz w:val="22"/>
          <w:szCs w:val="22"/>
        </w:rPr>
        <w:t>o którym mowa w § 7 ust. 2 rozporządzenia, może</w:t>
      </w:r>
      <w:r w:rsidR="007018CF" w:rsidRPr="00FF094A">
        <w:rPr>
          <w:rFonts w:asciiTheme="minorHAnsi" w:hAnsiTheme="minorHAnsi" w:cstheme="minorHAnsi"/>
          <w:sz w:val="22"/>
          <w:szCs w:val="22"/>
        </w:rPr>
        <w:t xml:space="preserve"> </w:t>
      </w:r>
      <w:r w:rsidRPr="00FF094A">
        <w:rPr>
          <w:rFonts w:asciiTheme="minorHAnsi" w:hAnsiTheme="minorHAnsi" w:cstheme="minorHAnsi"/>
          <w:sz w:val="22"/>
          <w:szCs w:val="22"/>
        </w:rPr>
        <w:t>dokonać również notariusz.</w:t>
      </w:r>
      <w:r w:rsidR="007018CF" w:rsidRPr="00FF094A">
        <w:rPr>
          <w:rFonts w:asciiTheme="minorHAnsi" w:hAnsiTheme="minorHAnsi" w:cstheme="minorHAnsi"/>
          <w:sz w:val="22"/>
          <w:szCs w:val="22"/>
        </w:rPr>
        <w:t xml:space="preserve"> </w:t>
      </w:r>
      <w:r w:rsidRPr="00FF094A">
        <w:rPr>
          <w:rFonts w:asciiTheme="minorHAnsi" w:hAnsiTheme="minorHAnsi" w:cstheme="minorHAnsi"/>
          <w:sz w:val="22"/>
          <w:szCs w:val="22"/>
        </w:rPr>
        <w:t>W przypadku przekazywania w postępowaniu dokumentu elektronicznego</w:t>
      </w:r>
      <w:r w:rsidR="007018CF" w:rsidRPr="00FF094A">
        <w:rPr>
          <w:rFonts w:asciiTheme="minorHAnsi" w:hAnsiTheme="minorHAnsi" w:cstheme="minorHAnsi"/>
          <w:sz w:val="22"/>
          <w:szCs w:val="22"/>
        </w:rPr>
        <w:t xml:space="preserve"> </w:t>
      </w:r>
      <w:r w:rsidRPr="00FF094A">
        <w:rPr>
          <w:rFonts w:asciiTheme="minorHAnsi" w:hAnsiTheme="minorHAnsi" w:cstheme="minorHAnsi"/>
          <w:sz w:val="22"/>
          <w:szCs w:val="22"/>
        </w:rPr>
        <w:t>w formacie poddającym dane kompresji, opatrzenie pliku zawierającego</w:t>
      </w:r>
      <w:r w:rsidR="00FF094A" w:rsidRPr="00FF094A">
        <w:rPr>
          <w:rFonts w:asciiTheme="minorHAnsi" w:hAnsiTheme="minorHAnsi" w:cstheme="minorHAnsi"/>
          <w:sz w:val="22"/>
          <w:szCs w:val="22"/>
        </w:rPr>
        <w:t xml:space="preserve"> </w:t>
      </w:r>
      <w:r w:rsidRPr="00FF094A">
        <w:rPr>
          <w:rFonts w:asciiTheme="minorHAnsi" w:hAnsiTheme="minorHAnsi" w:cstheme="minorHAnsi"/>
          <w:sz w:val="22"/>
          <w:szCs w:val="22"/>
        </w:rPr>
        <w:t>skompresowane dokumenty kwalifikowanym podpisem elektronicznym,</w:t>
      </w:r>
      <w:r w:rsidR="00FF094A" w:rsidRPr="00FF094A">
        <w:rPr>
          <w:rFonts w:asciiTheme="minorHAnsi" w:hAnsiTheme="minorHAnsi" w:cstheme="minorHAnsi"/>
          <w:sz w:val="22"/>
          <w:szCs w:val="22"/>
        </w:rPr>
        <w:t xml:space="preserve"> </w:t>
      </w:r>
      <w:r w:rsidRPr="00FF094A">
        <w:rPr>
          <w:rFonts w:asciiTheme="minorHAnsi" w:hAnsiTheme="minorHAnsi" w:cstheme="minorHAnsi"/>
          <w:sz w:val="22"/>
          <w:szCs w:val="22"/>
        </w:rPr>
        <w:t xml:space="preserve">podpisem zaufanym lub podpisem osobistym, jest równoznaczne </w:t>
      </w:r>
      <w:r w:rsidR="00892E2E">
        <w:rPr>
          <w:rFonts w:asciiTheme="minorHAnsi" w:hAnsiTheme="minorHAnsi" w:cstheme="minorHAnsi"/>
          <w:sz w:val="22"/>
          <w:szCs w:val="22"/>
        </w:rPr>
        <w:br/>
      </w:r>
      <w:r w:rsidRPr="00FF094A">
        <w:rPr>
          <w:rFonts w:asciiTheme="minorHAnsi" w:hAnsiTheme="minorHAnsi" w:cstheme="minorHAnsi"/>
          <w:sz w:val="22"/>
          <w:szCs w:val="22"/>
        </w:rPr>
        <w:t>z opatrzeniem</w:t>
      </w:r>
      <w:r w:rsidR="00FF094A" w:rsidRPr="00FF094A">
        <w:rPr>
          <w:rFonts w:asciiTheme="minorHAnsi" w:hAnsiTheme="minorHAnsi" w:cstheme="minorHAnsi"/>
          <w:sz w:val="22"/>
          <w:szCs w:val="22"/>
        </w:rPr>
        <w:t xml:space="preserve"> </w:t>
      </w:r>
      <w:r w:rsidRPr="00FF094A">
        <w:rPr>
          <w:rFonts w:asciiTheme="minorHAnsi" w:hAnsiTheme="minorHAnsi" w:cstheme="minorHAnsi"/>
          <w:sz w:val="22"/>
          <w:szCs w:val="22"/>
        </w:rPr>
        <w:t>wszystkich dokumentów zawartych w tym pliku odpowiednio kwalifikowanym</w:t>
      </w:r>
      <w:r w:rsidR="00FF094A">
        <w:rPr>
          <w:rFonts w:asciiTheme="minorHAnsi" w:hAnsiTheme="minorHAnsi" w:cstheme="minorHAnsi"/>
          <w:sz w:val="22"/>
          <w:szCs w:val="22"/>
        </w:rPr>
        <w:t xml:space="preserve"> </w:t>
      </w:r>
      <w:r w:rsidRPr="00FF094A">
        <w:rPr>
          <w:rFonts w:asciiTheme="minorHAnsi" w:hAnsiTheme="minorHAnsi" w:cstheme="minorHAnsi"/>
          <w:sz w:val="22"/>
          <w:szCs w:val="22"/>
        </w:rPr>
        <w:t>podpisem elektronicznym, podpisem zaufanym lub podpisem osobistym.</w:t>
      </w:r>
    </w:p>
    <w:p w14:paraId="234A9976" w14:textId="77777777" w:rsidR="00FF094A" w:rsidRDefault="00022E90" w:rsidP="00292796">
      <w:pPr>
        <w:pStyle w:val="Akapitzlist"/>
        <w:numPr>
          <w:ilvl w:val="0"/>
          <w:numId w:val="38"/>
        </w:numPr>
        <w:autoSpaceDE w:val="0"/>
        <w:autoSpaceDN w:val="0"/>
        <w:adjustRightInd w:val="0"/>
        <w:spacing w:line="276" w:lineRule="auto"/>
        <w:ind w:left="360" w:right="20" w:hanging="284"/>
        <w:jc w:val="both"/>
        <w:rPr>
          <w:rFonts w:asciiTheme="minorHAnsi" w:hAnsiTheme="minorHAnsi" w:cstheme="minorHAnsi"/>
          <w:sz w:val="22"/>
          <w:szCs w:val="22"/>
        </w:rPr>
      </w:pPr>
      <w:r w:rsidRPr="00FF094A">
        <w:rPr>
          <w:rFonts w:asciiTheme="minorHAnsi" w:hAnsiTheme="minorHAnsi" w:cstheme="minorHAnsi"/>
          <w:sz w:val="22"/>
          <w:szCs w:val="22"/>
        </w:rPr>
        <w:t>W przypadku, gdy podmiotowe środki dowodowe, przedmiotowe środki</w:t>
      </w:r>
      <w:r w:rsidR="00FF094A" w:rsidRPr="00FF094A">
        <w:rPr>
          <w:rFonts w:asciiTheme="minorHAnsi" w:hAnsiTheme="minorHAnsi" w:cstheme="minorHAnsi"/>
          <w:sz w:val="22"/>
          <w:szCs w:val="22"/>
        </w:rPr>
        <w:t xml:space="preserve"> </w:t>
      </w:r>
      <w:r w:rsidRPr="00FF094A">
        <w:rPr>
          <w:rFonts w:asciiTheme="minorHAnsi" w:hAnsiTheme="minorHAnsi" w:cstheme="minorHAnsi"/>
          <w:sz w:val="22"/>
          <w:szCs w:val="22"/>
        </w:rPr>
        <w:t>dowodowe lub inne dokumenty, dokumenty potwierdzające umocowanie do</w:t>
      </w:r>
      <w:r w:rsidR="00FF094A" w:rsidRPr="00FF094A">
        <w:rPr>
          <w:rFonts w:asciiTheme="minorHAnsi" w:hAnsiTheme="minorHAnsi" w:cstheme="minorHAnsi"/>
          <w:sz w:val="22"/>
          <w:szCs w:val="22"/>
        </w:rPr>
        <w:t xml:space="preserve"> </w:t>
      </w:r>
      <w:r w:rsidRPr="00FF094A">
        <w:rPr>
          <w:rFonts w:asciiTheme="minorHAnsi" w:hAnsiTheme="minorHAnsi" w:cstheme="minorHAnsi"/>
          <w:sz w:val="22"/>
          <w:szCs w:val="22"/>
        </w:rPr>
        <w:t>reprezentowania, zostały wystawione przez upoważnione podmioty jako</w:t>
      </w:r>
      <w:r w:rsidR="00FF094A" w:rsidRPr="00FF094A">
        <w:rPr>
          <w:rFonts w:asciiTheme="minorHAnsi" w:hAnsiTheme="minorHAnsi" w:cstheme="minorHAnsi"/>
          <w:sz w:val="22"/>
          <w:szCs w:val="22"/>
        </w:rPr>
        <w:t xml:space="preserve"> </w:t>
      </w:r>
      <w:r w:rsidRPr="00FF094A">
        <w:rPr>
          <w:rFonts w:asciiTheme="minorHAnsi" w:hAnsiTheme="minorHAnsi" w:cstheme="minorHAnsi"/>
          <w:sz w:val="22"/>
          <w:szCs w:val="22"/>
        </w:rPr>
        <w:t>dokument elektroniczny, przekazuje się uwierzytelniony wydruk wizualizacji</w:t>
      </w:r>
      <w:r w:rsidR="00FF094A" w:rsidRPr="00FF094A">
        <w:rPr>
          <w:rFonts w:asciiTheme="minorHAnsi" w:hAnsiTheme="minorHAnsi" w:cstheme="minorHAnsi"/>
          <w:sz w:val="22"/>
          <w:szCs w:val="22"/>
        </w:rPr>
        <w:t xml:space="preserve"> </w:t>
      </w:r>
      <w:r w:rsidRPr="00FF094A">
        <w:rPr>
          <w:rFonts w:asciiTheme="minorHAnsi" w:hAnsiTheme="minorHAnsi" w:cstheme="minorHAnsi"/>
          <w:sz w:val="22"/>
          <w:szCs w:val="22"/>
        </w:rPr>
        <w:t>treści tego dokumentu.</w:t>
      </w:r>
    </w:p>
    <w:p w14:paraId="7FEE11A4" w14:textId="77777777" w:rsidR="00FF094A" w:rsidRDefault="00022E90" w:rsidP="00292796">
      <w:pPr>
        <w:pStyle w:val="Akapitzlist"/>
        <w:numPr>
          <w:ilvl w:val="0"/>
          <w:numId w:val="38"/>
        </w:numPr>
        <w:autoSpaceDE w:val="0"/>
        <w:autoSpaceDN w:val="0"/>
        <w:adjustRightInd w:val="0"/>
        <w:spacing w:line="276" w:lineRule="auto"/>
        <w:ind w:left="360" w:right="20" w:hanging="284"/>
        <w:jc w:val="both"/>
        <w:rPr>
          <w:rFonts w:asciiTheme="minorHAnsi" w:hAnsiTheme="minorHAnsi" w:cstheme="minorHAnsi"/>
          <w:sz w:val="22"/>
          <w:szCs w:val="22"/>
        </w:rPr>
      </w:pPr>
      <w:r w:rsidRPr="00FF094A">
        <w:rPr>
          <w:rFonts w:asciiTheme="minorHAnsi" w:hAnsiTheme="minorHAnsi" w:cstheme="minorHAnsi"/>
          <w:sz w:val="22"/>
          <w:szCs w:val="22"/>
        </w:rPr>
        <w:t>Uwierzytelniony wydruk, o którym mowa w § 9 ust. 5 rozporządzenia, zawiera</w:t>
      </w:r>
      <w:r w:rsidR="00FF094A" w:rsidRPr="00FF094A">
        <w:rPr>
          <w:rFonts w:asciiTheme="minorHAnsi" w:hAnsiTheme="minorHAnsi" w:cstheme="minorHAnsi"/>
          <w:sz w:val="22"/>
          <w:szCs w:val="22"/>
        </w:rPr>
        <w:t xml:space="preserve"> </w:t>
      </w:r>
      <w:r w:rsidRPr="00FF094A">
        <w:rPr>
          <w:rFonts w:asciiTheme="minorHAnsi" w:hAnsiTheme="minorHAnsi" w:cstheme="minorHAnsi"/>
          <w:sz w:val="22"/>
          <w:szCs w:val="22"/>
        </w:rPr>
        <w:t>w szczególności identyfikator dokumentu lub datę wydruku, a także</w:t>
      </w:r>
      <w:r w:rsidR="00FF094A" w:rsidRPr="00FF094A">
        <w:rPr>
          <w:rFonts w:asciiTheme="minorHAnsi" w:hAnsiTheme="minorHAnsi" w:cstheme="minorHAnsi"/>
          <w:sz w:val="22"/>
          <w:szCs w:val="22"/>
        </w:rPr>
        <w:t xml:space="preserve"> </w:t>
      </w:r>
      <w:r w:rsidRPr="00FF094A">
        <w:rPr>
          <w:rFonts w:asciiTheme="minorHAnsi" w:hAnsiTheme="minorHAnsi" w:cstheme="minorHAnsi"/>
          <w:sz w:val="22"/>
          <w:szCs w:val="22"/>
        </w:rPr>
        <w:t>własnoręczny podpis odpowiednio Wykonawcy, Wykonawcy wspólnie</w:t>
      </w:r>
      <w:r w:rsidR="00FF094A" w:rsidRPr="00FF094A">
        <w:rPr>
          <w:rFonts w:asciiTheme="minorHAnsi" w:hAnsiTheme="minorHAnsi" w:cstheme="minorHAnsi"/>
          <w:sz w:val="22"/>
          <w:szCs w:val="22"/>
        </w:rPr>
        <w:t xml:space="preserve"> </w:t>
      </w:r>
      <w:r w:rsidRPr="00FF094A">
        <w:rPr>
          <w:rFonts w:asciiTheme="minorHAnsi" w:hAnsiTheme="minorHAnsi" w:cstheme="minorHAnsi"/>
          <w:sz w:val="22"/>
          <w:szCs w:val="22"/>
        </w:rPr>
        <w:t>ubiegającego się o udzielenie zamówienia, podmiotu udostępniającego zasoby</w:t>
      </w:r>
      <w:r w:rsidR="00FF094A" w:rsidRPr="00FF094A">
        <w:rPr>
          <w:rFonts w:asciiTheme="minorHAnsi" w:hAnsiTheme="minorHAnsi" w:cstheme="minorHAnsi"/>
          <w:sz w:val="22"/>
          <w:szCs w:val="22"/>
        </w:rPr>
        <w:t xml:space="preserve"> </w:t>
      </w:r>
      <w:r w:rsidRPr="00FF094A">
        <w:rPr>
          <w:rFonts w:asciiTheme="minorHAnsi" w:hAnsiTheme="minorHAnsi" w:cstheme="minorHAnsi"/>
          <w:sz w:val="22"/>
          <w:szCs w:val="22"/>
        </w:rPr>
        <w:t>lub podwykonawcy, potwierdzający zgodność wydruku z treścią dokumentu</w:t>
      </w:r>
      <w:r w:rsidR="00FF094A" w:rsidRPr="00FF094A">
        <w:rPr>
          <w:rFonts w:asciiTheme="minorHAnsi" w:hAnsiTheme="minorHAnsi" w:cstheme="minorHAnsi"/>
          <w:sz w:val="22"/>
          <w:szCs w:val="22"/>
        </w:rPr>
        <w:t xml:space="preserve"> </w:t>
      </w:r>
      <w:r w:rsidRPr="00FF094A">
        <w:rPr>
          <w:rFonts w:asciiTheme="minorHAnsi" w:hAnsiTheme="minorHAnsi" w:cstheme="minorHAnsi"/>
          <w:sz w:val="22"/>
          <w:szCs w:val="22"/>
        </w:rPr>
        <w:t>elektronicznego.</w:t>
      </w:r>
    </w:p>
    <w:p w14:paraId="6B27AF3F" w14:textId="77777777" w:rsidR="00022E90" w:rsidRDefault="00022E90" w:rsidP="00292796">
      <w:pPr>
        <w:pStyle w:val="Akapitzlist"/>
        <w:numPr>
          <w:ilvl w:val="0"/>
          <w:numId w:val="38"/>
        </w:numPr>
        <w:autoSpaceDE w:val="0"/>
        <w:autoSpaceDN w:val="0"/>
        <w:adjustRightInd w:val="0"/>
        <w:spacing w:line="276" w:lineRule="auto"/>
        <w:ind w:left="360" w:right="20" w:hanging="284"/>
        <w:jc w:val="both"/>
        <w:rPr>
          <w:rFonts w:asciiTheme="minorHAnsi" w:hAnsiTheme="minorHAnsi" w:cstheme="minorHAnsi"/>
          <w:sz w:val="22"/>
          <w:szCs w:val="22"/>
        </w:rPr>
      </w:pPr>
      <w:r w:rsidRPr="00FF094A">
        <w:rPr>
          <w:rFonts w:asciiTheme="minorHAnsi" w:hAnsiTheme="minorHAnsi" w:cstheme="minorHAnsi"/>
          <w:sz w:val="22"/>
          <w:szCs w:val="22"/>
        </w:rPr>
        <w:t>Zamawiający może żądać przedstawienia oryginału lub notarialnie</w:t>
      </w:r>
      <w:r w:rsidR="00FF094A" w:rsidRPr="00FF094A">
        <w:rPr>
          <w:rFonts w:asciiTheme="minorHAnsi" w:hAnsiTheme="minorHAnsi" w:cstheme="minorHAnsi"/>
          <w:sz w:val="22"/>
          <w:szCs w:val="22"/>
        </w:rPr>
        <w:t xml:space="preserve"> </w:t>
      </w:r>
      <w:r w:rsidRPr="00FF094A">
        <w:rPr>
          <w:rFonts w:asciiTheme="minorHAnsi" w:hAnsiTheme="minorHAnsi" w:cstheme="minorHAnsi"/>
          <w:sz w:val="22"/>
          <w:szCs w:val="22"/>
        </w:rPr>
        <w:t>poświadczonej kopii, wyłącznie wtedy, gdy złożona kopia jest nieczytelna lub</w:t>
      </w:r>
      <w:r w:rsidR="00FF094A" w:rsidRPr="00FF094A">
        <w:rPr>
          <w:rFonts w:asciiTheme="minorHAnsi" w:hAnsiTheme="minorHAnsi" w:cstheme="minorHAnsi"/>
          <w:sz w:val="22"/>
          <w:szCs w:val="22"/>
        </w:rPr>
        <w:t xml:space="preserve"> </w:t>
      </w:r>
      <w:r w:rsidRPr="00FF094A">
        <w:rPr>
          <w:rFonts w:asciiTheme="minorHAnsi" w:hAnsiTheme="minorHAnsi" w:cstheme="minorHAnsi"/>
          <w:sz w:val="22"/>
          <w:szCs w:val="22"/>
        </w:rPr>
        <w:t>budzi wątpliwości co do jej prawdziwości.</w:t>
      </w:r>
    </w:p>
    <w:p w14:paraId="6C7AE8AA" w14:textId="77777777" w:rsidR="00022E90" w:rsidRPr="00FF094A" w:rsidRDefault="00022E90" w:rsidP="00292796">
      <w:pPr>
        <w:pStyle w:val="Akapitzlist"/>
        <w:numPr>
          <w:ilvl w:val="0"/>
          <w:numId w:val="38"/>
        </w:numPr>
        <w:autoSpaceDE w:val="0"/>
        <w:autoSpaceDN w:val="0"/>
        <w:adjustRightInd w:val="0"/>
        <w:spacing w:line="276" w:lineRule="auto"/>
        <w:ind w:left="360" w:right="20" w:hanging="284"/>
        <w:jc w:val="both"/>
        <w:rPr>
          <w:rFonts w:asciiTheme="minorHAnsi" w:hAnsiTheme="minorHAnsi" w:cstheme="minorHAnsi"/>
          <w:sz w:val="22"/>
          <w:szCs w:val="22"/>
        </w:rPr>
      </w:pPr>
      <w:r w:rsidRPr="00FF094A">
        <w:rPr>
          <w:rFonts w:asciiTheme="minorHAnsi" w:hAnsiTheme="minorHAnsi" w:cstheme="minorHAnsi"/>
          <w:sz w:val="22"/>
          <w:szCs w:val="22"/>
        </w:rPr>
        <w:lastRenderedPageBreak/>
        <w:t>Zgodnie z § 10 rozporządzenia dokumenty elektroniczne w postępowaniu</w:t>
      </w:r>
      <w:r w:rsidR="00FF094A" w:rsidRPr="00FF094A">
        <w:rPr>
          <w:rFonts w:asciiTheme="minorHAnsi" w:hAnsiTheme="minorHAnsi" w:cstheme="minorHAnsi"/>
          <w:sz w:val="22"/>
          <w:szCs w:val="22"/>
        </w:rPr>
        <w:t xml:space="preserve"> </w:t>
      </w:r>
      <w:r w:rsidRPr="00FF094A">
        <w:rPr>
          <w:rFonts w:asciiTheme="minorHAnsi" w:hAnsiTheme="minorHAnsi" w:cstheme="minorHAnsi"/>
          <w:sz w:val="22"/>
          <w:szCs w:val="22"/>
        </w:rPr>
        <w:t>musza spełniać łącznie następujące wymagania:</w:t>
      </w:r>
    </w:p>
    <w:p w14:paraId="423CA770" w14:textId="77777777" w:rsidR="00022E90" w:rsidRPr="00FF094A" w:rsidRDefault="00022E90" w:rsidP="00FF094A">
      <w:pPr>
        <w:pStyle w:val="Akapitzlist"/>
        <w:numPr>
          <w:ilvl w:val="1"/>
          <w:numId w:val="29"/>
        </w:numPr>
        <w:autoSpaceDE w:val="0"/>
        <w:autoSpaceDN w:val="0"/>
        <w:adjustRightInd w:val="0"/>
        <w:spacing w:line="276" w:lineRule="auto"/>
        <w:ind w:left="284" w:hanging="284"/>
        <w:jc w:val="both"/>
        <w:rPr>
          <w:rFonts w:asciiTheme="minorHAnsi" w:hAnsiTheme="minorHAnsi" w:cstheme="minorHAnsi"/>
          <w:sz w:val="22"/>
          <w:szCs w:val="22"/>
        </w:rPr>
      </w:pPr>
      <w:r w:rsidRPr="00FF094A">
        <w:rPr>
          <w:rFonts w:asciiTheme="minorHAnsi" w:hAnsiTheme="minorHAnsi" w:cstheme="minorHAnsi"/>
          <w:sz w:val="22"/>
          <w:szCs w:val="22"/>
        </w:rPr>
        <w:t>muszą być utrwalone w sposób umożliwiający ich wielokrotne odczytanie,</w:t>
      </w:r>
      <w:r w:rsidR="00FF094A" w:rsidRPr="00FF094A">
        <w:rPr>
          <w:rFonts w:asciiTheme="minorHAnsi" w:hAnsiTheme="minorHAnsi" w:cstheme="minorHAnsi"/>
          <w:sz w:val="22"/>
          <w:szCs w:val="22"/>
        </w:rPr>
        <w:t xml:space="preserve"> </w:t>
      </w:r>
      <w:r w:rsidRPr="00FF094A">
        <w:rPr>
          <w:rFonts w:asciiTheme="minorHAnsi" w:hAnsiTheme="minorHAnsi" w:cstheme="minorHAnsi"/>
          <w:sz w:val="22"/>
          <w:szCs w:val="22"/>
        </w:rPr>
        <w:t>zapisanie i powielenie, a także przekazanie przy użyciu środków komunikacji</w:t>
      </w:r>
      <w:r w:rsidR="00FF094A" w:rsidRPr="00FF094A">
        <w:rPr>
          <w:rFonts w:asciiTheme="minorHAnsi" w:hAnsiTheme="minorHAnsi" w:cstheme="minorHAnsi"/>
          <w:sz w:val="22"/>
          <w:szCs w:val="22"/>
        </w:rPr>
        <w:t xml:space="preserve"> </w:t>
      </w:r>
      <w:r w:rsidRPr="00FF094A">
        <w:rPr>
          <w:rFonts w:asciiTheme="minorHAnsi" w:hAnsiTheme="minorHAnsi" w:cstheme="minorHAnsi"/>
          <w:sz w:val="22"/>
          <w:szCs w:val="22"/>
        </w:rPr>
        <w:t>elektronicznej lub na informatycznym nośniku danych;</w:t>
      </w:r>
    </w:p>
    <w:p w14:paraId="2BF039E6" w14:textId="77777777" w:rsidR="00022E90" w:rsidRPr="00FF094A" w:rsidRDefault="00022E90" w:rsidP="00292796">
      <w:pPr>
        <w:pStyle w:val="Akapitzlist"/>
        <w:numPr>
          <w:ilvl w:val="1"/>
          <w:numId w:val="29"/>
        </w:numPr>
        <w:autoSpaceDE w:val="0"/>
        <w:autoSpaceDN w:val="0"/>
        <w:adjustRightInd w:val="0"/>
        <w:spacing w:line="276" w:lineRule="auto"/>
        <w:ind w:left="284" w:hanging="284"/>
        <w:jc w:val="both"/>
        <w:rPr>
          <w:rFonts w:asciiTheme="minorHAnsi" w:hAnsiTheme="minorHAnsi" w:cstheme="minorHAnsi"/>
          <w:sz w:val="22"/>
          <w:szCs w:val="22"/>
        </w:rPr>
      </w:pPr>
      <w:r w:rsidRPr="00FF094A">
        <w:rPr>
          <w:rFonts w:asciiTheme="minorHAnsi" w:hAnsiTheme="minorHAnsi" w:cstheme="minorHAnsi"/>
          <w:sz w:val="22"/>
          <w:szCs w:val="22"/>
        </w:rPr>
        <w:t>muszą umożliwiać prezentację treści w postaci elektronicznej,</w:t>
      </w:r>
      <w:r w:rsidR="00FF094A" w:rsidRPr="00FF094A">
        <w:rPr>
          <w:rFonts w:asciiTheme="minorHAnsi" w:hAnsiTheme="minorHAnsi" w:cstheme="minorHAnsi"/>
          <w:sz w:val="22"/>
          <w:szCs w:val="22"/>
        </w:rPr>
        <w:t xml:space="preserve"> </w:t>
      </w:r>
      <w:r w:rsidRPr="00FF094A">
        <w:rPr>
          <w:rFonts w:asciiTheme="minorHAnsi" w:hAnsiTheme="minorHAnsi" w:cstheme="minorHAnsi"/>
          <w:sz w:val="22"/>
          <w:szCs w:val="22"/>
        </w:rPr>
        <w:t>w szczególności przez wyświetlenie tej treści na monitorze ekranowym;</w:t>
      </w:r>
    </w:p>
    <w:p w14:paraId="39E9E799" w14:textId="77777777" w:rsidR="00022E90" w:rsidRPr="00022E90" w:rsidRDefault="00022E90" w:rsidP="00FF094A">
      <w:pPr>
        <w:autoSpaceDE w:val="0"/>
        <w:autoSpaceDN w:val="0"/>
        <w:adjustRightInd w:val="0"/>
        <w:spacing w:line="276" w:lineRule="auto"/>
        <w:ind w:left="284" w:hanging="284"/>
        <w:jc w:val="both"/>
        <w:rPr>
          <w:rFonts w:asciiTheme="minorHAnsi" w:hAnsiTheme="minorHAnsi" w:cstheme="minorHAnsi"/>
          <w:sz w:val="22"/>
          <w:szCs w:val="22"/>
        </w:rPr>
      </w:pPr>
      <w:r w:rsidRPr="00022E90">
        <w:rPr>
          <w:rFonts w:asciiTheme="minorHAnsi" w:hAnsiTheme="minorHAnsi" w:cstheme="minorHAnsi"/>
          <w:sz w:val="22"/>
          <w:szCs w:val="22"/>
        </w:rPr>
        <w:t xml:space="preserve">3) </w:t>
      </w:r>
      <w:r w:rsidR="00FF094A">
        <w:rPr>
          <w:rFonts w:asciiTheme="minorHAnsi" w:hAnsiTheme="minorHAnsi" w:cstheme="minorHAnsi"/>
          <w:sz w:val="22"/>
          <w:szCs w:val="22"/>
        </w:rPr>
        <w:tab/>
      </w:r>
      <w:r w:rsidRPr="00022E90">
        <w:rPr>
          <w:rFonts w:asciiTheme="minorHAnsi" w:hAnsiTheme="minorHAnsi" w:cstheme="minorHAnsi"/>
          <w:sz w:val="22"/>
          <w:szCs w:val="22"/>
        </w:rPr>
        <w:t>muszą umożliwiać prezentację treści w postaci papierowej, w szczególności</w:t>
      </w:r>
      <w:r w:rsidR="00FF094A">
        <w:rPr>
          <w:rFonts w:asciiTheme="minorHAnsi" w:hAnsiTheme="minorHAnsi" w:cstheme="minorHAnsi"/>
          <w:sz w:val="22"/>
          <w:szCs w:val="22"/>
        </w:rPr>
        <w:t xml:space="preserve"> </w:t>
      </w:r>
      <w:r w:rsidRPr="00022E90">
        <w:rPr>
          <w:rFonts w:asciiTheme="minorHAnsi" w:hAnsiTheme="minorHAnsi" w:cstheme="minorHAnsi"/>
          <w:sz w:val="22"/>
          <w:szCs w:val="22"/>
        </w:rPr>
        <w:t>za pomocą wydruku;</w:t>
      </w:r>
    </w:p>
    <w:p w14:paraId="5D66B784" w14:textId="77777777" w:rsidR="00022E90" w:rsidRPr="00022E90" w:rsidRDefault="00022E90" w:rsidP="00FF094A">
      <w:pPr>
        <w:pStyle w:val="Tekstpodstawowy"/>
        <w:spacing w:after="0" w:line="276" w:lineRule="auto"/>
        <w:ind w:left="284" w:right="20" w:hanging="284"/>
        <w:jc w:val="both"/>
        <w:rPr>
          <w:rFonts w:asciiTheme="minorHAnsi" w:hAnsiTheme="minorHAnsi" w:cstheme="minorHAnsi"/>
          <w:bCs/>
          <w:color w:val="000000" w:themeColor="text1"/>
          <w:sz w:val="22"/>
          <w:szCs w:val="22"/>
        </w:rPr>
      </w:pPr>
      <w:r w:rsidRPr="00022E90">
        <w:rPr>
          <w:rFonts w:asciiTheme="minorHAnsi" w:hAnsiTheme="minorHAnsi" w:cstheme="minorHAnsi"/>
          <w:sz w:val="22"/>
          <w:szCs w:val="22"/>
        </w:rPr>
        <w:t xml:space="preserve">4) </w:t>
      </w:r>
      <w:r w:rsidR="00FF094A">
        <w:rPr>
          <w:rFonts w:asciiTheme="minorHAnsi" w:hAnsiTheme="minorHAnsi" w:cstheme="minorHAnsi"/>
          <w:sz w:val="22"/>
          <w:szCs w:val="22"/>
        </w:rPr>
        <w:tab/>
      </w:r>
      <w:r w:rsidRPr="00022E90">
        <w:rPr>
          <w:rFonts w:asciiTheme="minorHAnsi" w:hAnsiTheme="minorHAnsi" w:cstheme="minorHAnsi"/>
          <w:sz w:val="22"/>
          <w:szCs w:val="22"/>
        </w:rPr>
        <w:t>muszą zawierać dane w układzie niepo</w:t>
      </w:r>
      <w:r w:rsidR="00FF094A">
        <w:rPr>
          <w:rFonts w:asciiTheme="minorHAnsi" w:hAnsiTheme="minorHAnsi" w:cstheme="minorHAnsi"/>
          <w:sz w:val="22"/>
          <w:szCs w:val="22"/>
        </w:rPr>
        <w:t>zostawiającym wątpliwości co do treści i kontekstu zapisanych informacji.</w:t>
      </w:r>
    </w:p>
    <w:p w14:paraId="489B221D" w14:textId="77777777" w:rsidR="00022E90" w:rsidRPr="0026296E" w:rsidRDefault="00022E90" w:rsidP="00022E90">
      <w:pPr>
        <w:pStyle w:val="Tekstpodstawowy"/>
        <w:spacing w:after="0" w:line="276" w:lineRule="auto"/>
        <w:ind w:left="360" w:right="20"/>
        <w:jc w:val="both"/>
        <w:rPr>
          <w:rFonts w:asciiTheme="minorHAnsi" w:hAnsiTheme="minorHAnsi" w:cstheme="minorHAnsi"/>
          <w:bCs/>
          <w:color w:val="000000" w:themeColor="text1"/>
          <w:sz w:val="22"/>
          <w:szCs w:val="22"/>
        </w:rPr>
      </w:pPr>
    </w:p>
    <w:p w14:paraId="0278803D" w14:textId="77777777" w:rsidR="00F437B2" w:rsidRPr="0026296E" w:rsidRDefault="00F437B2" w:rsidP="00631A68">
      <w:pPr>
        <w:numPr>
          <w:ilvl w:val="0"/>
          <w:numId w:val="12"/>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Wymagania dotyczące wadium</w:t>
      </w:r>
    </w:p>
    <w:p w14:paraId="63DC657F" w14:textId="77777777" w:rsidR="00F437B2" w:rsidRPr="0026296E" w:rsidRDefault="00F437B2" w:rsidP="00F437B2">
      <w:pPr>
        <w:autoSpaceDE w:val="0"/>
        <w:autoSpaceDN w:val="0"/>
        <w:spacing w:line="276" w:lineRule="auto"/>
        <w:jc w:val="both"/>
        <w:rPr>
          <w:rFonts w:asciiTheme="minorHAnsi" w:hAnsiTheme="minorHAnsi" w:cstheme="minorHAnsi"/>
          <w:bCs/>
          <w:color w:val="000000" w:themeColor="text1"/>
          <w:sz w:val="22"/>
          <w:szCs w:val="22"/>
        </w:rPr>
      </w:pPr>
      <w:r w:rsidRPr="0026296E">
        <w:rPr>
          <w:rFonts w:asciiTheme="minorHAnsi" w:hAnsiTheme="minorHAnsi" w:cstheme="minorHAnsi"/>
          <w:bCs/>
          <w:color w:val="000000" w:themeColor="text1"/>
          <w:sz w:val="22"/>
          <w:szCs w:val="22"/>
        </w:rPr>
        <w:t>Zamawiający nie wymaga wniesienia wadium w postępowaniu.</w:t>
      </w:r>
    </w:p>
    <w:p w14:paraId="192EA1F7" w14:textId="77777777" w:rsidR="00621112" w:rsidRDefault="00621112" w:rsidP="00FA2E72">
      <w:pPr>
        <w:spacing w:line="276" w:lineRule="auto"/>
        <w:jc w:val="both"/>
        <w:rPr>
          <w:rFonts w:asciiTheme="minorHAnsi" w:hAnsiTheme="minorHAnsi" w:cstheme="minorHAnsi"/>
          <w:strike/>
          <w:color w:val="000000" w:themeColor="text1"/>
          <w:sz w:val="22"/>
          <w:szCs w:val="22"/>
        </w:rPr>
      </w:pPr>
    </w:p>
    <w:p w14:paraId="2D084FA2" w14:textId="597FA934" w:rsidR="00884A69" w:rsidRPr="0026296E" w:rsidRDefault="00F437B2" w:rsidP="00631A68">
      <w:pPr>
        <w:numPr>
          <w:ilvl w:val="0"/>
          <w:numId w:val="12"/>
        </w:numPr>
        <w:shd w:val="clear" w:color="auto" w:fill="B2A1C7" w:themeFill="accent4" w:themeFillTint="99"/>
        <w:spacing w:line="276" w:lineRule="auto"/>
        <w:contextualSpacing/>
        <w:jc w:val="both"/>
        <w:rPr>
          <w:rFonts w:asciiTheme="minorHAnsi" w:hAnsiTheme="minorHAnsi" w:cstheme="minorHAnsi"/>
          <w:b/>
          <w:i/>
          <w:iCs/>
          <w:strike/>
          <w:color w:val="000000" w:themeColor="text1"/>
          <w:sz w:val="22"/>
          <w:szCs w:val="22"/>
          <w:lang w:eastAsia="en-US"/>
        </w:rPr>
      </w:pPr>
      <w:r>
        <w:rPr>
          <w:rFonts w:asciiTheme="minorHAnsi" w:hAnsiTheme="minorHAnsi" w:cstheme="minorHAnsi"/>
          <w:b/>
          <w:color w:val="000000" w:themeColor="text1"/>
          <w:sz w:val="22"/>
          <w:szCs w:val="22"/>
          <w:lang w:eastAsia="en-US"/>
        </w:rPr>
        <w:t>Opis s</w:t>
      </w:r>
      <w:r w:rsidR="00DA5BE2" w:rsidRPr="0026296E">
        <w:rPr>
          <w:rFonts w:asciiTheme="minorHAnsi" w:hAnsiTheme="minorHAnsi" w:cstheme="minorHAnsi"/>
          <w:b/>
          <w:color w:val="000000" w:themeColor="text1"/>
          <w:sz w:val="22"/>
          <w:szCs w:val="22"/>
          <w:lang w:eastAsia="en-US"/>
        </w:rPr>
        <w:t>pos</w:t>
      </w:r>
      <w:r>
        <w:rPr>
          <w:rFonts w:asciiTheme="minorHAnsi" w:hAnsiTheme="minorHAnsi" w:cstheme="minorHAnsi"/>
          <w:b/>
          <w:color w:val="000000" w:themeColor="text1"/>
          <w:sz w:val="22"/>
          <w:szCs w:val="22"/>
          <w:lang w:eastAsia="en-US"/>
        </w:rPr>
        <w:t xml:space="preserve">obu </w:t>
      </w:r>
      <w:r w:rsidR="00DA5BE2" w:rsidRPr="0026296E">
        <w:rPr>
          <w:rFonts w:asciiTheme="minorHAnsi" w:hAnsiTheme="minorHAnsi" w:cstheme="minorHAnsi"/>
          <w:b/>
          <w:color w:val="000000" w:themeColor="text1"/>
          <w:sz w:val="22"/>
          <w:szCs w:val="22"/>
          <w:lang w:eastAsia="en-US"/>
        </w:rPr>
        <w:t xml:space="preserve">przygotowania </w:t>
      </w:r>
      <w:r w:rsidR="0085631C">
        <w:rPr>
          <w:rFonts w:asciiTheme="minorHAnsi" w:hAnsiTheme="minorHAnsi" w:cstheme="minorHAnsi"/>
          <w:b/>
          <w:color w:val="000000" w:themeColor="text1"/>
          <w:sz w:val="22"/>
          <w:szCs w:val="22"/>
          <w:lang w:eastAsia="en-US"/>
        </w:rPr>
        <w:t xml:space="preserve">i złożenia </w:t>
      </w:r>
      <w:r w:rsidR="00DA5BE2" w:rsidRPr="0026296E">
        <w:rPr>
          <w:rFonts w:asciiTheme="minorHAnsi" w:hAnsiTheme="minorHAnsi" w:cstheme="minorHAnsi"/>
          <w:b/>
          <w:color w:val="000000" w:themeColor="text1"/>
          <w:sz w:val="22"/>
          <w:szCs w:val="22"/>
          <w:lang w:eastAsia="en-US"/>
        </w:rPr>
        <w:t>ofert</w:t>
      </w:r>
      <w:r w:rsidR="0085631C">
        <w:rPr>
          <w:rFonts w:asciiTheme="minorHAnsi" w:hAnsiTheme="minorHAnsi" w:cstheme="minorHAnsi"/>
          <w:b/>
          <w:color w:val="000000" w:themeColor="text1"/>
          <w:sz w:val="22"/>
          <w:szCs w:val="22"/>
          <w:lang w:eastAsia="en-US"/>
        </w:rPr>
        <w:t>y</w:t>
      </w:r>
      <w:r w:rsidR="00D5479A" w:rsidRPr="0026296E">
        <w:rPr>
          <w:rFonts w:asciiTheme="minorHAnsi" w:hAnsiTheme="minorHAnsi" w:cstheme="minorHAnsi"/>
          <w:b/>
          <w:color w:val="000000" w:themeColor="text1"/>
          <w:sz w:val="22"/>
          <w:szCs w:val="22"/>
          <w:lang w:eastAsia="en-US"/>
        </w:rPr>
        <w:t xml:space="preserve"> </w:t>
      </w:r>
      <w:r>
        <w:rPr>
          <w:rFonts w:asciiTheme="minorHAnsi" w:hAnsiTheme="minorHAnsi" w:cstheme="minorHAnsi"/>
          <w:b/>
          <w:color w:val="000000" w:themeColor="text1"/>
          <w:sz w:val="22"/>
          <w:szCs w:val="22"/>
          <w:lang w:eastAsia="en-US"/>
        </w:rPr>
        <w:t xml:space="preserve">oraz </w:t>
      </w:r>
      <w:r w:rsidR="0052584E" w:rsidRPr="0026296E">
        <w:rPr>
          <w:rFonts w:asciiTheme="minorHAnsi" w:hAnsiTheme="minorHAnsi" w:cstheme="minorHAnsi"/>
          <w:b/>
          <w:color w:val="000000" w:themeColor="text1"/>
          <w:sz w:val="22"/>
          <w:szCs w:val="22"/>
          <w:lang w:eastAsia="en-US"/>
        </w:rPr>
        <w:t>pytania do postepowania</w:t>
      </w:r>
    </w:p>
    <w:p w14:paraId="32E3B798" w14:textId="1AB62C58" w:rsidR="00884A69" w:rsidRPr="0026296E" w:rsidRDefault="0085631C" w:rsidP="00FA2E72">
      <w:pPr>
        <w:shd w:val="clear" w:color="auto" w:fill="DAEEF3" w:themeFill="accent5" w:themeFillTint="33"/>
        <w:spacing w:line="276" w:lineRule="auto"/>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Przygotowanie i z</w:t>
      </w:r>
      <w:r w:rsidR="00AA5760">
        <w:rPr>
          <w:rFonts w:asciiTheme="minorHAnsi" w:hAnsiTheme="minorHAnsi" w:cstheme="minorHAnsi"/>
          <w:b/>
          <w:color w:val="000000" w:themeColor="text1"/>
          <w:sz w:val="22"/>
          <w:szCs w:val="22"/>
        </w:rPr>
        <w:t>łożenie oferty</w:t>
      </w:r>
    </w:p>
    <w:p w14:paraId="7539CA18" w14:textId="16572199" w:rsidR="00A96CB9" w:rsidRDefault="00A96CB9" w:rsidP="003A459E">
      <w:pPr>
        <w:pStyle w:val="Akapitzlist"/>
        <w:numPr>
          <w:ilvl w:val="0"/>
          <w:numId w:val="43"/>
        </w:numPr>
        <w:spacing w:line="276" w:lineRule="auto"/>
        <w:ind w:left="284" w:hanging="284"/>
        <w:contextualSpacing/>
        <w:jc w:val="both"/>
        <w:rPr>
          <w:rFonts w:asciiTheme="minorHAnsi" w:eastAsiaTheme="majorEastAsia" w:hAnsiTheme="minorHAnsi" w:cstheme="minorHAnsi"/>
          <w:color w:val="000000" w:themeColor="text1"/>
          <w:sz w:val="22"/>
          <w:szCs w:val="22"/>
          <w:lang w:eastAsia="en-US"/>
        </w:rPr>
      </w:pPr>
      <w:r>
        <w:rPr>
          <w:rFonts w:asciiTheme="minorHAnsi" w:eastAsiaTheme="majorEastAsia" w:hAnsiTheme="minorHAnsi" w:cstheme="minorHAnsi"/>
          <w:color w:val="000000" w:themeColor="text1"/>
          <w:sz w:val="22"/>
          <w:szCs w:val="22"/>
          <w:lang w:eastAsia="en-US"/>
        </w:rPr>
        <w:t>Wykonawca może złożyć tylko jedną ofertę.</w:t>
      </w:r>
    </w:p>
    <w:p w14:paraId="27B0B5BD" w14:textId="641156BF" w:rsidR="00A96CB9" w:rsidRDefault="00121CEC" w:rsidP="003A459E">
      <w:pPr>
        <w:pStyle w:val="Akapitzlist"/>
        <w:numPr>
          <w:ilvl w:val="0"/>
          <w:numId w:val="43"/>
        </w:numPr>
        <w:spacing w:line="276" w:lineRule="auto"/>
        <w:ind w:left="284" w:hanging="284"/>
        <w:contextualSpacing/>
        <w:jc w:val="both"/>
        <w:rPr>
          <w:rFonts w:asciiTheme="minorHAnsi" w:eastAsiaTheme="majorEastAsia" w:hAnsiTheme="minorHAnsi" w:cstheme="minorHAnsi"/>
          <w:color w:val="000000" w:themeColor="text1"/>
          <w:sz w:val="22"/>
          <w:szCs w:val="22"/>
          <w:lang w:eastAsia="en-US"/>
        </w:rPr>
      </w:pPr>
      <w:r w:rsidRPr="00121CEC">
        <w:rPr>
          <w:rFonts w:asciiTheme="minorHAnsi" w:eastAsiaTheme="majorEastAsia" w:hAnsiTheme="minorHAnsi" w:cstheme="minorHAnsi"/>
          <w:color w:val="000000" w:themeColor="text1"/>
          <w:sz w:val="22"/>
          <w:szCs w:val="22"/>
          <w:lang w:eastAsia="en-US"/>
        </w:rPr>
        <w:t>Ofertę należy złożyć w języku polskim, sporządzoną pod rygorem nieważności, w formie elektronicznej (opatrzoną kwalifikowanym podpisem elektronicznym) lub w postaci elektronicznej opatrzonej podpisem zaufanym lub podpisem osobistym. Treść oferty musi być zgodna z wymaganiami zamawiającego określonymi w dokumentach zamówienia</w:t>
      </w:r>
      <w:r>
        <w:rPr>
          <w:rFonts w:asciiTheme="minorHAnsi" w:eastAsiaTheme="majorEastAsia" w:hAnsiTheme="minorHAnsi" w:cstheme="minorHAnsi"/>
          <w:color w:val="000000" w:themeColor="text1"/>
          <w:sz w:val="22"/>
          <w:szCs w:val="22"/>
          <w:lang w:eastAsia="en-US"/>
        </w:rPr>
        <w:t>.</w:t>
      </w:r>
    </w:p>
    <w:p w14:paraId="22EF798D" w14:textId="77777777" w:rsidR="00121CEC" w:rsidRDefault="00121CEC" w:rsidP="003A459E">
      <w:pPr>
        <w:pStyle w:val="Akapitzlist"/>
        <w:numPr>
          <w:ilvl w:val="0"/>
          <w:numId w:val="43"/>
        </w:numPr>
        <w:spacing w:line="276" w:lineRule="auto"/>
        <w:ind w:left="284" w:hanging="284"/>
        <w:contextualSpacing/>
        <w:jc w:val="both"/>
        <w:rPr>
          <w:rFonts w:asciiTheme="minorHAnsi" w:eastAsiaTheme="majorEastAsia" w:hAnsiTheme="minorHAnsi" w:cstheme="minorHAnsi"/>
          <w:color w:val="000000" w:themeColor="text1"/>
          <w:sz w:val="22"/>
          <w:szCs w:val="22"/>
          <w:lang w:eastAsia="en-US"/>
        </w:rPr>
      </w:pPr>
      <w:r w:rsidRPr="00121CEC">
        <w:rPr>
          <w:rFonts w:asciiTheme="minorHAnsi" w:eastAsiaTheme="majorEastAsia" w:hAnsiTheme="minorHAnsi" w:cstheme="minorHAnsi"/>
          <w:color w:val="000000" w:themeColor="text1"/>
          <w:sz w:val="22"/>
          <w:szCs w:val="22"/>
          <w:lang w:eastAsia="en-US"/>
        </w:rPr>
        <w:t>Oferta musi być podpisana kwalifikowanym podpisem elektronicznym lub podpisem</w:t>
      </w:r>
      <w:r w:rsidRPr="00121CEC">
        <w:rPr>
          <w:rFonts w:asciiTheme="minorHAnsi" w:eastAsiaTheme="majorEastAsia" w:hAnsiTheme="minorHAnsi" w:cstheme="minorHAnsi"/>
          <w:color w:val="000000" w:themeColor="text1"/>
          <w:sz w:val="22"/>
          <w:szCs w:val="22"/>
          <w:lang w:eastAsia="en-US"/>
        </w:rPr>
        <w:br/>
        <w:t>zaufanym lub podpisem osobistym przez osoby upoważnione do składania oświadczeń woli w imieniu Wykonawcy. Po prawidłowym przekazaniu plików oferty wyświetlana jest informacja o pozytywnym odbiorze oferty przez System.</w:t>
      </w:r>
    </w:p>
    <w:p w14:paraId="1121BEBC" w14:textId="50D4028D" w:rsidR="00121CEC" w:rsidRDefault="00121CEC" w:rsidP="003A459E">
      <w:pPr>
        <w:pStyle w:val="Akapitzlist"/>
        <w:numPr>
          <w:ilvl w:val="0"/>
          <w:numId w:val="43"/>
        </w:numPr>
        <w:spacing w:line="276" w:lineRule="auto"/>
        <w:ind w:left="284" w:hanging="284"/>
        <w:contextualSpacing/>
        <w:jc w:val="both"/>
        <w:rPr>
          <w:rFonts w:asciiTheme="minorHAnsi" w:eastAsiaTheme="majorEastAsia" w:hAnsiTheme="minorHAnsi" w:cstheme="minorHAnsi"/>
          <w:color w:val="000000" w:themeColor="text1"/>
          <w:sz w:val="22"/>
          <w:szCs w:val="22"/>
          <w:lang w:eastAsia="en-US"/>
        </w:rPr>
      </w:pPr>
      <w:r w:rsidRPr="00121CEC">
        <w:rPr>
          <w:rFonts w:asciiTheme="minorHAnsi" w:eastAsiaTheme="majorEastAsia" w:hAnsiTheme="minorHAnsi" w:cstheme="minorHAnsi"/>
          <w:color w:val="000000" w:themeColor="text1"/>
          <w:sz w:val="22"/>
          <w:szCs w:val="22"/>
          <w:lang w:eastAsia="en-US"/>
        </w:rPr>
        <w:t>W celu złożenia oferty przedstawiciel Wykonawcy zobowiązany jest założyć w Systemie konto użytkownika, jednocześnie wprowadzając do systemu swój podmiot. Ten użytkownik będzie pełnić rolę administratora podmiotu Wykonawcy. Rejestracja w Systemie dostępna jest po kliknięciu przycisku „Załóż konto”. Szczegółowa instrukcja dotycząca tworzenia konta Wykonawcy, oraz złożenia oferty dostępna jest w Systemie w zakładce E-learning</w:t>
      </w:r>
      <w:r>
        <w:rPr>
          <w:rFonts w:asciiTheme="minorHAnsi" w:eastAsiaTheme="majorEastAsia" w:hAnsiTheme="minorHAnsi" w:cstheme="minorHAnsi"/>
          <w:color w:val="000000" w:themeColor="text1"/>
          <w:sz w:val="22"/>
          <w:szCs w:val="22"/>
          <w:lang w:eastAsia="en-US"/>
        </w:rPr>
        <w:t>.</w:t>
      </w:r>
    </w:p>
    <w:p w14:paraId="7072B0F0" w14:textId="229A5165" w:rsidR="00121CEC" w:rsidRDefault="00121CEC" w:rsidP="003A459E">
      <w:pPr>
        <w:pStyle w:val="Akapitzlist"/>
        <w:numPr>
          <w:ilvl w:val="0"/>
          <w:numId w:val="43"/>
        </w:numPr>
        <w:spacing w:line="276" w:lineRule="auto"/>
        <w:ind w:left="284" w:hanging="284"/>
        <w:contextualSpacing/>
        <w:jc w:val="both"/>
        <w:rPr>
          <w:rFonts w:asciiTheme="minorHAnsi" w:eastAsiaTheme="majorEastAsia" w:hAnsiTheme="minorHAnsi" w:cstheme="minorHAnsi"/>
          <w:color w:val="000000" w:themeColor="text1"/>
          <w:sz w:val="22"/>
          <w:szCs w:val="22"/>
          <w:lang w:eastAsia="en-US"/>
        </w:rPr>
      </w:pPr>
      <w:r w:rsidRPr="00121CEC">
        <w:rPr>
          <w:rFonts w:asciiTheme="minorHAnsi" w:eastAsiaTheme="majorEastAsia" w:hAnsiTheme="minorHAnsi" w:cstheme="minorHAnsi"/>
          <w:color w:val="000000" w:themeColor="text1"/>
          <w:sz w:val="22"/>
          <w:szCs w:val="22"/>
          <w:lang w:eastAsia="en-US"/>
        </w:rPr>
        <w:t>Konto Wykonawcy tworzone jest tylko raz, w kolejnych postępowaniach wykorzystuje się już istniejące konto</w:t>
      </w:r>
      <w:r>
        <w:rPr>
          <w:rFonts w:asciiTheme="minorHAnsi" w:eastAsiaTheme="majorEastAsia" w:hAnsiTheme="minorHAnsi" w:cstheme="minorHAnsi"/>
          <w:color w:val="000000" w:themeColor="text1"/>
          <w:sz w:val="22"/>
          <w:szCs w:val="22"/>
          <w:lang w:eastAsia="en-US"/>
        </w:rPr>
        <w:t>.</w:t>
      </w:r>
    </w:p>
    <w:p w14:paraId="1531481E" w14:textId="51C58E37" w:rsidR="00121CEC" w:rsidRDefault="00121CEC" w:rsidP="003A459E">
      <w:pPr>
        <w:pStyle w:val="Akapitzlist"/>
        <w:numPr>
          <w:ilvl w:val="0"/>
          <w:numId w:val="43"/>
        </w:numPr>
        <w:spacing w:line="276" w:lineRule="auto"/>
        <w:ind w:left="284" w:hanging="284"/>
        <w:contextualSpacing/>
        <w:jc w:val="both"/>
        <w:rPr>
          <w:rFonts w:asciiTheme="minorHAnsi" w:eastAsiaTheme="majorEastAsia" w:hAnsiTheme="minorHAnsi" w:cstheme="minorHAnsi"/>
          <w:color w:val="000000" w:themeColor="text1"/>
          <w:sz w:val="22"/>
          <w:szCs w:val="22"/>
          <w:lang w:eastAsia="en-US"/>
        </w:rPr>
      </w:pPr>
      <w:r w:rsidRPr="00121CEC">
        <w:rPr>
          <w:rFonts w:asciiTheme="minorHAnsi" w:eastAsiaTheme="majorEastAsia" w:hAnsiTheme="minorHAnsi" w:cstheme="minorHAnsi"/>
          <w:color w:val="000000" w:themeColor="text1"/>
          <w:sz w:val="22"/>
          <w:szCs w:val="22"/>
          <w:lang w:eastAsia="en-US"/>
        </w:rPr>
        <w:t>Po zalogowaniu się i przejściu do konkretnego postępowania Wykonawca składa ofertę w zakładce „Oferty”, gdzie po kliknięciu przycisku „Złóż ofertę” można wypełnić szczegóły oferty, oraz załączyć załączniki opatrzone kwalifikowanym podpisem elektronicznym lub podpisem zaufanym lub podpisem osobistym. Szczegółowa instrukcja składania oferty znajduje się w Systemie w zakładce E-learning. System weryfikuje załączane pliki pod względem antywirusowym i w razie wykrycia złośliwego oprogramowania uniemożliwi wprowadzenie do Systemu takiego pliku jednocześnie informując o tym Wykonawcę.</w:t>
      </w:r>
    </w:p>
    <w:p w14:paraId="22EDA8CD" w14:textId="01C0EFDD" w:rsidR="00121CEC" w:rsidRDefault="00121CEC" w:rsidP="003A459E">
      <w:pPr>
        <w:pStyle w:val="Akapitzlist"/>
        <w:numPr>
          <w:ilvl w:val="0"/>
          <w:numId w:val="43"/>
        </w:numPr>
        <w:spacing w:line="276" w:lineRule="auto"/>
        <w:ind w:left="284" w:hanging="284"/>
        <w:contextualSpacing/>
        <w:jc w:val="both"/>
        <w:rPr>
          <w:rFonts w:asciiTheme="minorHAnsi" w:eastAsiaTheme="majorEastAsia" w:hAnsiTheme="minorHAnsi" w:cstheme="minorHAnsi"/>
          <w:color w:val="000000" w:themeColor="text1"/>
          <w:sz w:val="22"/>
          <w:szCs w:val="22"/>
          <w:lang w:eastAsia="en-US"/>
        </w:rPr>
      </w:pPr>
      <w:r w:rsidRPr="00121CEC">
        <w:rPr>
          <w:rFonts w:asciiTheme="minorHAnsi" w:eastAsiaTheme="majorEastAsia" w:hAnsiTheme="minorHAnsi" w:cstheme="minorHAnsi"/>
          <w:color w:val="000000" w:themeColor="text1"/>
          <w:sz w:val="22"/>
          <w:szCs w:val="22"/>
          <w:lang w:eastAsia="en-US"/>
        </w:rPr>
        <w:t>Wykonawca załączając plik oznacza, czy jest on jawny oraz czy zawiera dane osobowe</w:t>
      </w:r>
      <w:r>
        <w:rPr>
          <w:rFonts w:asciiTheme="minorHAnsi" w:eastAsiaTheme="majorEastAsia" w:hAnsiTheme="minorHAnsi" w:cstheme="minorHAnsi"/>
          <w:color w:val="000000" w:themeColor="text1"/>
          <w:sz w:val="22"/>
          <w:szCs w:val="22"/>
          <w:lang w:eastAsia="en-US"/>
        </w:rPr>
        <w:t>.</w:t>
      </w:r>
    </w:p>
    <w:p w14:paraId="61BEB4DE" w14:textId="6A0F9DD5" w:rsidR="00121CEC" w:rsidRPr="00121CEC" w:rsidRDefault="00121CEC" w:rsidP="003A459E">
      <w:pPr>
        <w:pStyle w:val="Akapitzlist"/>
        <w:numPr>
          <w:ilvl w:val="0"/>
          <w:numId w:val="43"/>
        </w:numPr>
        <w:spacing w:line="276" w:lineRule="auto"/>
        <w:ind w:left="284" w:hanging="284"/>
        <w:contextualSpacing/>
        <w:jc w:val="both"/>
        <w:rPr>
          <w:rFonts w:asciiTheme="minorHAnsi" w:eastAsiaTheme="majorEastAsia" w:hAnsiTheme="minorHAnsi" w:cstheme="minorHAnsi"/>
          <w:color w:val="000000" w:themeColor="text1"/>
          <w:sz w:val="22"/>
          <w:szCs w:val="22"/>
          <w:lang w:eastAsia="en-US"/>
        </w:rPr>
      </w:pPr>
      <w:r w:rsidRPr="00121CEC">
        <w:rPr>
          <w:rFonts w:asciiTheme="minorHAnsi" w:eastAsiaTheme="majorEastAsia" w:hAnsiTheme="minorHAnsi" w:cstheme="minorHAnsi"/>
          <w:color w:val="000000" w:themeColor="text1"/>
          <w:sz w:val="22"/>
          <w:szCs w:val="22"/>
          <w:lang w:eastAsia="en-US"/>
        </w:rPr>
        <w:t>W przypadku oznaczenia pliku jako niejawny Wykonawca zobowiązany jest dołączyć dokument z uzasadnieniem objęcia pliku tajemnicą przedsiębiorstwa.</w:t>
      </w:r>
    </w:p>
    <w:p w14:paraId="7F260185" w14:textId="59CFFC37" w:rsidR="00121CEC" w:rsidRDefault="00121CEC" w:rsidP="003A459E">
      <w:pPr>
        <w:pStyle w:val="Akapitzlist"/>
        <w:numPr>
          <w:ilvl w:val="0"/>
          <w:numId w:val="43"/>
        </w:numPr>
        <w:spacing w:line="276" w:lineRule="auto"/>
        <w:ind w:left="284" w:hanging="284"/>
        <w:contextualSpacing/>
        <w:jc w:val="both"/>
        <w:rPr>
          <w:rFonts w:asciiTheme="minorHAnsi" w:eastAsiaTheme="majorEastAsia" w:hAnsiTheme="minorHAnsi" w:cstheme="minorHAnsi"/>
          <w:color w:val="000000" w:themeColor="text1"/>
          <w:sz w:val="22"/>
          <w:szCs w:val="22"/>
          <w:lang w:eastAsia="en-US"/>
        </w:rPr>
      </w:pPr>
      <w:r w:rsidRPr="00121CEC">
        <w:rPr>
          <w:rFonts w:asciiTheme="minorHAnsi" w:eastAsiaTheme="majorEastAsia" w:hAnsiTheme="minorHAnsi" w:cstheme="minorHAnsi"/>
          <w:color w:val="000000" w:themeColor="text1"/>
          <w:sz w:val="22"/>
          <w:szCs w:val="22"/>
          <w:lang w:eastAsia="en-US"/>
        </w:rPr>
        <w:t>W celu zminimalizowania ryzyka wycieku danych osobowych w przypadku załączenia przez Wykonawcę pliku zawierającego dane osobowe zaleca się dołączenie drugiego pliku zanonimizowanego (z zakrytymi danymi osobowymi).</w:t>
      </w:r>
    </w:p>
    <w:p w14:paraId="1B0BB86D" w14:textId="2729AAD6" w:rsidR="0085631C" w:rsidRPr="0085631C" w:rsidRDefault="0085631C" w:rsidP="003A459E">
      <w:pPr>
        <w:pStyle w:val="Akapitzlist"/>
        <w:numPr>
          <w:ilvl w:val="0"/>
          <w:numId w:val="43"/>
        </w:numPr>
        <w:spacing w:line="276" w:lineRule="auto"/>
        <w:ind w:left="284" w:hanging="426"/>
        <w:contextualSpacing/>
        <w:jc w:val="both"/>
        <w:rPr>
          <w:rFonts w:asciiTheme="minorHAnsi" w:eastAsiaTheme="majorEastAsia" w:hAnsiTheme="minorHAnsi" w:cstheme="minorHAnsi"/>
          <w:color w:val="000000" w:themeColor="text1"/>
          <w:sz w:val="22"/>
          <w:szCs w:val="22"/>
          <w:lang w:eastAsia="en-US"/>
        </w:rPr>
      </w:pPr>
      <w:r w:rsidRPr="0085631C">
        <w:rPr>
          <w:rFonts w:asciiTheme="minorHAnsi" w:eastAsiaTheme="majorEastAsia" w:hAnsiTheme="minorHAnsi" w:cstheme="minorHAnsi"/>
          <w:color w:val="000000" w:themeColor="text1"/>
          <w:sz w:val="22"/>
          <w:szCs w:val="22"/>
          <w:lang w:eastAsia="en-US"/>
        </w:rPr>
        <w:lastRenderedPageBreak/>
        <w:t>Zakończenie składania oferty następuje poprzez użycie przycisku „Podpisz”. W oknie podsumowania wykonawca otrzyma plik podsumowanie wprowadzonych danych, który może zapisać lub wydrukować (zalecane), a następnie wyśle ofertę zatwierdzając czynność złożeniem elektronicznego podpisu kwalifikowanego lub podpisu zaufanego lub podpisu osobistego przez uprawnioną osobę. Po zakończeniu czynności wysłania oferty, zalogowany Wykonawca będzie miał możliwość pobrania potwierdzenie wysłania oferty zawierającej numer oferty (przyznawany losowo). Potwierdzenie nie zawiera danych wrażliwych, które Wykonawca wprowadza w zakładce „Szczegóły oferty”</w:t>
      </w:r>
      <w:r>
        <w:rPr>
          <w:rFonts w:asciiTheme="minorHAnsi" w:eastAsiaTheme="majorEastAsia" w:hAnsiTheme="minorHAnsi" w:cstheme="minorHAnsi"/>
          <w:color w:val="000000" w:themeColor="text1"/>
          <w:sz w:val="22"/>
          <w:szCs w:val="22"/>
          <w:lang w:eastAsia="en-US"/>
        </w:rPr>
        <w:t>.</w:t>
      </w:r>
    </w:p>
    <w:p w14:paraId="23E4532B" w14:textId="77777777" w:rsidR="001C4C43" w:rsidRPr="003A459E" w:rsidRDefault="00AA5760" w:rsidP="001C0876">
      <w:pPr>
        <w:pStyle w:val="Akapitzlist"/>
        <w:numPr>
          <w:ilvl w:val="0"/>
          <w:numId w:val="43"/>
        </w:numPr>
        <w:spacing w:line="276" w:lineRule="auto"/>
        <w:ind w:left="284" w:right="20" w:hanging="426"/>
        <w:contextualSpacing/>
        <w:jc w:val="both"/>
        <w:rPr>
          <w:rFonts w:asciiTheme="minorHAnsi" w:hAnsiTheme="minorHAnsi" w:cstheme="minorHAnsi"/>
          <w:sz w:val="22"/>
          <w:szCs w:val="22"/>
        </w:rPr>
      </w:pPr>
      <w:r w:rsidRPr="003A459E">
        <w:rPr>
          <w:rFonts w:asciiTheme="minorHAnsi" w:eastAsiaTheme="majorEastAsia" w:hAnsiTheme="minorHAnsi" w:cstheme="minorHAnsi"/>
          <w:sz w:val="22"/>
          <w:szCs w:val="22"/>
          <w:lang w:eastAsia="en-US"/>
        </w:rPr>
        <w:t xml:space="preserve">Jeżeli </w:t>
      </w:r>
      <w:r w:rsidR="001C4C43" w:rsidRPr="003A459E">
        <w:rPr>
          <w:rFonts w:asciiTheme="minorHAnsi" w:eastAsiaTheme="majorEastAsia" w:hAnsiTheme="minorHAnsi" w:cstheme="minorHAnsi"/>
          <w:sz w:val="22"/>
          <w:szCs w:val="22"/>
          <w:lang w:eastAsia="en-US"/>
        </w:rPr>
        <w:t xml:space="preserve">oferta zawiera </w:t>
      </w:r>
      <w:r w:rsidRPr="003A459E">
        <w:rPr>
          <w:rFonts w:asciiTheme="minorHAnsi" w:eastAsiaTheme="majorEastAsia" w:hAnsiTheme="minorHAnsi" w:cstheme="minorHAnsi"/>
          <w:sz w:val="22"/>
          <w:szCs w:val="22"/>
          <w:lang w:eastAsia="en-US"/>
        </w:rPr>
        <w:t xml:space="preserve">tajemnice przedsiębiorstwa w rozumieniu przepisów ustawy </w:t>
      </w:r>
      <w:r w:rsidRPr="003A459E">
        <w:rPr>
          <w:rFonts w:asciiTheme="minorHAnsi" w:eastAsiaTheme="majorEastAsia" w:hAnsiTheme="minorHAnsi" w:cstheme="minorHAnsi"/>
          <w:sz w:val="22"/>
          <w:szCs w:val="22"/>
          <w:lang w:eastAsia="en-US"/>
        </w:rPr>
        <w:br/>
        <w:t>z dnia 16 kwietnia 1993 r. o zwalczaniu nieuczciwej konkurencji, Wykonawca w celu utrzymania poufności tych informacji przekazuje je w wydzielonym i odpowiednio oznaczonym pliku</w:t>
      </w:r>
      <w:r w:rsidR="001C4C43" w:rsidRPr="003A459E">
        <w:rPr>
          <w:rFonts w:asciiTheme="minorHAnsi" w:eastAsiaTheme="majorEastAsia" w:hAnsiTheme="minorHAnsi" w:cstheme="minorHAnsi"/>
          <w:sz w:val="22"/>
          <w:szCs w:val="22"/>
          <w:lang w:eastAsia="en-US"/>
        </w:rPr>
        <w:t>. Podczas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zaznaczyć. Odpowiednie oznaczenie zastrzeżonej treści oferty spoczywa na Wykonawcy.</w:t>
      </w:r>
    </w:p>
    <w:p w14:paraId="09576713" w14:textId="77777777" w:rsidR="00854E56" w:rsidRPr="003A459E" w:rsidRDefault="001C4C43" w:rsidP="001C0876">
      <w:pPr>
        <w:pStyle w:val="Akapitzlist"/>
        <w:numPr>
          <w:ilvl w:val="0"/>
          <w:numId w:val="43"/>
        </w:numPr>
        <w:spacing w:line="276" w:lineRule="auto"/>
        <w:ind w:left="284" w:right="20" w:hanging="426"/>
        <w:contextualSpacing/>
        <w:jc w:val="both"/>
        <w:rPr>
          <w:rFonts w:asciiTheme="minorHAnsi" w:hAnsiTheme="minorHAnsi" w:cstheme="minorHAnsi"/>
          <w:sz w:val="22"/>
          <w:szCs w:val="22"/>
        </w:rPr>
      </w:pPr>
      <w:r w:rsidRPr="003A459E">
        <w:rPr>
          <w:rFonts w:asciiTheme="minorHAnsi" w:eastAsiaTheme="majorEastAsia" w:hAnsiTheme="minorHAnsi" w:cstheme="minorHAnsi"/>
          <w:sz w:val="22"/>
          <w:szCs w:val="22"/>
          <w:u w:val="single"/>
          <w:lang w:eastAsia="en-US"/>
        </w:rPr>
        <w:t xml:space="preserve">Wykonawca wraz z przekazaniem informacji o zastrzeżeniu tajemnicy przedsiębiorstwa, zobowiązany jest wykazać, iż zastrzeżone informacje stanowią </w:t>
      </w:r>
      <w:r w:rsidR="00854E56" w:rsidRPr="003A459E">
        <w:rPr>
          <w:rFonts w:asciiTheme="minorHAnsi" w:eastAsiaTheme="majorEastAsia" w:hAnsiTheme="minorHAnsi" w:cstheme="minorHAnsi"/>
          <w:sz w:val="22"/>
          <w:szCs w:val="22"/>
          <w:u w:val="single"/>
          <w:lang w:eastAsia="en-US"/>
        </w:rPr>
        <w:t>tajemnicę</w:t>
      </w:r>
      <w:r w:rsidRPr="003A459E">
        <w:rPr>
          <w:rFonts w:asciiTheme="minorHAnsi" w:eastAsiaTheme="majorEastAsia" w:hAnsiTheme="minorHAnsi" w:cstheme="minorHAnsi"/>
          <w:sz w:val="22"/>
          <w:szCs w:val="22"/>
          <w:u w:val="single"/>
          <w:lang w:eastAsia="en-US"/>
        </w:rPr>
        <w:t xml:space="preserve"> przedsiębiorstwa, pod rygorem</w:t>
      </w:r>
      <w:r w:rsidR="00854E56" w:rsidRPr="003A459E">
        <w:rPr>
          <w:rFonts w:asciiTheme="minorHAnsi" w:eastAsiaTheme="majorEastAsia" w:hAnsiTheme="minorHAnsi" w:cstheme="minorHAnsi"/>
          <w:sz w:val="22"/>
          <w:szCs w:val="22"/>
          <w:u w:val="single"/>
          <w:lang w:eastAsia="en-US"/>
        </w:rPr>
        <w:t xml:space="preserve"> możliwości ich odtajnienia</w:t>
      </w:r>
      <w:r w:rsidR="00854E56" w:rsidRPr="003A459E">
        <w:rPr>
          <w:rFonts w:asciiTheme="minorHAnsi" w:eastAsiaTheme="majorEastAsia" w:hAnsiTheme="minorHAnsi" w:cstheme="minorHAnsi"/>
          <w:sz w:val="22"/>
          <w:szCs w:val="22"/>
          <w:lang w:eastAsia="en-US"/>
        </w:rPr>
        <w:t>. Jawną część uzasadnienia zastrzeżenia tajemnicy należy złożyć w odrębnym pliku.</w:t>
      </w:r>
    </w:p>
    <w:p w14:paraId="7919FE32" w14:textId="77777777" w:rsidR="00854E56" w:rsidRPr="003A459E" w:rsidRDefault="00854E56" w:rsidP="001C0876">
      <w:pPr>
        <w:pStyle w:val="Akapitzlist"/>
        <w:numPr>
          <w:ilvl w:val="0"/>
          <w:numId w:val="43"/>
        </w:numPr>
        <w:spacing w:line="276" w:lineRule="auto"/>
        <w:ind w:left="284" w:right="20" w:hanging="426"/>
        <w:contextualSpacing/>
        <w:jc w:val="both"/>
        <w:rPr>
          <w:rFonts w:asciiTheme="minorHAnsi" w:hAnsiTheme="minorHAnsi" w:cstheme="minorHAnsi"/>
          <w:sz w:val="22"/>
          <w:szCs w:val="22"/>
        </w:rPr>
      </w:pPr>
      <w:r w:rsidRPr="003A459E">
        <w:rPr>
          <w:rFonts w:asciiTheme="minorHAnsi" w:eastAsiaTheme="majorEastAsia" w:hAnsiTheme="minorHAnsi" w:cstheme="minorHAnsi"/>
          <w:sz w:val="22"/>
          <w:szCs w:val="22"/>
          <w:lang w:eastAsia="en-US"/>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 </w:t>
      </w:r>
    </w:p>
    <w:p w14:paraId="7539AA23" w14:textId="77777777" w:rsidR="00854E56" w:rsidRPr="003A459E" w:rsidRDefault="00854E56" w:rsidP="001C0876">
      <w:pPr>
        <w:pStyle w:val="Akapitzlist"/>
        <w:numPr>
          <w:ilvl w:val="0"/>
          <w:numId w:val="43"/>
        </w:numPr>
        <w:spacing w:line="276" w:lineRule="auto"/>
        <w:ind w:left="284" w:right="20" w:hanging="426"/>
        <w:contextualSpacing/>
        <w:jc w:val="both"/>
        <w:rPr>
          <w:rFonts w:asciiTheme="minorHAnsi" w:hAnsiTheme="minorHAnsi" w:cstheme="minorHAnsi"/>
          <w:sz w:val="22"/>
          <w:szCs w:val="22"/>
        </w:rPr>
      </w:pPr>
      <w:r w:rsidRPr="003A459E">
        <w:rPr>
          <w:rFonts w:asciiTheme="minorHAnsi" w:eastAsiaTheme="majorEastAsia" w:hAnsiTheme="minorHAnsi" w:cstheme="minorHAnsi"/>
          <w:sz w:val="22"/>
          <w:szCs w:val="22"/>
          <w:lang w:eastAsia="en-US"/>
        </w:rPr>
        <w:t>Powyższe regulacje znajdują zastosowanie w przypadku zastrzeżenia informacji stanowiących  tajemnicę przedsiębiorstwa na późniejszym etapie postępowania, w stosunku do oświadczeń i dokumentów składanych po otwarciu ofert.</w:t>
      </w:r>
    </w:p>
    <w:p w14:paraId="40410929" w14:textId="77777777" w:rsidR="00D80890" w:rsidRPr="00175031" w:rsidRDefault="007B020D" w:rsidP="001C0876">
      <w:pPr>
        <w:pStyle w:val="Akapitzlist"/>
        <w:numPr>
          <w:ilvl w:val="0"/>
          <w:numId w:val="43"/>
        </w:numPr>
        <w:spacing w:line="276" w:lineRule="auto"/>
        <w:ind w:left="284" w:right="20" w:hanging="426"/>
        <w:contextualSpacing/>
        <w:jc w:val="both"/>
        <w:rPr>
          <w:rFonts w:asciiTheme="minorHAnsi" w:hAnsiTheme="minorHAnsi" w:cstheme="minorHAnsi"/>
          <w:color w:val="000000" w:themeColor="text1"/>
          <w:sz w:val="22"/>
          <w:szCs w:val="22"/>
        </w:rPr>
      </w:pPr>
      <w:r w:rsidRPr="00175031">
        <w:rPr>
          <w:rFonts w:asciiTheme="minorHAnsi" w:hAnsiTheme="minorHAnsi" w:cstheme="minorHAnsi"/>
          <w:color w:val="000000" w:themeColor="text1"/>
          <w:sz w:val="22"/>
          <w:szCs w:val="22"/>
        </w:rPr>
        <w:t xml:space="preserve">Załącznik stanowiący tajemnicę przedsiębiorstwa </w:t>
      </w:r>
      <w:r w:rsidR="00D80890" w:rsidRPr="00175031">
        <w:rPr>
          <w:rFonts w:asciiTheme="minorHAnsi" w:hAnsiTheme="minorHAnsi" w:cstheme="minorHAnsi"/>
          <w:color w:val="000000" w:themeColor="text1"/>
          <w:sz w:val="22"/>
          <w:szCs w:val="22"/>
        </w:rPr>
        <w:t xml:space="preserve">musi być złożony w formie elektronicznej lub </w:t>
      </w:r>
      <w:r w:rsidRPr="00175031">
        <w:rPr>
          <w:rFonts w:asciiTheme="minorHAnsi" w:hAnsiTheme="minorHAnsi" w:cstheme="minorHAnsi"/>
          <w:color w:val="000000" w:themeColor="text1"/>
          <w:sz w:val="22"/>
          <w:szCs w:val="22"/>
        </w:rPr>
        <w:br/>
      </w:r>
      <w:r w:rsidR="00D80890" w:rsidRPr="00175031">
        <w:rPr>
          <w:rFonts w:asciiTheme="minorHAnsi" w:hAnsiTheme="minorHAnsi" w:cstheme="minorHAnsi"/>
          <w:color w:val="000000" w:themeColor="text1"/>
          <w:sz w:val="22"/>
          <w:szCs w:val="22"/>
        </w:rPr>
        <w:t xml:space="preserve">w postaci elektronicznej opatrzonej podpisem zaufanym, lub podpisem osobistym osoby upoważnionej do reprezentowania wykonawców zgodnie z formą reprezentacji określoną </w:t>
      </w:r>
      <w:r w:rsidRPr="00175031">
        <w:rPr>
          <w:rFonts w:asciiTheme="minorHAnsi" w:hAnsiTheme="minorHAnsi" w:cstheme="minorHAnsi"/>
          <w:color w:val="000000" w:themeColor="text1"/>
          <w:sz w:val="22"/>
          <w:szCs w:val="22"/>
        </w:rPr>
        <w:br/>
      </w:r>
      <w:r w:rsidR="00D80890" w:rsidRPr="00175031">
        <w:rPr>
          <w:rFonts w:asciiTheme="minorHAnsi" w:hAnsiTheme="minorHAnsi" w:cstheme="minorHAnsi"/>
          <w:color w:val="000000" w:themeColor="text1"/>
          <w:sz w:val="22"/>
          <w:szCs w:val="22"/>
        </w:rPr>
        <w:t>w dokumencie rejestrowym właściwym dla formy organizacyjnej lub innym dokumencie.</w:t>
      </w:r>
    </w:p>
    <w:p w14:paraId="1A093AE5" w14:textId="77777777" w:rsidR="00AA5760" w:rsidRPr="003A459E" w:rsidRDefault="00AA5760" w:rsidP="001C0876">
      <w:pPr>
        <w:pStyle w:val="Akapitzlist"/>
        <w:numPr>
          <w:ilvl w:val="0"/>
          <w:numId w:val="43"/>
        </w:numPr>
        <w:spacing w:line="276" w:lineRule="auto"/>
        <w:ind w:left="284" w:hanging="426"/>
        <w:contextualSpacing/>
        <w:jc w:val="both"/>
        <w:rPr>
          <w:rFonts w:asciiTheme="minorHAnsi" w:eastAsiaTheme="majorEastAsia" w:hAnsiTheme="minorHAnsi" w:cstheme="minorHAnsi"/>
          <w:sz w:val="22"/>
          <w:szCs w:val="22"/>
          <w:lang w:eastAsia="en-US"/>
        </w:rPr>
      </w:pPr>
      <w:r w:rsidRPr="003A459E">
        <w:rPr>
          <w:rFonts w:asciiTheme="minorHAnsi" w:eastAsiaTheme="majorEastAsia" w:hAnsiTheme="minorHAnsi" w:cstheme="minorHAnsi"/>
          <w:sz w:val="22"/>
          <w:szCs w:val="22"/>
          <w:lang w:eastAsia="en-US"/>
        </w:rPr>
        <w:t>Oferta może być składana tylko do upływu terminu składania ofert.</w:t>
      </w:r>
    </w:p>
    <w:p w14:paraId="6F25243A" w14:textId="77777777" w:rsidR="00AA5760" w:rsidRPr="003A459E" w:rsidRDefault="00AA5760" w:rsidP="001C0876">
      <w:pPr>
        <w:pStyle w:val="Akapitzlist"/>
        <w:numPr>
          <w:ilvl w:val="0"/>
          <w:numId w:val="43"/>
        </w:numPr>
        <w:spacing w:line="276" w:lineRule="auto"/>
        <w:ind w:left="284" w:hanging="426"/>
        <w:contextualSpacing/>
        <w:jc w:val="both"/>
        <w:rPr>
          <w:rFonts w:asciiTheme="minorHAnsi" w:eastAsiaTheme="majorEastAsia" w:hAnsiTheme="minorHAnsi" w:cstheme="minorHAnsi"/>
          <w:sz w:val="22"/>
          <w:szCs w:val="22"/>
          <w:lang w:eastAsia="en-US"/>
        </w:rPr>
      </w:pPr>
      <w:r w:rsidRPr="003A459E">
        <w:rPr>
          <w:rFonts w:asciiTheme="minorHAnsi" w:eastAsiaTheme="majorEastAsia" w:hAnsiTheme="minorHAnsi" w:cstheme="minorHAnsi"/>
          <w:sz w:val="22"/>
          <w:szCs w:val="22"/>
          <w:lang w:eastAsia="en-US"/>
        </w:rPr>
        <w:t>Wykonawca może</w:t>
      </w:r>
      <w:r w:rsidR="00330349" w:rsidRPr="003A459E">
        <w:rPr>
          <w:rFonts w:asciiTheme="minorHAnsi" w:eastAsiaTheme="majorEastAsia" w:hAnsiTheme="minorHAnsi" w:cstheme="minorHAnsi"/>
          <w:sz w:val="22"/>
          <w:szCs w:val="22"/>
          <w:lang w:eastAsia="en-US"/>
        </w:rPr>
        <w:t xml:space="preserve"> zmienić oraz </w:t>
      </w:r>
      <w:r w:rsidRPr="003A459E">
        <w:rPr>
          <w:rFonts w:asciiTheme="minorHAnsi" w:eastAsiaTheme="majorEastAsia" w:hAnsiTheme="minorHAnsi" w:cstheme="minorHAnsi"/>
          <w:sz w:val="22"/>
          <w:szCs w:val="22"/>
          <w:lang w:eastAsia="en-US"/>
        </w:rPr>
        <w:t xml:space="preserve"> </w:t>
      </w:r>
      <w:r w:rsidR="00330349" w:rsidRPr="003A459E">
        <w:rPr>
          <w:rFonts w:asciiTheme="minorHAnsi" w:eastAsiaTheme="majorEastAsia" w:hAnsiTheme="minorHAnsi" w:cstheme="minorHAnsi"/>
          <w:sz w:val="22"/>
          <w:szCs w:val="22"/>
          <w:lang w:eastAsia="en-US"/>
        </w:rPr>
        <w:t xml:space="preserve">wycofać złożoną przez siebie ofertę </w:t>
      </w:r>
      <w:r w:rsidRPr="003A459E">
        <w:rPr>
          <w:rFonts w:asciiTheme="minorHAnsi" w:eastAsiaTheme="majorEastAsia" w:hAnsiTheme="minorHAnsi" w:cstheme="minorHAnsi"/>
          <w:sz w:val="22"/>
          <w:szCs w:val="22"/>
          <w:lang w:eastAsia="en-US"/>
        </w:rPr>
        <w:t xml:space="preserve">przed upływem terminu do składania ofert </w:t>
      </w:r>
      <w:r w:rsidR="00330349" w:rsidRPr="003A459E">
        <w:rPr>
          <w:rFonts w:asciiTheme="minorHAnsi" w:eastAsiaTheme="majorEastAsia" w:hAnsiTheme="minorHAnsi" w:cstheme="minorHAnsi"/>
          <w:sz w:val="22"/>
          <w:szCs w:val="22"/>
          <w:lang w:eastAsia="en-US"/>
        </w:rPr>
        <w:t>(zmiana oferty odbywa się poprzez wycofanie oraz złożenie nowej oferty – z uwagi na zaszyfrowanie plików oferty brak jest możliwości edycji złożonej oferty). W tym celu Wykonawca loguje się do Systemu, wyszukuje i wybiera</w:t>
      </w:r>
      <w:r w:rsidR="00E966D8" w:rsidRPr="003A459E">
        <w:rPr>
          <w:rFonts w:asciiTheme="minorHAnsi" w:eastAsiaTheme="majorEastAsia" w:hAnsiTheme="minorHAnsi" w:cstheme="minorHAnsi"/>
          <w:sz w:val="22"/>
          <w:szCs w:val="22"/>
          <w:lang w:eastAsia="en-US"/>
        </w:rPr>
        <w:t xml:space="preserve"> dane postępowanie, a następnie po przejściu do zakładki „Oferta”  wycofuje ja przy pomocy przycisku „Wycofaj ofertę”.</w:t>
      </w:r>
    </w:p>
    <w:p w14:paraId="7EEBB862" w14:textId="77777777" w:rsidR="00E966D8" w:rsidRPr="003A459E" w:rsidRDefault="00E966D8" w:rsidP="001C0876">
      <w:pPr>
        <w:pStyle w:val="Akapitzlist"/>
        <w:numPr>
          <w:ilvl w:val="0"/>
          <w:numId w:val="43"/>
        </w:numPr>
        <w:spacing w:line="276" w:lineRule="auto"/>
        <w:ind w:left="284" w:hanging="426"/>
        <w:contextualSpacing/>
        <w:jc w:val="both"/>
        <w:rPr>
          <w:rFonts w:asciiTheme="minorHAnsi" w:eastAsiaTheme="majorEastAsia" w:hAnsiTheme="minorHAnsi" w:cstheme="minorHAnsi"/>
          <w:sz w:val="22"/>
          <w:szCs w:val="22"/>
          <w:lang w:eastAsia="en-US"/>
        </w:rPr>
      </w:pPr>
      <w:r w:rsidRPr="003A459E">
        <w:rPr>
          <w:rFonts w:asciiTheme="minorHAnsi" w:eastAsiaTheme="majorEastAsia" w:hAnsiTheme="minorHAnsi" w:cstheme="minorHAnsi"/>
          <w:sz w:val="22"/>
          <w:szCs w:val="22"/>
          <w:lang w:eastAsia="en-US"/>
        </w:rPr>
        <w:t xml:space="preserve">Wykonawca nie może wprowadzić zmian do oferty oraz jej wycofać po upływie terminu składania ofert. </w:t>
      </w:r>
    </w:p>
    <w:p w14:paraId="340D766C" w14:textId="77777777" w:rsidR="00E966D8" w:rsidRPr="003A459E" w:rsidRDefault="00B3776D" w:rsidP="001C0876">
      <w:pPr>
        <w:pStyle w:val="Akapitzlist"/>
        <w:numPr>
          <w:ilvl w:val="0"/>
          <w:numId w:val="43"/>
        </w:numPr>
        <w:spacing w:line="276" w:lineRule="auto"/>
        <w:ind w:left="284" w:hanging="426"/>
        <w:contextualSpacing/>
        <w:jc w:val="both"/>
        <w:rPr>
          <w:rFonts w:asciiTheme="minorHAnsi" w:eastAsiaTheme="majorEastAsia" w:hAnsiTheme="minorHAnsi" w:cstheme="minorHAnsi"/>
          <w:sz w:val="22"/>
          <w:szCs w:val="22"/>
          <w:lang w:eastAsia="en-US"/>
        </w:rPr>
      </w:pPr>
      <w:r w:rsidRPr="003A459E">
        <w:rPr>
          <w:rFonts w:asciiTheme="minorHAnsi" w:eastAsiaTheme="majorEastAsia" w:hAnsiTheme="minorHAnsi" w:cstheme="minorHAnsi"/>
          <w:sz w:val="22"/>
          <w:szCs w:val="22"/>
          <w:lang w:eastAsia="en-US"/>
        </w:rPr>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 Zaleca się, aby założyć profil Wykonawcy i rozpocząć składanie oferty z odpowiednim wyprzedzeniem.</w:t>
      </w:r>
    </w:p>
    <w:p w14:paraId="0384D997" w14:textId="77777777" w:rsidR="00C643FB" w:rsidRPr="003A459E" w:rsidRDefault="00AA5760" w:rsidP="001C0876">
      <w:pPr>
        <w:pStyle w:val="Akapitzlist"/>
        <w:numPr>
          <w:ilvl w:val="0"/>
          <w:numId w:val="43"/>
        </w:numPr>
        <w:autoSpaceDE w:val="0"/>
        <w:autoSpaceDN w:val="0"/>
        <w:spacing w:line="276" w:lineRule="auto"/>
        <w:ind w:left="284" w:hanging="426"/>
        <w:contextualSpacing/>
        <w:jc w:val="both"/>
        <w:rPr>
          <w:rFonts w:asciiTheme="minorHAnsi" w:hAnsiTheme="minorHAnsi" w:cstheme="minorHAnsi"/>
          <w:sz w:val="22"/>
          <w:szCs w:val="22"/>
        </w:rPr>
      </w:pPr>
      <w:r w:rsidRPr="003A459E">
        <w:rPr>
          <w:rFonts w:asciiTheme="minorHAnsi" w:eastAsiaTheme="majorEastAsia" w:hAnsiTheme="minorHAnsi" w:cstheme="minorHAnsi"/>
          <w:sz w:val="22"/>
          <w:szCs w:val="22"/>
          <w:lang w:eastAsia="en-US"/>
        </w:rPr>
        <w:t>Wykonawca po upływie terminu do składania ofert nie może skutecznie wycofać złożonej oferty.</w:t>
      </w:r>
    </w:p>
    <w:p w14:paraId="1A9C2CDB" w14:textId="048B905D" w:rsidR="00175031" w:rsidRDefault="00175031" w:rsidP="00175031">
      <w:pPr>
        <w:pStyle w:val="Akapitzlist"/>
        <w:numPr>
          <w:ilvl w:val="0"/>
          <w:numId w:val="43"/>
        </w:numPr>
        <w:autoSpaceDE w:val="0"/>
        <w:autoSpaceDN w:val="0"/>
        <w:spacing w:line="276" w:lineRule="auto"/>
        <w:ind w:left="284" w:hanging="426"/>
        <w:contextualSpacing/>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lastRenderedPageBreak/>
        <w:t>Rodzaje podpisów i sposób ich składania:</w:t>
      </w:r>
    </w:p>
    <w:p w14:paraId="792DF13C" w14:textId="7BFE1358" w:rsidR="0085631C" w:rsidRDefault="0085631C" w:rsidP="0085631C">
      <w:pPr>
        <w:pStyle w:val="Akapitzlist"/>
        <w:autoSpaceDE w:val="0"/>
        <w:autoSpaceDN w:val="0"/>
        <w:spacing w:line="276" w:lineRule="auto"/>
        <w:ind w:left="284"/>
        <w:contextualSpacing/>
        <w:jc w:val="both"/>
        <w:rPr>
          <w:rFonts w:asciiTheme="minorHAnsi" w:hAnsiTheme="minorHAnsi" w:cstheme="minorHAnsi"/>
          <w:b/>
          <w:bCs/>
          <w:color w:val="000000" w:themeColor="text1"/>
          <w:sz w:val="22"/>
          <w:szCs w:val="22"/>
        </w:rPr>
      </w:pPr>
      <w:r w:rsidRPr="0085631C">
        <w:rPr>
          <w:rFonts w:asciiTheme="minorHAnsi" w:hAnsiTheme="minorHAnsi" w:cstheme="minorHAnsi"/>
          <w:b/>
          <w:bCs/>
          <w:color w:val="000000" w:themeColor="text1"/>
          <w:sz w:val="22"/>
          <w:szCs w:val="22"/>
        </w:rPr>
        <w:t>Zgodnie z art. 64 ustawy PZP System jest kompatybilny ze wszystkimi podpisami</w:t>
      </w:r>
      <w:r>
        <w:rPr>
          <w:rFonts w:asciiTheme="minorHAnsi" w:hAnsiTheme="minorHAnsi" w:cstheme="minorHAnsi"/>
          <w:b/>
          <w:bCs/>
          <w:color w:val="000000" w:themeColor="text1"/>
          <w:sz w:val="22"/>
          <w:szCs w:val="22"/>
        </w:rPr>
        <w:t xml:space="preserve"> </w:t>
      </w:r>
      <w:r w:rsidRPr="0085631C">
        <w:rPr>
          <w:rFonts w:asciiTheme="minorHAnsi" w:hAnsiTheme="minorHAnsi" w:cstheme="minorHAnsi"/>
          <w:b/>
          <w:bCs/>
          <w:color w:val="000000" w:themeColor="text1"/>
          <w:sz w:val="22"/>
          <w:szCs w:val="22"/>
        </w:rPr>
        <w:t>elektronicznymi. Do przesłania dokumentów niezbędne jest posiadanie kwalifikowanego podpisu</w:t>
      </w:r>
      <w:r>
        <w:rPr>
          <w:rFonts w:asciiTheme="minorHAnsi" w:hAnsiTheme="minorHAnsi" w:cstheme="minorHAnsi"/>
          <w:b/>
          <w:bCs/>
          <w:color w:val="000000" w:themeColor="text1"/>
          <w:sz w:val="22"/>
          <w:szCs w:val="22"/>
        </w:rPr>
        <w:t xml:space="preserve"> </w:t>
      </w:r>
      <w:r w:rsidRPr="0085631C">
        <w:rPr>
          <w:rFonts w:asciiTheme="minorHAnsi" w:hAnsiTheme="minorHAnsi" w:cstheme="minorHAnsi"/>
          <w:b/>
          <w:bCs/>
          <w:color w:val="000000" w:themeColor="text1"/>
          <w:sz w:val="22"/>
          <w:szCs w:val="22"/>
        </w:rPr>
        <w:t>elektronicznego lub podpisu zaufanego lub podpisu osobistego w celu potwierdzenia czynności</w:t>
      </w:r>
      <w:r>
        <w:rPr>
          <w:rFonts w:asciiTheme="minorHAnsi" w:hAnsiTheme="minorHAnsi" w:cstheme="minorHAnsi"/>
          <w:b/>
          <w:bCs/>
          <w:color w:val="000000" w:themeColor="text1"/>
          <w:sz w:val="22"/>
          <w:szCs w:val="22"/>
        </w:rPr>
        <w:t xml:space="preserve"> </w:t>
      </w:r>
      <w:r w:rsidRPr="0085631C">
        <w:rPr>
          <w:rFonts w:asciiTheme="minorHAnsi" w:hAnsiTheme="minorHAnsi" w:cstheme="minorHAnsi"/>
          <w:b/>
          <w:bCs/>
          <w:color w:val="000000" w:themeColor="text1"/>
          <w:sz w:val="22"/>
          <w:szCs w:val="22"/>
        </w:rPr>
        <w:t>złożenia oferty</w:t>
      </w:r>
      <w:r>
        <w:rPr>
          <w:rFonts w:asciiTheme="minorHAnsi" w:hAnsiTheme="minorHAnsi" w:cstheme="minorHAnsi"/>
          <w:b/>
          <w:bCs/>
          <w:color w:val="000000" w:themeColor="text1"/>
          <w:sz w:val="22"/>
          <w:szCs w:val="22"/>
        </w:rPr>
        <w:t>.</w:t>
      </w:r>
    </w:p>
    <w:p w14:paraId="4219E9ED" w14:textId="7017EACF" w:rsidR="0085631C" w:rsidRDefault="0085631C" w:rsidP="0085631C">
      <w:pPr>
        <w:pStyle w:val="Akapitzlist"/>
        <w:autoSpaceDE w:val="0"/>
        <w:autoSpaceDN w:val="0"/>
        <w:spacing w:line="276" w:lineRule="auto"/>
        <w:ind w:left="284"/>
        <w:contextualSpacing/>
        <w:jc w:val="both"/>
        <w:rPr>
          <w:rFonts w:asciiTheme="minorHAnsi" w:hAnsiTheme="minorHAnsi" w:cstheme="minorHAnsi"/>
          <w:color w:val="000000" w:themeColor="text1"/>
          <w:sz w:val="22"/>
          <w:szCs w:val="22"/>
        </w:rPr>
      </w:pPr>
      <w:r w:rsidRPr="0085631C">
        <w:rPr>
          <w:rFonts w:asciiTheme="minorHAnsi" w:hAnsiTheme="minorHAnsi" w:cstheme="minorHAnsi"/>
          <w:color w:val="000000" w:themeColor="text1"/>
          <w:sz w:val="22"/>
          <w:szCs w:val="22"/>
        </w:rPr>
        <w:t>Szczegółowe informacje o sposobie pozyskania usługi kwalifikowanego podpisu elektronicznego oraz</w:t>
      </w:r>
      <w:r>
        <w:rPr>
          <w:rFonts w:asciiTheme="minorHAnsi" w:hAnsiTheme="minorHAnsi" w:cstheme="minorHAnsi"/>
          <w:color w:val="000000" w:themeColor="text1"/>
          <w:sz w:val="22"/>
          <w:szCs w:val="22"/>
        </w:rPr>
        <w:t xml:space="preserve"> </w:t>
      </w:r>
      <w:r w:rsidRPr="0085631C">
        <w:rPr>
          <w:rFonts w:asciiTheme="minorHAnsi" w:hAnsiTheme="minorHAnsi" w:cstheme="minorHAnsi"/>
          <w:color w:val="000000" w:themeColor="text1"/>
          <w:sz w:val="22"/>
          <w:szCs w:val="22"/>
        </w:rPr>
        <w:t>warunkach jej użycia można znaleźć na stronach internetowych kwalifikowanych dostawców usług</w:t>
      </w:r>
      <w:r>
        <w:rPr>
          <w:rFonts w:asciiTheme="minorHAnsi" w:hAnsiTheme="minorHAnsi" w:cstheme="minorHAnsi"/>
          <w:color w:val="000000" w:themeColor="text1"/>
          <w:sz w:val="22"/>
          <w:szCs w:val="22"/>
        </w:rPr>
        <w:t xml:space="preserve"> </w:t>
      </w:r>
      <w:r w:rsidRPr="0085631C">
        <w:rPr>
          <w:rFonts w:asciiTheme="minorHAnsi" w:hAnsiTheme="minorHAnsi" w:cstheme="minorHAnsi"/>
          <w:color w:val="000000" w:themeColor="text1"/>
          <w:sz w:val="22"/>
          <w:szCs w:val="22"/>
        </w:rPr>
        <w:t>zaufania, których lista znajduje się pod adresem internetowym:</w:t>
      </w:r>
      <w:r w:rsidRPr="0085631C">
        <w:rPr>
          <w:rFonts w:asciiTheme="minorHAnsi" w:hAnsiTheme="minorHAnsi" w:cstheme="minorHAnsi"/>
          <w:color w:val="000000" w:themeColor="text1"/>
          <w:sz w:val="22"/>
          <w:szCs w:val="22"/>
        </w:rPr>
        <w:br/>
      </w:r>
      <w:hyperlink r:id="rId21" w:history="1">
        <w:r w:rsidRPr="007D5931">
          <w:rPr>
            <w:rStyle w:val="Hipercze"/>
            <w:rFonts w:asciiTheme="minorHAnsi" w:hAnsiTheme="minorHAnsi" w:cstheme="minorHAnsi"/>
            <w:sz w:val="22"/>
            <w:szCs w:val="22"/>
          </w:rPr>
          <w:t>http://www.nccert.pl/kontakt.htm</w:t>
        </w:r>
      </w:hyperlink>
      <w:r w:rsidRPr="0085631C">
        <w:rPr>
          <w:rFonts w:asciiTheme="minorHAnsi" w:hAnsiTheme="minorHAnsi" w:cstheme="minorHAnsi"/>
          <w:color w:val="000000" w:themeColor="text1"/>
          <w:sz w:val="22"/>
          <w:szCs w:val="22"/>
        </w:rPr>
        <w:t>.</w:t>
      </w:r>
    </w:p>
    <w:p w14:paraId="151FF141" w14:textId="77777777" w:rsidR="0085631C" w:rsidRDefault="0085631C" w:rsidP="0085631C">
      <w:pPr>
        <w:pStyle w:val="Akapitzlist"/>
        <w:autoSpaceDE w:val="0"/>
        <w:autoSpaceDN w:val="0"/>
        <w:spacing w:line="276" w:lineRule="auto"/>
        <w:ind w:left="284"/>
        <w:contextualSpacing/>
        <w:jc w:val="both"/>
        <w:rPr>
          <w:rFonts w:asciiTheme="minorHAnsi" w:hAnsiTheme="minorHAnsi" w:cstheme="minorHAnsi"/>
          <w:color w:val="000000" w:themeColor="text1"/>
          <w:sz w:val="22"/>
          <w:szCs w:val="22"/>
        </w:rPr>
      </w:pPr>
      <w:r w:rsidRPr="0085631C">
        <w:rPr>
          <w:rFonts w:asciiTheme="minorHAnsi" w:hAnsiTheme="minorHAnsi" w:cstheme="minorHAnsi"/>
          <w:color w:val="000000" w:themeColor="text1"/>
          <w:sz w:val="22"/>
          <w:szCs w:val="22"/>
        </w:rPr>
        <w:br/>
        <w:t>Szczegółowe informacje o sposobie pozyskania usługi profilu zaufanego można znaleźć pod adresem</w:t>
      </w:r>
      <w:r>
        <w:rPr>
          <w:rFonts w:asciiTheme="minorHAnsi" w:hAnsiTheme="minorHAnsi" w:cstheme="minorHAnsi"/>
          <w:color w:val="000000" w:themeColor="text1"/>
          <w:sz w:val="22"/>
          <w:szCs w:val="22"/>
        </w:rPr>
        <w:t xml:space="preserve"> </w:t>
      </w:r>
      <w:r w:rsidRPr="0085631C">
        <w:rPr>
          <w:rFonts w:asciiTheme="minorHAnsi" w:hAnsiTheme="minorHAnsi" w:cstheme="minorHAnsi"/>
          <w:color w:val="000000" w:themeColor="text1"/>
          <w:sz w:val="22"/>
          <w:szCs w:val="22"/>
        </w:rPr>
        <w:t>internetowym:</w:t>
      </w:r>
    </w:p>
    <w:p w14:paraId="5195DB50" w14:textId="77777777" w:rsidR="0085631C" w:rsidRDefault="004F5B5E" w:rsidP="0085631C">
      <w:pPr>
        <w:pStyle w:val="Akapitzlist"/>
        <w:autoSpaceDE w:val="0"/>
        <w:autoSpaceDN w:val="0"/>
        <w:spacing w:line="276" w:lineRule="auto"/>
        <w:ind w:left="284"/>
        <w:contextualSpacing/>
        <w:jc w:val="both"/>
        <w:rPr>
          <w:rFonts w:asciiTheme="minorHAnsi" w:hAnsiTheme="minorHAnsi" w:cstheme="minorHAnsi"/>
          <w:color w:val="000000" w:themeColor="text1"/>
          <w:sz w:val="22"/>
          <w:szCs w:val="22"/>
        </w:rPr>
      </w:pPr>
      <w:hyperlink r:id="rId22" w:history="1">
        <w:r w:rsidR="0085631C" w:rsidRPr="007D5931">
          <w:rPr>
            <w:rStyle w:val="Hipercze"/>
            <w:rFonts w:asciiTheme="minorHAnsi" w:hAnsiTheme="minorHAnsi" w:cstheme="minorHAnsi"/>
            <w:sz w:val="22"/>
            <w:szCs w:val="22"/>
          </w:rPr>
          <w:t>https://www.gov.pl/web/gov/zaloz-profil-zaufany</w:t>
        </w:r>
      </w:hyperlink>
      <w:r w:rsidR="0085631C">
        <w:rPr>
          <w:rFonts w:asciiTheme="minorHAnsi" w:hAnsiTheme="minorHAnsi" w:cstheme="minorHAnsi"/>
          <w:color w:val="000000" w:themeColor="text1"/>
          <w:sz w:val="22"/>
          <w:szCs w:val="22"/>
        </w:rPr>
        <w:t xml:space="preserve"> </w:t>
      </w:r>
      <w:r w:rsidR="0085631C" w:rsidRPr="0085631C">
        <w:rPr>
          <w:rFonts w:asciiTheme="minorHAnsi" w:hAnsiTheme="minorHAnsi" w:cstheme="minorHAnsi"/>
          <w:color w:val="000000" w:themeColor="text1"/>
          <w:sz w:val="22"/>
          <w:szCs w:val="22"/>
        </w:rPr>
        <w:br/>
        <w:t>Szczegółowe informacje o sposobie pozyskania podpisu osobistego można znaleźć pod adresem</w:t>
      </w:r>
      <w:r w:rsidR="0085631C" w:rsidRPr="0085631C">
        <w:rPr>
          <w:rFonts w:asciiTheme="minorHAnsi" w:hAnsiTheme="minorHAnsi" w:cstheme="minorHAnsi"/>
          <w:color w:val="000000" w:themeColor="text1"/>
          <w:sz w:val="22"/>
          <w:szCs w:val="22"/>
        </w:rPr>
        <w:br/>
        <w:t>internetowym:</w:t>
      </w:r>
      <w:r w:rsidR="0085631C" w:rsidRPr="0085631C">
        <w:rPr>
          <w:rFonts w:asciiTheme="minorHAnsi" w:hAnsiTheme="minorHAnsi" w:cstheme="minorHAnsi"/>
          <w:color w:val="000000" w:themeColor="text1"/>
          <w:sz w:val="22"/>
          <w:szCs w:val="22"/>
        </w:rPr>
        <w:br/>
      </w:r>
      <w:hyperlink r:id="rId23" w:history="1">
        <w:r w:rsidR="0085631C" w:rsidRPr="007D5931">
          <w:rPr>
            <w:rStyle w:val="Hipercze"/>
            <w:rFonts w:asciiTheme="minorHAnsi" w:hAnsiTheme="minorHAnsi" w:cstheme="minorHAnsi"/>
            <w:sz w:val="22"/>
            <w:szCs w:val="22"/>
          </w:rPr>
          <w:t>https://www.gov.pl/web/e-dowod/podpis-osobisty</w:t>
        </w:r>
      </w:hyperlink>
      <w:r w:rsidR="0085631C">
        <w:rPr>
          <w:rFonts w:asciiTheme="minorHAnsi" w:hAnsiTheme="minorHAnsi" w:cstheme="minorHAnsi"/>
          <w:color w:val="000000" w:themeColor="text1"/>
          <w:sz w:val="22"/>
          <w:szCs w:val="22"/>
        </w:rPr>
        <w:t xml:space="preserve"> </w:t>
      </w:r>
      <w:r w:rsidR="0085631C" w:rsidRPr="0085631C">
        <w:rPr>
          <w:rFonts w:asciiTheme="minorHAnsi" w:hAnsiTheme="minorHAnsi" w:cstheme="minorHAnsi"/>
          <w:color w:val="000000" w:themeColor="text1"/>
          <w:sz w:val="22"/>
          <w:szCs w:val="22"/>
        </w:rPr>
        <w:br/>
      </w:r>
    </w:p>
    <w:p w14:paraId="3C12D0E1" w14:textId="77777777" w:rsidR="0085631C" w:rsidRDefault="0085631C" w:rsidP="0085631C">
      <w:pPr>
        <w:pStyle w:val="Akapitzlist"/>
        <w:autoSpaceDE w:val="0"/>
        <w:autoSpaceDN w:val="0"/>
        <w:spacing w:line="276" w:lineRule="auto"/>
        <w:ind w:left="284"/>
        <w:contextualSpacing/>
        <w:jc w:val="both"/>
        <w:rPr>
          <w:rFonts w:asciiTheme="minorHAnsi" w:hAnsiTheme="minorHAnsi" w:cstheme="minorHAnsi"/>
          <w:color w:val="000000" w:themeColor="text1"/>
          <w:sz w:val="22"/>
          <w:szCs w:val="22"/>
        </w:rPr>
      </w:pPr>
      <w:r w:rsidRPr="0085631C">
        <w:rPr>
          <w:rFonts w:asciiTheme="minorHAnsi" w:hAnsiTheme="minorHAnsi" w:cstheme="minorHAnsi"/>
          <w:b/>
          <w:bCs/>
          <w:color w:val="000000" w:themeColor="text1"/>
          <w:sz w:val="22"/>
          <w:szCs w:val="22"/>
        </w:rPr>
        <w:t>Ważne zalecenie!</w:t>
      </w:r>
      <w:r w:rsidRPr="0085631C">
        <w:rPr>
          <w:rFonts w:asciiTheme="minorHAnsi" w:hAnsiTheme="minorHAnsi" w:cstheme="minorHAnsi"/>
          <w:color w:val="000000" w:themeColor="text1"/>
          <w:sz w:val="22"/>
          <w:szCs w:val="22"/>
        </w:rPr>
        <w:t xml:space="preserve"> </w:t>
      </w:r>
    </w:p>
    <w:p w14:paraId="1E73F643" w14:textId="77777777" w:rsidR="0085631C" w:rsidRDefault="0085631C" w:rsidP="0085631C">
      <w:pPr>
        <w:pStyle w:val="Akapitzlist"/>
        <w:autoSpaceDE w:val="0"/>
        <w:autoSpaceDN w:val="0"/>
        <w:spacing w:line="276" w:lineRule="auto"/>
        <w:ind w:left="284"/>
        <w:contextualSpacing/>
        <w:jc w:val="both"/>
        <w:rPr>
          <w:rFonts w:asciiTheme="minorHAnsi" w:hAnsiTheme="minorHAnsi" w:cstheme="minorHAnsi"/>
          <w:color w:val="000000" w:themeColor="text1"/>
          <w:sz w:val="22"/>
          <w:szCs w:val="22"/>
        </w:rPr>
      </w:pPr>
      <w:r w:rsidRPr="0085631C">
        <w:rPr>
          <w:rFonts w:asciiTheme="minorHAnsi" w:hAnsiTheme="minorHAnsi" w:cstheme="minorHAnsi"/>
          <w:color w:val="000000" w:themeColor="text1"/>
          <w:sz w:val="22"/>
          <w:szCs w:val="22"/>
        </w:rPr>
        <w:t>W zależności od formatu kwalifikowanego podpisu (</w:t>
      </w:r>
      <w:proofErr w:type="spellStart"/>
      <w:r w:rsidRPr="0085631C">
        <w:rPr>
          <w:rFonts w:asciiTheme="minorHAnsi" w:hAnsiTheme="minorHAnsi" w:cstheme="minorHAnsi"/>
          <w:color w:val="000000" w:themeColor="text1"/>
          <w:sz w:val="22"/>
          <w:szCs w:val="22"/>
        </w:rPr>
        <w:t>PAdES</w:t>
      </w:r>
      <w:proofErr w:type="spellEnd"/>
      <w:r w:rsidRPr="0085631C">
        <w:rPr>
          <w:rFonts w:asciiTheme="minorHAnsi" w:hAnsiTheme="minorHAnsi" w:cstheme="minorHAnsi"/>
          <w:color w:val="000000" w:themeColor="text1"/>
          <w:sz w:val="22"/>
          <w:szCs w:val="22"/>
        </w:rPr>
        <w:t xml:space="preserve">, </w:t>
      </w:r>
      <w:proofErr w:type="spellStart"/>
      <w:r w:rsidRPr="0085631C">
        <w:rPr>
          <w:rFonts w:asciiTheme="minorHAnsi" w:hAnsiTheme="minorHAnsi" w:cstheme="minorHAnsi"/>
          <w:color w:val="000000" w:themeColor="text1"/>
          <w:sz w:val="22"/>
          <w:szCs w:val="22"/>
        </w:rPr>
        <w:t>XAdES</w:t>
      </w:r>
      <w:proofErr w:type="spellEnd"/>
      <w:r w:rsidRPr="0085631C">
        <w:rPr>
          <w:rFonts w:asciiTheme="minorHAnsi" w:hAnsiTheme="minorHAnsi" w:cstheme="minorHAnsi"/>
          <w:color w:val="000000" w:themeColor="text1"/>
          <w:sz w:val="22"/>
          <w:szCs w:val="22"/>
        </w:rPr>
        <w:t>) i jego</w:t>
      </w:r>
      <w:r w:rsidRPr="0085631C">
        <w:rPr>
          <w:rFonts w:asciiTheme="minorHAnsi" w:hAnsiTheme="minorHAnsi" w:cstheme="minorHAnsi"/>
          <w:color w:val="000000" w:themeColor="text1"/>
          <w:sz w:val="22"/>
          <w:szCs w:val="22"/>
        </w:rPr>
        <w:br/>
        <w:t>typu (zewnętrzny, wewnętrzny) Wykonawca dołącza do Systemu uprzednio podpisane</w:t>
      </w:r>
      <w:r w:rsidRPr="0085631C">
        <w:rPr>
          <w:rFonts w:asciiTheme="minorHAnsi" w:hAnsiTheme="minorHAnsi" w:cstheme="minorHAnsi"/>
          <w:color w:val="000000" w:themeColor="text1"/>
          <w:sz w:val="22"/>
          <w:szCs w:val="22"/>
        </w:rPr>
        <w:br/>
        <w:t>dokumenty wraz z wygenerowanym plikiem podpisu (typ zewnętrzny) lub dokument z</w:t>
      </w:r>
      <w:r w:rsidRPr="0085631C">
        <w:rPr>
          <w:rFonts w:asciiTheme="minorHAnsi" w:hAnsiTheme="minorHAnsi" w:cstheme="minorHAnsi"/>
          <w:color w:val="000000" w:themeColor="text1"/>
          <w:sz w:val="22"/>
          <w:szCs w:val="22"/>
        </w:rPr>
        <w:br/>
        <w:t>wszytym podpisem (typ wewnętrzny):</w:t>
      </w:r>
    </w:p>
    <w:p w14:paraId="4F3AD008" w14:textId="77777777" w:rsidR="003A459E" w:rsidRDefault="0085631C" w:rsidP="003A459E">
      <w:pPr>
        <w:pStyle w:val="Akapitzlist"/>
        <w:numPr>
          <w:ilvl w:val="0"/>
          <w:numId w:val="44"/>
        </w:numPr>
        <w:autoSpaceDE w:val="0"/>
        <w:autoSpaceDN w:val="0"/>
        <w:spacing w:line="276" w:lineRule="auto"/>
        <w:ind w:left="426" w:hanging="284"/>
        <w:contextualSpacing/>
        <w:jc w:val="both"/>
        <w:rPr>
          <w:rFonts w:asciiTheme="minorHAnsi" w:hAnsiTheme="minorHAnsi" w:cstheme="minorHAnsi"/>
          <w:color w:val="000000" w:themeColor="text1"/>
          <w:sz w:val="22"/>
          <w:szCs w:val="22"/>
        </w:rPr>
      </w:pPr>
      <w:r w:rsidRPr="0085631C">
        <w:rPr>
          <w:rFonts w:asciiTheme="minorHAnsi" w:hAnsiTheme="minorHAnsi" w:cstheme="minorHAnsi"/>
          <w:color w:val="000000" w:themeColor="text1"/>
          <w:sz w:val="22"/>
          <w:szCs w:val="22"/>
        </w:rPr>
        <w:t xml:space="preserve">dokumenty w formacie „pdf” należy podpisywać formatem </w:t>
      </w:r>
      <w:proofErr w:type="spellStart"/>
      <w:r w:rsidRPr="0085631C">
        <w:rPr>
          <w:rFonts w:asciiTheme="minorHAnsi" w:hAnsiTheme="minorHAnsi" w:cstheme="minorHAnsi"/>
          <w:color w:val="000000" w:themeColor="text1"/>
          <w:sz w:val="22"/>
          <w:szCs w:val="22"/>
        </w:rPr>
        <w:t>PAdES</w:t>
      </w:r>
      <w:proofErr w:type="spellEnd"/>
      <w:r w:rsidRPr="0085631C">
        <w:rPr>
          <w:rFonts w:asciiTheme="minorHAnsi" w:hAnsiTheme="minorHAnsi" w:cstheme="minorHAnsi"/>
          <w:color w:val="000000" w:themeColor="text1"/>
          <w:sz w:val="22"/>
          <w:szCs w:val="22"/>
        </w:rPr>
        <w:t>;</w:t>
      </w:r>
    </w:p>
    <w:p w14:paraId="5D391B84" w14:textId="50A9EDE0" w:rsidR="0085631C" w:rsidRPr="0085631C" w:rsidRDefault="003A459E" w:rsidP="003A459E">
      <w:pPr>
        <w:pStyle w:val="Akapitzlist"/>
        <w:numPr>
          <w:ilvl w:val="0"/>
          <w:numId w:val="44"/>
        </w:numPr>
        <w:autoSpaceDE w:val="0"/>
        <w:autoSpaceDN w:val="0"/>
        <w:spacing w:line="276" w:lineRule="auto"/>
        <w:ind w:left="426" w:hanging="284"/>
        <w:contextualSpacing/>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w:t>
      </w:r>
      <w:r w:rsidR="0085631C" w:rsidRPr="0085631C">
        <w:rPr>
          <w:rFonts w:asciiTheme="minorHAnsi" w:hAnsiTheme="minorHAnsi" w:cstheme="minorHAnsi"/>
          <w:color w:val="000000" w:themeColor="text1"/>
          <w:sz w:val="22"/>
          <w:szCs w:val="22"/>
        </w:rPr>
        <w:t>amawiający dopuszcza podpisanie dokumentów w formacie innym niż „pdf”, wtedy</w:t>
      </w:r>
      <w:r>
        <w:rPr>
          <w:rFonts w:asciiTheme="minorHAnsi" w:hAnsiTheme="minorHAnsi" w:cstheme="minorHAnsi"/>
          <w:color w:val="000000" w:themeColor="text1"/>
          <w:sz w:val="22"/>
          <w:szCs w:val="22"/>
        </w:rPr>
        <w:t xml:space="preserve"> </w:t>
      </w:r>
      <w:r w:rsidR="0085631C" w:rsidRPr="0085631C">
        <w:rPr>
          <w:rFonts w:asciiTheme="minorHAnsi" w:hAnsiTheme="minorHAnsi" w:cstheme="minorHAnsi"/>
          <w:color w:val="000000" w:themeColor="text1"/>
          <w:sz w:val="22"/>
          <w:szCs w:val="22"/>
        </w:rPr>
        <w:t xml:space="preserve">należy użyć formatu </w:t>
      </w:r>
      <w:proofErr w:type="spellStart"/>
      <w:r w:rsidR="0085631C" w:rsidRPr="0085631C">
        <w:rPr>
          <w:rFonts w:asciiTheme="minorHAnsi" w:hAnsiTheme="minorHAnsi" w:cstheme="minorHAnsi"/>
          <w:color w:val="000000" w:themeColor="text1"/>
          <w:sz w:val="22"/>
          <w:szCs w:val="22"/>
        </w:rPr>
        <w:t>XAdES</w:t>
      </w:r>
      <w:proofErr w:type="spellEnd"/>
      <w:r w:rsidR="0085631C" w:rsidRPr="0085631C">
        <w:rPr>
          <w:rFonts w:asciiTheme="minorHAnsi" w:hAnsiTheme="minorHAnsi" w:cstheme="minorHAnsi"/>
          <w:color w:val="000000" w:themeColor="text1"/>
          <w:sz w:val="22"/>
          <w:szCs w:val="22"/>
        </w:rPr>
        <w:t>.</w:t>
      </w:r>
    </w:p>
    <w:p w14:paraId="02DCC64F" w14:textId="77777777" w:rsidR="0085631C" w:rsidRDefault="0085631C" w:rsidP="0085631C">
      <w:pPr>
        <w:pStyle w:val="Akapitzlist"/>
        <w:autoSpaceDE w:val="0"/>
        <w:autoSpaceDN w:val="0"/>
        <w:spacing w:line="276" w:lineRule="auto"/>
        <w:ind w:left="284"/>
        <w:contextualSpacing/>
        <w:jc w:val="both"/>
        <w:rPr>
          <w:rFonts w:asciiTheme="minorHAnsi" w:hAnsiTheme="minorHAnsi" w:cstheme="minorHAnsi"/>
          <w:b/>
          <w:bCs/>
          <w:color w:val="000000" w:themeColor="text1"/>
          <w:sz w:val="22"/>
          <w:szCs w:val="22"/>
        </w:rPr>
      </w:pPr>
    </w:p>
    <w:p w14:paraId="2DAD6565" w14:textId="6D8F19ED" w:rsidR="00F437B2" w:rsidRPr="0026296E" w:rsidRDefault="00F33497" w:rsidP="00F437B2">
      <w:pPr>
        <w:shd w:val="clear" w:color="auto" w:fill="DAEEF3" w:themeFill="accent5" w:themeFillTint="33"/>
        <w:spacing w:line="276" w:lineRule="auto"/>
        <w:ind w:left="360"/>
        <w:jc w:val="both"/>
        <w:rPr>
          <w:rFonts w:asciiTheme="minorHAnsi" w:hAnsiTheme="minorHAnsi" w:cstheme="minorHAnsi"/>
          <w:b/>
          <w:color w:val="000000" w:themeColor="text1"/>
          <w:sz w:val="22"/>
          <w:szCs w:val="22"/>
        </w:rPr>
      </w:pPr>
      <w:bookmarkStart w:id="11" w:name="_Hlk90914718"/>
      <w:r>
        <w:rPr>
          <w:rFonts w:asciiTheme="minorHAnsi" w:hAnsiTheme="minorHAnsi" w:cstheme="minorHAnsi"/>
          <w:b/>
          <w:color w:val="000000" w:themeColor="text1"/>
          <w:sz w:val="22"/>
          <w:szCs w:val="22"/>
        </w:rPr>
        <w:t xml:space="preserve">OFERTA i </w:t>
      </w:r>
      <w:r w:rsidR="00F437B2" w:rsidRPr="0026296E">
        <w:rPr>
          <w:rFonts w:asciiTheme="minorHAnsi" w:hAnsiTheme="minorHAnsi" w:cstheme="minorHAnsi"/>
          <w:b/>
          <w:color w:val="000000" w:themeColor="text1"/>
          <w:sz w:val="22"/>
          <w:szCs w:val="22"/>
        </w:rPr>
        <w:t xml:space="preserve">DOKUMENTY SKŁADANE </w:t>
      </w:r>
      <w:r>
        <w:rPr>
          <w:rFonts w:asciiTheme="minorHAnsi" w:hAnsiTheme="minorHAnsi" w:cstheme="minorHAnsi"/>
          <w:b/>
          <w:color w:val="000000" w:themeColor="text1"/>
          <w:sz w:val="22"/>
          <w:szCs w:val="22"/>
        </w:rPr>
        <w:t>WRAZ</w:t>
      </w:r>
      <w:r w:rsidR="00F437B2" w:rsidRPr="0026296E">
        <w:rPr>
          <w:rFonts w:asciiTheme="minorHAnsi" w:hAnsiTheme="minorHAnsi" w:cstheme="minorHAnsi"/>
          <w:b/>
          <w:color w:val="000000" w:themeColor="text1"/>
          <w:sz w:val="22"/>
          <w:szCs w:val="22"/>
        </w:rPr>
        <w:t xml:space="preserve"> Z OFERTĄ</w:t>
      </w:r>
    </w:p>
    <w:bookmarkEnd w:id="11"/>
    <w:p w14:paraId="7017AEE0" w14:textId="77777777" w:rsidR="006D425F" w:rsidRDefault="006D425F" w:rsidP="00631A68">
      <w:pPr>
        <w:numPr>
          <w:ilvl w:val="0"/>
          <w:numId w:val="14"/>
        </w:numPr>
        <w:autoSpaceDE w:val="0"/>
        <w:autoSpaceDN w:val="0"/>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 ofertę składają się następujące dokumenty:</w:t>
      </w:r>
    </w:p>
    <w:p w14:paraId="579CC9C0" w14:textId="77777777" w:rsidR="00E118F3" w:rsidRDefault="00E118F3" w:rsidP="00061417">
      <w:pPr>
        <w:pStyle w:val="Akapitzlist"/>
        <w:numPr>
          <w:ilvl w:val="0"/>
          <w:numId w:val="36"/>
        </w:numPr>
        <w:autoSpaceDE w:val="0"/>
        <w:autoSpaceDN w:val="0"/>
        <w:spacing w:line="276" w:lineRule="auto"/>
        <w:ind w:left="567" w:hanging="425"/>
        <w:jc w:val="both"/>
        <w:rPr>
          <w:rFonts w:asciiTheme="minorHAnsi" w:hAnsiTheme="minorHAnsi" w:cstheme="minorHAnsi"/>
          <w:color w:val="000000" w:themeColor="text1"/>
          <w:sz w:val="22"/>
          <w:szCs w:val="22"/>
        </w:rPr>
      </w:pPr>
      <w:r w:rsidRPr="006D425F">
        <w:rPr>
          <w:rFonts w:asciiTheme="minorHAnsi" w:hAnsiTheme="minorHAnsi" w:cstheme="minorHAnsi"/>
          <w:color w:val="000000" w:themeColor="text1"/>
          <w:sz w:val="22"/>
          <w:szCs w:val="22"/>
        </w:rPr>
        <w:t>Formularzu Ofertowym – zgodnie z załącznikiem 1 do SWZ</w:t>
      </w:r>
      <w:r w:rsidR="006D425F">
        <w:rPr>
          <w:rFonts w:asciiTheme="minorHAnsi" w:hAnsiTheme="minorHAnsi" w:cstheme="minorHAnsi"/>
          <w:color w:val="000000" w:themeColor="text1"/>
          <w:sz w:val="22"/>
          <w:szCs w:val="22"/>
        </w:rPr>
        <w:t>;</w:t>
      </w:r>
    </w:p>
    <w:p w14:paraId="34F4A6B0" w14:textId="77777777" w:rsidR="006D425F" w:rsidRDefault="006D425F" w:rsidP="00061417">
      <w:pPr>
        <w:pStyle w:val="Akapitzlist"/>
        <w:numPr>
          <w:ilvl w:val="0"/>
          <w:numId w:val="36"/>
        </w:numPr>
        <w:autoSpaceDE w:val="0"/>
        <w:autoSpaceDN w:val="0"/>
        <w:spacing w:line="276" w:lineRule="auto"/>
        <w:ind w:left="567"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Pr="006D425F">
        <w:rPr>
          <w:rFonts w:asciiTheme="minorHAnsi" w:hAnsiTheme="minorHAnsi" w:cstheme="minorHAnsi"/>
          <w:color w:val="000000" w:themeColor="text1"/>
          <w:sz w:val="22"/>
          <w:szCs w:val="22"/>
        </w:rPr>
        <w:t xml:space="preserve">świadczenie o spełnianiu warunków udziału w postępowaniu </w:t>
      </w:r>
      <w:r>
        <w:rPr>
          <w:rFonts w:asciiTheme="minorHAnsi" w:hAnsiTheme="minorHAnsi" w:cstheme="minorHAnsi"/>
          <w:color w:val="000000" w:themeColor="text1"/>
          <w:sz w:val="22"/>
          <w:szCs w:val="22"/>
        </w:rPr>
        <w:t xml:space="preserve">składane przez Wykonawcę </w:t>
      </w:r>
      <w:r w:rsidRPr="006D425F">
        <w:rPr>
          <w:rFonts w:asciiTheme="minorHAnsi" w:hAnsiTheme="minorHAnsi" w:cstheme="minorHAnsi"/>
          <w:color w:val="000000" w:themeColor="text1"/>
          <w:sz w:val="22"/>
          <w:szCs w:val="22"/>
        </w:rPr>
        <w:t xml:space="preserve">– zał. Nr 3a do SWZ </w:t>
      </w:r>
    </w:p>
    <w:p w14:paraId="28AB82E8" w14:textId="77777777" w:rsidR="006D425F" w:rsidRDefault="006D425F" w:rsidP="00061417">
      <w:pPr>
        <w:pStyle w:val="Akapitzlist"/>
        <w:numPr>
          <w:ilvl w:val="0"/>
          <w:numId w:val="36"/>
        </w:numPr>
        <w:autoSpaceDE w:val="0"/>
        <w:autoSpaceDN w:val="0"/>
        <w:spacing w:line="276" w:lineRule="auto"/>
        <w:ind w:left="567"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Pr="006D425F">
        <w:rPr>
          <w:rFonts w:asciiTheme="minorHAnsi" w:hAnsiTheme="minorHAnsi" w:cstheme="minorHAnsi"/>
          <w:color w:val="000000" w:themeColor="text1"/>
          <w:sz w:val="22"/>
          <w:szCs w:val="22"/>
        </w:rPr>
        <w:t xml:space="preserve">świadczenie o spełnianiu warunków udziału w postępowaniu </w:t>
      </w:r>
      <w:r>
        <w:rPr>
          <w:rFonts w:asciiTheme="minorHAnsi" w:hAnsiTheme="minorHAnsi" w:cstheme="minorHAnsi"/>
          <w:color w:val="000000" w:themeColor="text1"/>
          <w:sz w:val="22"/>
          <w:szCs w:val="22"/>
        </w:rPr>
        <w:t xml:space="preserve">składane przez podmiot na zasoby, którego powołuje się Wykonawca </w:t>
      </w:r>
      <w:r w:rsidRPr="006D425F">
        <w:rPr>
          <w:rFonts w:asciiTheme="minorHAnsi" w:hAnsiTheme="minorHAnsi" w:cstheme="minorHAnsi"/>
          <w:color w:val="000000" w:themeColor="text1"/>
          <w:sz w:val="22"/>
          <w:szCs w:val="22"/>
        </w:rPr>
        <w:t>– zał. Nr 3</w:t>
      </w:r>
      <w:r>
        <w:rPr>
          <w:rFonts w:asciiTheme="minorHAnsi" w:hAnsiTheme="minorHAnsi" w:cstheme="minorHAnsi"/>
          <w:color w:val="000000" w:themeColor="text1"/>
          <w:sz w:val="22"/>
          <w:szCs w:val="22"/>
        </w:rPr>
        <w:t>b</w:t>
      </w:r>
      <w:r w:rsidRPr="006D425F">
        <w:rPr>
          <w:rFonts w:asciiTheme="minorHAnsi" w:hAnsiTheme="minorHAnsi" w:cstheme="minorHAnsi"/>
          <w:color w:val="000000" w:themeColor="text1"/>
          <w:sz w:val="22"/>
          <w:szCs w:val="22"/>
        </w:rPr>
        <w:t xml:space="preserve"> do SWZ </w:t>
      </w:r>
      <w:r>
        <w:rPr>
          <w:rFonts w:asciiTheme="minorHAnsi" w:hAnsiTheme="minorHAnsi" w:cstheme="minorHAnsi"/>
          <w:color w:val="000000" w:themeColor="text1"/>
          <w:sz w:val="22"/>
          <w:szCs w:val="22"/>
        </w:rPr>
        <w:t>– jeżeli dotyczy;</w:t>
      </w:r>
    </w:p>
    <w:p w14:paraId="56C9D75F" w14:textId="77777777" w:rsidR="006D425F" w:rsidRDefault="006D425F" w:rsidP="00061417">
      <w:pPr>
        <w:pStyle w:val="Akapitzlist"/>
        <w:numPr>
          <w:ilvl w:val="0"/>
          <w:numId w:val="36"/>
        </w:numPr>
        <w:autoSpaceDE w:val="0"/>
        <w:autoSpaceDN w:val="0"/>
        <w:spacing w:line="276" w:lineRule="auto"/>
        <w:ind w:left="567"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00F437B2" w:rsidRPr="006D425F">
        <w:rPr>
          <w:rFonts w:asciiTheme="minorHAnsi" w:hAnsiTheme="minorHAnsi" w:cstheme="minorHAnsi"/>
          <w:color w:val="000000" w:themeColor="text1"/>
          <w:sz w:val="22"/>
          <w:szCs w:val="22"/>
        </w:rPr>
        <w:t xml:space="preserve">świadczenie o </w:t>
      </w:r>
      <w:r>
        <w:rPr>
          <w:rFonts w:asciiTheme="minorHAnsi" w:hAnsiTheme="minorHAnsi" w:cstheme="minorHAnsi"/>
          <w:color w:val="000000" w:themeColor="text1"/>
          <w:sz w:val="22"/>
          <w:szCs w:val="22"/>
        </w:rPr>
        <w:t>braku podstaw do wykluczenia z postępowania składane przez Wykonawcę</w:t>
      </w:r>
      <w:r w:rsidR="00653FAE">
        <w:rPr>
          <w:rFonts w:asciiTheme="minorHAnsi" w:hAnsiTheme="minorHAnsi" w:cstheme="minorHAnsi"/>
          <w:color w:val="000000" w:themeColor="text1"/>
          <w:sz w:val="22"/>
          <w:szCs w:val="22"/>
        </w:rPr>
        <w:t xml:space="preserve"> </w:t>
      </w:r>
      <w:r w:rsidR="00F437B2" w:rsidRPr="006D425F">
        <w:rPr>
          <w:rFonts w:asciiTheme="minorHAnsi" w:hAnsiTheme="minorHAnsi" w:cstheme="minorHAnsi"/>
          <w:color w:val="000000" w:themeColor="text1"/>
          <w:sz w:val="22"/>
          <w:szCs w:val="22"/>
        </w:rPr>
        <w:t>– zał. Nr 4a do SWZ</w:t>
      </w:r>
      <w:r>
        <w:rPr>
          <w:rFonts w:asciiTheme="minorHAnsi" w:hAnsiTheme="minorHAnsi" w:cstheme="minorHAnsi"/>
          <w:color w:val="000000" w:themeColor="text1"/>
          <w:sz w:val="22"/>
          <w:szCs w:val="22"/>
        </w:rPr>
        <w:t>;</w:t>
      </w:r>
    </w:p>
    <w:p w14:paraId="1858303B" w14:textId="77777777" w:rsidR="00E94F65" w:rsidRDefault="00653FAE" w:rsidP="00061417">
      <w:pPr>
        <w:pStyle w:val="Akapitzlist"/>
        <w:numPr>
          <w:ilvl w:val="0"/>
          <w:numId w:val="36"/>
        </w:numPr>
        <w:autoSpaceDE w:val="0"/>
        <w:autoSpaceDN w:val="0"/>
        <w:spacing w:line="276" w:lineRule="auto"/>
        <w:ind w:left="567"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Pr="006D425F">
        <w:rPr>
          <w:rFonts w:asciiTheme="minorHAnsi" w:hAnsiTheme="minorHAnsi" w:cstheme="minorHAnsi"/>
          <w:color w:val="000000" w:themeColor="text1"/>
          <w:sz w:val="22"/>
          <w:szCs w:val="22"/>
        </w:rPr>
        <w:t xml:space="preserve">świadczenie o </w:t>
      </w:r>
      <w:r>
        <w:rPr>
          <w:rFonts w:asciiTheme="minorHAnsi" w:hAnsiTheme="minorHAnsi" w:cstheme="minorHAnsi"/>
          <w:color w:val="000000" w:themeColor="text1"/>
          <w:sz w:val="22"/>
          <w:szCs w:val="22"/>
        </w:rPr>
        <w:t xml:space="preserve">braku podstaw do wykluczenia z postępowania składane przez składane przez podmiot na zasoby, którego powołuje się Wykonawca </w:t>
      </w:r>
      <w:r w:rsidRPr="006D425F">
        <w:rPr>
          <w:rFonts w:asciiTheme="minorHAnsi" w:hAnsiTheme="minorHAnsi" w:cstheme="minorHAnsi"/>
          <w:color w:val="000000" w:themeColor="text1"/>
          <w:sz w:val="22"/>
          <w:szCs w:val="22"/>
        </w:rPr>
        <w:t>– zał. Nr 4</w:t>
      </w:r>
      <w:r>
        <w:rPr>
          <w:rFonts w:asciiTheme="minorHAnsi" w:hAnsiTheme="minorHAnsi" w:cstheme="minorHAnsi"/>
          <w:color w:val="000000" w:themeColor="text1"/>
          <w:sz w:val="22"/>
          <w:szCs w:val="22"/>
        </w:rPr>
        <w:t>b</w:t>
      </w:r>
      <w:r w:rsidRPr="006D425F">
        <w:rPr>
          <w:rFonts w:asciiTheme="minorHAnsi" w:hAnsiTheme="minorHAnsi" w:cstheme="minorHAnsi"/>
          <w:color w:val="000000" w:themeColor="text1"/>
          <w:sz w:val="22"/>
          <w:szCs w:val="22"/>
        </w:rPr>
        <w:t xml:space="preserve"> do SWZ</w:t>
      </w:r>
      <w:r>
        <w:rPr>
          <w:rFonts w:asciiTheme="minorHAnsi" w:hAnsiTheme="minorHAnsi" w:cstheme="minorHAnsi"/>
          <w:color w:val="000000" w:themeColor="text1"/>
          <w:sz w:val="22"/>
          <w:szCs w:val="22"/>
        </w:rPr>
        <w:t xml:space="preserve"> – jeżeli dotyczy</w:t>
      </w:r>
      <w:r w:rsidR="006D425F">
        <w:rPr>
          <w:rFonts w:asciiTheme="minorHAnsi" w:hAnsiTheme="minorHAnsi" w:cstheme="minorHAnsi"/>
          <w:color w:val="000000" w:themeColor="text1"/>
          <w:sz w:val="22"/>
          <w:szCs w:val="22"/>
        </w:rPr>
        <w:t>;</w:t>
      </w:r>
    </w:p>
    <w:p w14:paraId="0A3EFD50" w14:textId="77777777" w:rsidR="00653FAE" w:rsidRDefault="00653FAE" w:rsidP="00061417">
      <w:pPr>
        <w:pStyle w:val="Akapitzlist"/>
        <w:numPr>
          <w:ilvl w:val="0"/>
          <w:numId w:val="36"/>
        </w:numPr>
        <w:autoSpaceDE w:val="0"/>
        <w:autoSpaceDN w:val="0"/>
        <w:spacing w:line="276" w:lineRule="auto"/>
        <w:ind w:left="567"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Zobowiązanie podmiotu trzeciego do oddania swego zasobu na potrzeby Wykonawcy składającego ofertę  </w:t>
      </w:r>
      <w:r w:rsidRPr="006D425F">
        <w:rPr>
          <w:rFonts w:asciiTheme="minorHAnsi" w:hAnsiTheme="minorHAnsi" w:cstheme="minorHAnsi"/>
          <w:color w:val="000000" w:themeColor="text1"/>
          <w:sz w:val="22"/>
          <w:szCs w:val="22"/>
        </w:rPr>
        <w:t xml:space="preserve">– zał. Nr </w:t>
      </w:r>
      <w:r>
        <w:rPr>
          <w:rFonts w:asciiTheme="minorHAnsi" w:hAnsiTheme="minorHAnsi" w:cstheme="minorHAnsi"/>
          <w:color w:val="000000" w:themeColor="text1"/>
          <w:sz w:val="22"/>
          <w:szCs w:val="22"/>
        </w:rPr>
        <w:t>8</w:t>
      </w:r>
      <w:r w:rsidRPr="006D425F">
        <w:rPr>
          <w:rFonts w:asciiTheme="minorHAnsi" w:hAnsiTheme="minorHAnsi" w:cstheme="minorHAnsi"/>
          <w:color w:val="000000" w:themeColor="text1"/>
          <w:sz w:val="22"/>
          <w:szCs w:val="22"/>
        </w:rPr>
        <w:t xml:space="preserve"> do SWZ</w:t>
      </w:r>
      <w:r>
        <w:rPr>
          <w:rFonts w:asciiTheme="minorHAnsi" w:hAnsiTheme="minorHAnsi" w:cstheme="minorHAnsi"/>
          <w:color w:val="000000" w:themeColor="text1"/>
          <w:sz w:val="22"/>
          <w:szCs w:val="22"/>
        </w:rPr>
        <w:t xml:space="preserve"> - jeżeli dotyczy;</w:t>
      </w:r>
    </w:p>
    <w:p w14:paraId="2D888A2E" w14:textId="77777777" w:rsidR="00653FAE" w:rsidRDefault="00653FAE" w:rsidP="00061417">
      <w:pPr>
        <w:pStyle w:val="Akapitzlist"/>
        <w:numPr>
          <w:ilvl w:val="0"/>
          <w:numId w:val="36"/>
        </w:numPr>
        <w:autoSpaceDE w:val="0"/>
        <w:autoSpaceDN w:val="0"/>
        <w:spacing w:line="276" w:lineRule="auto"/>
        <w:ind w:left="567"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Oświadczenie, z którego wynika, które roboty budowlane wykonują poszczególni Wykonawcy, w przypadku wspólnie ubiegających się o zamówienia publiczne </w:t>
      </w:r>
      <w:r w:rsidRPr="006D425F">
        <w:rPr>
          <w:rFonts w:asciiTheme="minorHAnsi" w:hAnsiTheme="minorHAnsi" w:cstheme="minorHAnsi"/>
          <w:color w:val="000000" w:themeColor="text1"/>
          <w:sz w:val="22"/>
          <w:szCs w:val="22"/>
        </w:rPr>
        <w:t xml:space="preserve">– zał. Nr </w:t>
      </w:r>
      <w:r>
        <w:rPr>
          <w:rFonts w:asciiTheme="minorHAnsi" w:hAnsiTheme="minorHAnsi" w:cstheme="minorHAnsi"/>
          <w:color w:val="000000" w:themeColor="text1"/>
          <w:sz w:val="22"/>
          <w:szCs w:val="22"/>
        </w:rPr>
        <w:t>9</w:t>
      </w:r>
      <w:r w:rsidRPr="006D425F">
        <w:rPr>
          <w:rFonts w:asciiTheme="minorHAnsi" w:hAnsiTheme="minorHAnsi" w:cstheme="minorHAnsi"/>
          <w:color w:val="000000" w:themeColor="text1"/>
          <w:sz w:val="22"/>
          <w:szCs w:val="22"/>
        </w:rPr>
        <w:t xml:space="preserve"> do SWZ</w:t>
      </w:r>
      <w:r>
        <w:rPr>
          <w:rFonts w:asciiTheme="minorHAnsi" w:hAnsiTheme="minorHAnsi" w:cstheme="minorHAnsi"/>
          <w:color w:val="000000" w:themeColor="text1"/>
          <w:sz w:val="22"/>
          <w:szCs w:val="22"/>
        </w:rPr>
        <w:t xml:space="preserve"> - jeżeli dotyczy;</w:t>
      </w:r>
    </w:p>
    <w:p w14:paraId="6A29CF50" w14:textId="77777777" w:rsidR="00F437B2" w:rsidRPr="0026296E" w:rsidRDefault="00653FAE" w:rsidP="00631A68">
      <w:pPr>
        <w:numPr>
          <w:ilvl w:val="0"/>
          <w:numId w:val="14"/>
        </w:numPr>
        <w:autoSpaceDE w:val="0"/>
        <w:autoSpaceDN w:val="0"/>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00F437B2" w:rsidRPr="0026296E">
        <w:rPr>
          <w:rFonts w:asciiTheme="minorHAnsi" w:hAnsiTheme="minorHAnsi" w:cstheme="minorHAnsi"/>
          <w:color w:val="000000" w:themeColor="text1"/>
          <w:sz w:val="22"/>
          <w:szCs w:val="22"/>
        </w:rPr>
        <w:t>świadczeni</w:t>
      </w:r>
      <w:r w:rsidR="00E94F65">
        <w:rPr>
          <w:rFonts w:asciiTheme="minorHAnsi" w:hAnsiTheme="minorHAnsi" w:cstheme="minorHAnsi"/>
          <w:color w:val="000000" w:themeColor="text1"/>
          <w:sz w:val="22"/>
          <w:szCs w:val="22"/>
        </w:rPr>
        <w:t>a</w:t>
      </w:r>
      <w:r w:rsidR="00F437B2" w:rsidRPr="0026296E">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o spełnieniu warunków udziału w </w:t>
      </w:r>
      <w:r w:rsidR="00F04D0C">
        <w:rPr>
          <w:rFonts w:asciiTheme="minorHAnsi" w:hAnsiTheme="minorHAnsi" w:cstheme="minorHAnsi"/>
          <w:color w:val="000000" w:themeColor="text1"/>
          <w:sz w:val="22"/>
          <w:szCs w:val="22"/>
        </w:rPr>
        <w:t>postępowaniu</w:t>
      </w:r>
      <w:r>
        <w:rPr>
          <w:rFonts w:asciiTheme="minorHAnsi" w:hAnsiTheme="minorHAnsi" w:cstheme="minorHAnsi"/>
          <w:color w:val="000000" w:themeColor="text1"/>
          <w:sz w:val="22"/>
          <w:szCs w:val="22"/>
        </w:rPr>
        <w:t xml:space="preserve"> oraz braku podstaw do wykluczenia </w:t>
      </w:r>
      <w:r w:rsidR="00F437B2" w:rsidRPr="0026296E">
        <w:rPr>
          <w:rFonts w:asciiTheme="minorHAnsi" w:hAnsiTheme="minorHAnsi" w:cstheme="minorHAnsi"/>
          <w:color w:val="000000" w:themeColor="text1"/>
          <w:sz w:val="22"/>
          <w:szCs w:val="22"/>
        </w:rPr>
        <w:t>stanowi dowód potwierdzający brak podstaw wykluczenia oraz spełnianie warunków udziału w postępowaniu, na dzień składania ofert, tymczasowo zastępujący wymagane podmiotowe środki dowodowe</w:t>
      </w:r>
      <w:r w:rsidR="0061487C">
        <w:rPr>
          <w:rFonts w:asciiTheme="minorHAnsi" w:hAnsiTheme="minorHAnsi" w:cstheme="minorHAnsi"/>
          <w:color w:val="000000" w:themeColor="text1"/>
          <w:sz w:val="22"/>
          <w:szCs w:val="22"/>
        </w:rPr>
        <w:t xml:space="preserve">. </w:t>
      </w:r>
    </w:p>
    <w:p w14:paraId="610330A3" w14:textId="77777777" w:rsidR="00F437B2" w:rsidRPr="00BB3459" w:rsidRDefault="00F437B2" w:rsidP="00631A68">
      <w:pPr>
        <w:numPr>
          <w:ilvl w:val="0"/>
          <w:numId w:val="14"/>
        </w:numPr>
        <w:autoSpaceDE w:val="0"/>
        <w:autoSpaceDN w:val="0"/>
        <w:spacing w:line="276" w:lineRule="auto"/>
        <w:jc w:val="both"/>
        <w:rPr>
          <w:rFonts w:asciiTheme="minorHAnsi" w:hAnsiTheme="minorHAnsi" w:cstheme="minorHAnsi"/>
          <w:i/>
          <w:color w:val="000000" w:themeColor="text1"/>
          <w:sz w:val="22"/>
          <w:szCs w:val="22"/>
        </w:rPr>
      </w:pPr>
      <w:r w:rsidRPr="00BB3459">
        <w:rPr>
          <w:rFonts w:asciiTheme="minorHAnsi" w:hAnsiTheme="minorHAnsi" w:cstheme="minorHAnsi"/>
          <w:color w:val="000000" w:themeColor="text1"/>
          <w:sz w:val="22"/>
          <w:szCs w:val="22"/>
        </w:rPr>
        <w:lastRenderedPageBreak/>
        <w:t xml:space="preserve">Do oferty wykonawca załącza również: </w:t>
      </w:r>
      <w:r w:rsidRPr="00BB3459">
        <w:rPr>
          <w:rFonts w:asciiTheme="minorHAnsi" w:hAnsiTheme="minorHAnsi" w:cstheme="minorHAnsi"/>
          <w:i/>
          <w:color w:val="000000" w:themeColor="text1"/>
          <w:sz w:val="22"/>
          <w:szCs w:val="22"/>
        </w:rPr>
        <w:t>(wybrać odpowiednie)</w:t>
      </w:r>
    </w:p>
    <w:p w14:paraId="526DD1BA" w14:textId="77777777" w:rsidR="00F437B2" w:rsidRPr="00BB3459" w:rsidRDefault="00F437B2" w:rsidP="00BB3459">
      <w:pPr>
        <w:spacing w:line="276" w:lineRule="auto"/>
        <w:ind w:left="360" w:right="-108"/>
        <w:jc w:val="both"/>
        <w:rPr>
          <w:rFonts w:asciiTheme="minorHAnsi" w:hAnsiTheme="minorHAnsi" w:cstheme="minorHAnsi"/>
          <w:color w:val="000000" w:themeColor="text1"/>
          <w:sz w:val="22"/>
          <w:szCs w:val="22"/>
        </w:rPr>
      </w:pPr>
      <w:r w:rsidRPr="00BB3459">
        <w:rPr>
          <w:rFonts w:asciiTheme="minorHAnsi" w:hAnsiTheme="minorHAnsi" w:cstheme="minorHAnsi"/>
          <w:color w:val="000000" w:themeColor="text1"/>
          <w:sz w:val="22"/>
          <w:szCs w:val="22"/>
        </w:rPr>
        <w:t xml:space="preserve">Pełnomocnictwo </w:t>
      </w:r>
      <w:r w:rsidR="00BB3459">
        <w:rPr>
          <w:rFonts w:asciiTheme="minorHAnsi" w:hAnsiTheme="minorHAnsi" w:cstheme="minorHAnsi"/>
          <w:color w:val="000000" w:themeColor="text1"/>
          <w:sz w:val="22"/>
          <w:szCs w:val="22"/>
        </w:rPr>
        <w:t>– jeżeli dotyczy</w:t>
      </w:r>
      <w:r w:rsidRPr="00BB3459">
        <w:rPr>
          <w:rFonts w:asciiTheme="minorHAnsi" w:hAnsiTheme="minorHAnsi" w:cstheme="minorHAnsi"/>
          <w:color w:val="000000" w:themeColor="text1"/>
          <w:sz w:val="22"/>
          <w:szCs w:val="22"/>
        </w:rPr>
        <w:t xml:space="preserve"> </w:t>
      </w:r>
    </w:p>
    <w:p w14:paraId="5A13B7B7" w14:textId="77777777" w:rsidR="00F437B2" w:rsidRPr="00BB3459" w:rsidRDefault="00F437B2" w:rsidP="00BB3459">
      <w:pPr>
        <w:spacing w:line="276" w:lineRule="auto"/>
        <w:ind w:left="360" w:right="-108"/>
        <w:jc w:val="both"/>
        <w:rPr>
          <w:rFonts w:asciiTheme="minorHAnsi" w:hAnsiTheme="minorHAnsi" w:cstheme="minorHAnsi"/>
          <w:color w:val="000000" w:themeColor="text1"/>
          <w:sz w:val="22"/>
          <w:szCs w:val="22"/>
        </w:rPr>
      </w:pPr>
      <w:r w:rsidRPr="00BB3459">
        <w:rPr>
          <w:rFonts w:asciiTheme="minorHAnsi" w:hAnsiTheme="minorHAnsi" w:cstheme="minorHAnsi"/>
          <w:color w:val="000000" w:themeColor="text1"/>
          <w:sz w:val="22"/>
          <w:szCs w:val="22"/>
        </w:rPr>
        <w:t>Oświadczenie wykonawców wspólnie ubiegających się o udzielenie zamówienia</w:t>
      </w:r>
      <w:r w:rsidR="00BB3459">
        <w:rPr>
          <w:rFonts w:asciiTheme="minorHAnsi" w:hAnsiTheme="minorHAnsi" w:cstheme="minorHAnsi"/>
          <w:color w:val="000000" w:themeColor="text1"/>
          <w:sz w:val="22"/>
          <w:szCs w:val="22"/>
        </w:rPr>
        <w:t>- jeżeli dotyczy</w:t>
      </w:r>
    </w:p>
    <w:p w14:paraId="417BDDF1" w14:textId="77777777" w:rsidR="0052584E" w:rsidRPr="0026296E" w:rsidRDefault="0052584E" w:rsidP="00FA2E72">
      <w:pPr>
        <w:spacing w:line="276" w:lineRule="auto"/>
        <w:ind w:left="360"/>
        <w:jc w:val="both"/>
        <w:rPr>
          <w:rFonts w:asciiTheme="minorHAnsi" w:hAnsiTheme="minorHAnsi" w:cstheme="minorHAnsi"/>
          <w:color w:val="000000" w:themeColor="text1"/>
          <w:sz w:val="22"/>
          <w:szCs w:val="22"/>
        </w:rPr>
      </w:pPr>
    </w:p>
    <w:p w14:paraId="47FE470F" w14:textId="77777777" w:rsidR="00884A69" w:rsidRPr="0026296E" w:rsidRDefault="00884A69" w:rsidP="00631A68">
      <w:pPr>
        <w:numPr>
          <w:ilvl w:val="0"/>
          <w:numId w:val="12"/>
        </w:numPr>
        <w:shd w:val="clear" w:color="auto" w:fill="B2A1C7" w:themeFill="accent4" w:themeFillTint="99"/>
        <w:spacing w:line="276" w:lineRule="auto"/>
        <w:contextualSpacing/>
        <w:jc w:val="both"/>
        <w:rPr>
          <w:rFonts w:asciiTheme="minorHAnsi" w:hAnsiTheme="minorHAnsi" w:cstheme="minorHAnsi"/>
          <w:b/>
          <w:i/>
          <w:iCs/>
          <w:color w:val="000000" w:themeColor="text1"/>
          <w:sz w:val="22"/>
          <w:szCs w:val="22"/>
          <w:lang w:eastAsia="en-US"/>
        </w:rPr>
      </w:pPr>
      <w:r w:rsidRPr="0026296E">
        <w:rPr>
          <w:rFonts w:asciiTheme="minorHAnsi" w:hAnsiTheme="minorHAnsi" w:cstheme="minorHAnsi"/>
          <w:b/>
          <w:color w:val="000000" w:themeColor="text1"/>
          <w:sz w:val="22"/>
          <w:szCs w:val="22"/>
          <w:lang w:eastAsia="en-US"/>
        </w:rPr>
        <w:t>Opis sposobu obliczenia ceny</w:t>
      </w:r>
    </w:p>
    <w:p w14:paraId="00F8E27E" w14:textId="77777777" w:rsidR="00DC7ED6" w:rsidRPr="0026296E" w:rsidRDefault="00DC7ED6" w:rsidP="00631A68">
      <w:pPr>
        <w:pStyle w:val="Akapitzlist"/>
        <w:widowControl w:val="0"/>
        <w:numPr>
          <w:ilvl w:val="0"/>
          <w:numId w:val="17"/>
        </w:numPr>
        <w:spacing w:line="276" w:lineRule="auto"/>
        <w:ind w:left="426" w:hanging="426"/>
        <w:jc w:val="both"/>
        <w:rPr>
          <w:rFonts w:asciiTheme="minorHAnsi" w:hAnsiTheme="minorHAnsi" w:cstheme="minorHAnsi"/>
          <w:color w:val="000000" w:themeColor="text1"/>
          <w:spacing w:val="-1"/>
          <w:sz w:val="22"/>
          <w:szCs w:val="22"/>
        </w:rPr>
      </w:pPr>
      <w:r w:rsidRPr="0026296E">
        <w:rPr>
          <w:rFonts w:asciiTheme="minorHAnsi" w:hAnsiTheme="minorHAnsi" w:cstheme="minorHAnsi"/>
          <w:bCs/>
          <w:color w:val="000000" w:themeColor="text1"/>
          <w:spacing w:val="-1"/>
          <w:sz w:val="22"/>
          <w:szCs w:val="22"/>
        </w:rPr>
        <w:t>Ceną ofertową</w:t>
      </w:r>
      <w:r w:rsidRPr="0026296E">
        <w:rPr>
          <w:rFonts w:asciiTheme="minorHAnsi" w:hAnsiTheme="minorHAnsi" w:cstheme="minorHAnsi"/>
          <w:color w:val="000000" w:themeColor="text1"/>
          <w:spacing w:val="-1"/>
          <w:sz w:val="22"/>
          <w:szCs w:val="22"/>
        </w:rPr>
        <w:t xml:space="preserve"> wymienioną w Formularzu</w:t>
      </w:r>
      <w:r w:rsidR="00AA36BA" w:rsidRPr="0026296E">
        <w:rPr>
          <w:rFonts w:asciiTheme="minorHAnsi" w:hAnsiTheme="minorHAnsi" w:cstheme="minorHAnsi"/>
          <w:color w:val="000000" w:themeColor="text1"/>
          <w:spacing w:val="-1"/>
          <w:sz w:val="22"/>
          <w:szCs w:val="22"/>
        </w:rPr>
        <w:t xml:space="preserve"> ofertowym (Załącznik nr </w:t>
      </w:r>
      <w:r w:rsidR="00C457D9">
        <w:rPr>
          <w:rFonts w:asciiTheme="minorHAnsi" w:hAnsiTheme="minorHAnsi" w:cstheme="minorHAnsi"/>
          <w:color w:val="000000" w:themeColor="text1"/>
          <w:spacing w:val="-1"/>
          <w:sz w:val="22"/>
          <w:szCs w:val="22"/>
        </w:rPr>
        <w:t>1</w:t>
      </w:r>
      <w:r w:rsidR="00AA36BA" w:rsidRPr="0026296E">
        <w:rPr>
          <w:rFonts w:asciiTheme="minorHAnsi" w:hAnsiTheme="minorHAnsi" w:cstheme="minorHAnsi"/>
          <w:color w:val="000000" w:themeColor="text1"/>
          <w:spacing w:val="-1"/>
          <w:sz w:val="22"/>
          <w:szCs w:val="22"/>
        </w:rPr>
        <w:t xml:space="preserve"> do S</w:t>
      </w:r>
      <w:r w:rsidRPr="0026296E">
        <w:rPr>
          <w:rFonts w:asciiTheme="minorHAnsi" w:hAnsiTheme="minorHAnsi" w:cstheme="minorHAnsi"/>
          <w:color w:val="000000" w:themeColor="text1"/>
          <w:spacing w:val="-1"/>
          <w:sz w:val="22"/>
          <w:szCs w:val="22"/>
        </w:rPr>
        <w:t xml:space="preserve">WZ) jest wyrażona </w:t>
      </w:r>
      <w:r w:rsidR="005720F8" w:rsidRPr="0026296E">
        <w:rPr>
          <w:rFonts w:asciiTheme="minorHAnsi" w:hAnsiTheme="minorHAnsi" w:cstheme="minorHAnsi"/>
          <w:color w:val="000000" w:themeColor="text1"/>
          <w:spacing w:val="-1"/>
          <w:sz w:val="22"/>
          <w:szCs w:val="22"/>
        </w:rPr>
        <w:br/>
      </w:r>
      <w:r w:rsidRPr="0026296E">
        <w:rPr>
          <w:rFonts w:asciiTheme="minorHAnsi" w:hAnsiTheme="minorHAnsi" w:cstheme="minorHAnsi"/>
          <w:color w:val="000000" w:themeColor="text1"/>
          <w:spacing w:val="-1"/>
          <w:sz w:val="22"/>
          <w:szCs w:val="22"/>
        </w:rPr>
        <w:t xml:space="preserve">w złotych polskich (PLN) </w:t>
      </w:r>
      <w:r w:rsidRPr="0026296E">
        <w:rPr>
          <w:rFonts w:asciiTheme="minorHAnsi" w:hAnsiTheme="minorHAnsi" w:cstheme="minorHAnsi"/>
          <w:b/>
          <w:color w:val="000000" w:themeColor="text1"/>
          <w:spacing w:val="-1"/>
          <w:sz w:val="22"/>
          <w:szCs w:val="22"/>
        </w:rPr>
        <w:t>całkowita</w:t>
      </w:r>
      <w:r w:rsidRPr="0026296E">
        <w:rPr>
          <w:rFonts w:asciiTheme="minorHAnsi" w:hAnsiTheme="minorHAnsi" w:cstheme="minorHAnsi"/>
          <w:color w:val="000000" w:themeColor="text1"/>
          <w:spacing w:val="-1"/>
          <w:sz w:val="22"/>
          <w:szCs w:val="22"/>
        </w:rPr>
        <w:t xml:space="preserve"> </w:t>
      </w:r>
      <w:r w:rsidRPr="0026296E">
        <w:rPr>
          <w:rFonts w:asciiTheme="minorHAnsi" w:hAnsiTheme="minorHAnsi" w:cstheme="minorHAnsi"/>
          <w:b/>
          <w:bCs/>
          <w:color w:val="000000" w:themeColor="text1"/>
          <w:spacing w:val="-1"/>
          <w:sz w:val="22"/>
          <w:szCs w:val="22"/>
        </w:rPr>
        <w:t>cena</w:t>
      </w:r>
      <w:r w:rsidRPr="0026296E">
        <w:rPr>
          <w:rFonts w:asciiTheme="minorHAnsi" w:hAnsiTheme="minorHAnsi" w:cstheme="minorHAnsi"/>
          <w:color w:val="000000" w:themeColor="text1"/>
          <w:spacing w:val="-1"/>
          <w:sz w:val="22"/>
          <w:szCs w:val="22"/>
        </w:rPr>
        <w:t xml:space="preserve"> </w:t>
      </w:r>
      <w:r w:rsidRPr="0026296E">
        <w:rPr>
          <w:rFonts w:asciiTheme="minorHAnsi" w:hAnsiTheme="minorHAnsi" w:cstheme="minorHAnsi"/>
          <w:b/>
          <w:bCs/>
          <w:color w:val="000000" w:themeColor="text1"/>
          <w:spacing w:val="-1"/>
          <w:sz w:val="22"/>
          <w:szCs w:val="22"/>
        </w:rPr>
        <w:t xml:space="preserve">brutto </w:t>
      </w:r>
      <w:r w:rsidRPr="0026296E">
        <w:rPr>
          <w:rFonts w:asciiTheme="minorHAnsi" w:hAnsiTheme="minorHAnsi" w:cstheme="minorHAnsi"/>
          <w:color w:val="000000" w:themeColor="text1"/>
          <w:spacing w:val="-1"/>
          <w:sz w:val="22"/>
          <w:szCs w:val="22"/>
        </w:rPr>
        <w:t>(z VAT) za wykonanie przedmiotu zamówienia wskazana w Formularzu ofertowym.</w:t>
      </w:r>
    </w:p>
    <w:p w14:paraId="23162186" w14:textId="0CB1003F" w:rsidR="00A1138D" w:rsidRPr="00A1138D" w:rsidRDefault="00A1138D" w:rsidP="008C227B">
      <w:pPr>
        <w:pStyle w:val="Nagwek2"/>
        <w:widowControl w:val="0"/>
        <w:numPr>
          <w:ilvl w:val="0"/>
          <w:numId w:val="17"/>
        </w:numPr>
        <w:tabs>
          <w:tab w:val="left" w:pos="709"/>
        </w:tabs>
        <w:overflowPunct w:val="0"/>
        <w:spacing w:before="0" w:line="276" w:lineRule="auto"/>
        <w:ind w:left="426" w:hanging="426"/>
        <w:jc w:val="both"/>
        <w:textAlignment w:val="baseline"/>
        <w:rPr>
          <w:rFonts w:asciiTheme="minorHAnsi" w:hAnsiTheme="minorHAnsi" w:cstheme="minorHAnsi"/>
          <w:b w:val="0"/>
          <w:color w:val="000000" w:themeColor="text1"/>
          <w:sz w:val="22"/>
          <w:szCs w:val="22"/>
        </w:rPr>
      </w:pPr>
      <w:r w:rsidRPr="00A1138D">
        <w:rPr>
          <w:rFonts w:asciiTheme="minorHAnsi" w:hAnsiTheme="minorHAnsi" w:cstheme="minorHAnsi"/>
          <w:b w:val="0"/>
          <w:color w:val="000000" w:themeColor="text1"/>
          <w:sz w:val="22"/>
          <w:szCs w:val="22"/>
        </w:rPr>
        <w:t>Formą wynagrodzenia jest wynagrodzenie ryczałtowe, niezmienne przez cały okres obowiązywania umowy.</w:t>
      </w:r>
    </w:p>
    <w:p w14:paraId="6715BFA8" w14:textId="588C1AFA" w:rsidR="00DC7ED6" w:rsidRDefault="00DC7ED6" w:rsidP="00631A68">
      <w:pPr>
        <w:pStyle w:val="Nagwek2"/>
        <w:widowControl w:val="0"/>
        <w:numPr>
          <w:ilvl w:val="0"/>
          <w:numId w:val="17"/>
        </w:numPr>
        <w:tabs>
          <w:tab w:val="left" w:pos="709"/>
        </w:tabs>
        <w:overflowPunct w:val="0"/>
        <w:spacing w:before="0" w:line="276" w:lineRule="auto"/>
        <w:ind w:left="426" w:hanging="426"/>
        <w:jc w:val="both"/>
        <w:textAlignment w:val="baseline"/>
        <w:rPr>
          <w:rFonts w:asciiTheme="minorHAnsi" w:hAnsiTheme="minorHAnsi" w:cstheme="minorHAnsi"/>
          <w:b w:val="0"/>
          <w:color w:val="000000" w:themeColor="text1"/>
          <w:sz w:val="22"/>
          <w:szCs w:val="22"/>
        </w:rPr>
      </w:pPr>
      <w:r w:rsidRPr="0026296E">
        <w:rPr>
          <w:rFonts w:asciiTheme="minorHAnsi" w:hAnsiTheme="minorHAnsi" w:cstheme="minorHAnsi"/>
          <w:b w:val="0"/>
          <w:color w:val="000000" w:themeColor="text1"/>
          <w:sz w:val="22"/>
          <w:szCs w:val="22"/>
        </w:rPr>
        <w:t>Podana w ofercie cena brutto musi uwzględniać wszystkie wymagania Zamawiającego określone w niniejszej SWZ, obejmować wszystkie koszty, jakie poniesie Wykonawca z tytułu należytego oraz zgodnego z umową i obowiązującymi przepisami wykonania przedmiotu zamówienia.</w:t>
      </w:r>
      <w:r w:rsidR="00A1138D">
        <w:rPr>
          <w:rFonts w:asciiTheme="minorHAnsi" w:hAnsiTheme="minorHAnsi" w:cstheme="minorHAnsi"/>
          <w:b w:val="0"/>
          <w:color w:val="000000" w:themeColor="text1"/>
          <w:sz w:val="22"/>
          <w:szCs w:val="22"/>
        </w:rPr>
        <w:t xml:space="preserve"> </w:t>
      </w:r>
      <w:r w:rsidR="006D031E">
        <w:rPr>
          <w:rFonts w:asciiTheme="minorHAnsi" w:hAnsiTheme="minorHAnsi" w:cstheme="minorHAnsi"/>
          <w:b w:val="0"/>
          <w:color w:val="000000" w:themeColor="text1"/>
          <w:sz w:val="22"/>
          <w:szCs w:val="22"/>
        </w:rPr>
        <w:t xml:space="preserve">Wysokość wynagrodzenia </w:t>
      </w:r>
      <w:r w:rsidR="00B10091">
        <w:rPr>
          <w:rFonts w:asciiTheme="minorHAnsi" w:hAnsiTheme="minorHAnsi" w:cstheme="minorHAnsi"/>
          <w:b w:val="0"/>
          <w:color w:val="000000" w:themeColor="text1"/>
          <w:sz w:val="22"/>
          <w:szCs w:val="22"/>
        </w:rPr>
        <w:t>ryczałtowego zaoferowana w ofercie przez Wykonawcę jest ostateczna, niezależna od rozmiaru prac projektowych, wykonanych robót budowlanych i innych świadczeń oraz ponoszonych przez Wykonawcę kosztów ich realizacji.</w:t>
      </w:r>
    </w:p>
    <w:p w14:paraId="48667F9A" w14:textId="77777777" w:rsidR="00DC7ED6" w:rsidRPr="0026296E" w:rsidRDefault="00DC7ED6" w:rsidP="00631A68">
      <w:pPr>
        <w:pStyle w:val="Akapitzlist"/>
        <w:widowControl w:val="0"/>
        <w:numPr>
          <w:ilvl w:val="0"/>
          <w:numId w:val="17"/>
        </w:numPr>
        <w:spacing w:line="276" w:lineRule="auto"/>
        <w:ind w:left="426" w:hanging="426"/>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Przyjmuje się, iż Wykonawca dokładnie zapoznał się ze szczegółowym opisem zakresu zamówienia, jaki ma zostać wykonany oraz wytycznymi do jego wykonania. Całość prac winna być wykonana zgodnie z zamierzeniem i przeznaczeniem.</w:t>
      </w:r>
    </w:p>
    <w:p w14:paraId="1F3A07A5" w14:textId="11F3D5C5" w:rsidR="00DC7ED6" w:rsidRDefault="00DC7ED6" w:rsidP="00631A68">
      <w:pPr>
        <w:pStyle w:val="Akapitzlist"/>
        <w:widowControl w:val="0"/>
        <w:numPr>
          <w:ilvl w:val="0"/>
          <w:numId w:val="17"/>
        </w:numPr>
        <w:spacing w:line="276" w:lineRule="auto"/>
        <w:ind w:left="426" w:hanging="426"/>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 xml:space="preserve">W cenie oferty uwzględnia się zysk Wykonawcy oraz wszystkie wymagane przepisami podatki </w:t>
      </w:r>
      <w:r w:rsidR="005720F8" w:rsidRPr="0026296E">
        <w:rPr>
          <w:rFonts w:asciiTheme="minorHAnsi" w:hAnsiTheme="minorHAnsi" w:cstheme="minorHAnsi"/>
          <w:color w:val="000000" w:themeColor="text1"/>
          <w:sz w:val="22"/>
          <w:szCs w:val="22"/>
        </w:rPr>
        <w:br/>
      </w:r>
      <w:r w:rsidRPr="0026296E">
        <w:rPr>
          <w:rFonts w:asciiTheme="minorHAnsi" w:hAnsiTheme="minorHAnsi" w:cstheme="minorHAnsi"/>
          <w:color w:val="000000" w:themeColor="text1"/>
          <w:sz w:val="22"/>
          <w:szCs w:val="22"/>
        </w:rPr>
        <w:t>i opłaty, a w szczególności podatek VAT</w:t>
      </w:r>
      <w:r w:rsidR="00EF3A56">
        <w:rPr>
          <w:rFonts w:asciiTheme="minorHAnsi" w:hAnsiTheme="minorHAnsi" w:cstheme="minorHAnsi"/>
          <w:color w:val="000000" w:themeColor="text1"/>
          <w:sz w:val="22"/>
          <w:szCs w:val="22"/>
        </w:rPr>
        <w:t xml:space="preserve"> oraz wszystkie koszty opracowań również dodatkowych (np. cenę map, ekspertyz itp. </w:t>
      </w:r>
      <w:r w:rsidR="00C457D9">
        <w:rPr>
          <w:rFonts w:asciiTheme="minorHAnsi" w:hAnsiTheme="minorHAnsi" w:cstheme="minorHAnsi"/>
          <w:color w:val="000000" w:themeColor="text1"/>
          <w:sz w:val="22"/>
          <w:szCs w:val="22"/>
        </w:rPr>
        <w:t>o</w:t>
      </w:r>
      <w:r w:rsidR="00EF3A56">
        <w:rPr>
          <w:rFonts w:asciiTheme="minorHAnsi" w:hAnsiTheme="minorHAnsi" w:cstheme="minorHAnsi"/>
          <w:color w:val="000000" w:themeColor="text1"/>
          <w:sz w:val="22"/>
          <w:szCs w:val="22"/>
        </w:rPr>
        <w:t>raz procedur administracyjnych</w:t>
      </w:r>
      <w:r w:rsidR="00C457D9">
        <w:rPr>
          <w:rFonts w:asciiTheme="minorHAnsi" w:hAnsiTheme="minorHAnsi" w:cstheme="minorHAnsi"/>
          <w:color w:val="000000" w:themeColor="text1"/>
          <w:sz w:val="22"/>
          <w:szCs w:val="22"/>
        </w:rPr>
        <w:t xml:space="preserve"> – jeśli dotyczy)</w:t>
      </w:r>
      <w:r w:rsidRPr="0026296E">
        <w:rPr>
          <w:rFonts w:asciiTheme="minorHAnsi" w:hAnsiTheme="minorHAnsi" w:cstheme="minorHAnsi"/>
          <w:color w:val="000000" w:themeColor="text1"/>
          <w:sz w:val="22"/>
          <w:szCs w:val="22"/>
        </w:rPr>
        <w:t>.</w:t>
      </w:r>
    </w:p>
    <w:p w14:paraId="525C9E16" w14:textId="5A455E98" w:rsidR="00B10091" w:rsidRPr="0026296E" w:rsidRDefault="00B10091" w:rsidP="00631A68">
      <w:pPr>
        <w:pStyle w:val="Akapitzlist"/>
        <w:widowControl w:val="0"/>
        <w:numPr>
          <w:ilvl w:val="0"/>
          <w:numId w:val="17"/>
        </w:numPr>
        <w:spacing w:line="276" w:lineRule="auto"/>
        <w:ind w:left="426" w:hanging="426"/>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Wynagrodzenie zaoferowane przez Wykonawcę w ofercie musi obejmować ponadto koszty zakupu i transportu materiałów, urządzeń i innych  środków, koszty ewentualnego wynajmu, dzierżawy lub używania na innej podstawie urządzeń i innych środków, koszty mediów, koszty uzyskiwania wszelkich decyzji administracyjnych, zgód, pozwoleń, zezwoleń i innych dokumentów niezbędnych do prawidłowego wykonania przedmiotu umowy.</w:t>
      </w:r>
    </w:p>
    <w:p w14:paraId="10441079" w14:textId="77777777" w:rsidR="00DC7ED6" w:rsidRPr="0026296E" w:rsidRDefault="00DC7ED6" w:rsidP="00631A68">
      <w:pPr>
        <w:pStyle w:val="Akapitzlist"/>
        <w:widowControl w:val="0"/>
        <w:numPr>
          <w:ilvl w:val="0"/>
          <w:numId w:val="17"/>
        </w:numPr>
        <w:spacing w:line="276" w:lineRule="auto"/>
        <w:ind w:left="426" w:hanging="426"/>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1E38A908" w14:textId="77777777" w:rsidR="00DC7ED6" w:rsidRPr="0026296E" w:rsidRDefault="00DC7ED6" w:rsidP="00631A68">
      <w:pPr>
        <w:pStyle w:val="Akapitzlist"/>
        <w:widowControl w:val="0"/>
        <w:numPr>
          <w:ilvl w:val="0"/>
          <w:numId w:val="17"/>
        </w:numPr>
        <w:spacing w:line="276" w:lineRule="auto"/>
        <w:ind w:left="426" w:hanging="426"/>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Ustalenie prawidłowej stawki podatku VAT/podatku akcyzowego, zgodnej z obowiązującymi przepisami ustawy o podatku od towarów i usług/podatku akcyzowym, należy do Wykonawcy.</w:t>
      </w:r>
    </w:p>
    <w:p w14:paraId="7EB95EC9" w14:textId="77777777" w:rsidR="00DC7ED6" w:rsidRPr="0026296E" w:rsidRDefault="00DC7ED6" w:rsidP="00631A68">
      <w:pPr>
        <w:pStyle w:val="Akapitzlist"/>
        <w:numPr>
          <w:ilvl w:val="0"/>
          <w:numId w:val="17"/>
        </w:numPr>
        <w:tabs>
          <w:tab w:val="left" w:pos="709"/>
        </w:tabs>
        <w:spacing w:line="276" w:lineRule="auto"/>
        <w:ind w:left="426" w:hanging="426"/>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 xml:space="preserve">Zamawiający informuje, że w przypadku towarów i usług wymienionych w załączniku nr 15 do </w:t>
      </w:r>
      <w:r w:rsidRPr="0026296E">
        <w:rPr>
          <w:rFonts w:asciiTheme="minorHAnsi" w:hAnsiTheme="minorHAnsi" w:cstheme="minorHAnsi"/>
          <w:bCs/>
          <w:color w:val="000000" w:themeColor="text1"/>
          <w:sz w:val="22"/>
          <w:szCs w:val="22"/>
        </w:rPr>
        <w:t xml:space="preserve">Ustawy </w:t>
      </w:r>
      <w:r w:rsidRPr="0026296E">
        <w:rPr>
          <w:rFonts w:asciiTheme="minorHAnsi" w:hAnsiTheme="minorHAnsi" w:cstheme="minorHAnsi"/>
          <w:color w:val="000000" w:themeColor="text1"/>
          <w:sz w:val="22"/>
          <w:szCs w:val="22"/>
        </w:rPr>
        <w:t xml:space="preserve">z dnia 11 marca 2004 r. </w:t>
      </w:r>
      <w:r w:rsidRPr="0026296E">
        <w:rPr>
          <w:rFonts w:asciiTheme="minorHAnsi" w:hAnsiTheme="minorHAnsi" w:cstheme="minorHAnsi"/>
          <w:bCs/>
          <w:color w:val="000000" w:themeColor="text1"/>
          <w:sz w:val="22"/>
          <w:szCs w:val="22"/>
        </w:rPr>
        <w:t xml:space="preserve">o podatku od towarów i usług, zmienionej ustawą </w:t>
      </w:r>
      <w:r w:rsidRPr="0026296E">
        <w:rPr>
          <w:rFonts w:asciiTheme="minorHAnsi" w:hAnsiTheme="minorHAnsi" w:cstheme="minorHAnsi"/>
          <w:color w:val="000000" w:themeColor="text1"/>
          <w:sz w:val="22"/>
          <w:szCs w:val="22"/>
        </w:rPr>
        <w:t>(</w:t>
      </w:r>
      <w:r w:rsidRPr="0026296E">
        <w:rPr>
          <w:rFonts w:asciiTheme="minorHAnsi" w:hAnsiTheme="minorHAnsi" w:cstheme="minorHAnsi"/>
          <w:bCs/>
          <w:color w:val="000000" w:themeColor="text1"/>
          <w:sz w:val="22"/>
          <w:szCs w:val="22"/>
        </w:rPr>
        <w:t>Dz. U. z 2019 r. poz. 1751),</w:t>
      </w:r>
      <w:r w:rsidRPr="0026296E">
        <w:rPr>
          <w:rFonts w:asciiTheme="minorHAnsi" w:hAnsiTheme="minorHAnsi" w:cstheme="minorHAnsi"/>
          <w:color w:val="000000" w:themeColor="text1"/>
          <w:sz w:val="22"/>
          <w:szCs w:val="22"/>
        </w:rPr>
        <w:t xml:space="preserve"> </w:t>
      </w:r>
      <w:r w:rsidRPr="0026296E">
        <w:rPr>
          <w:rFonts w:asciiTheme="minorHAnsi" w:hAnsiTheme="minorHAnsi" w:cstheme="minorHAnsi"/>
          <w:bCs/>
          <w:color w:val="000000" w:themeColor="text1"/>
          <w:sz w:val="22"/>
          <w:szCs w:val="22"/>
        </w:rPr>
        <w:t xml:space="preserve">zgodnie z zapisami w art. 108 a Ustawy, </w:t>
      </w:r>
      <w:r w:rsidRPr="0026296E">
        <w:rPr>
          <w:rFonts w:asciiTheme="minorHAnsi" w:hAnsiTheme="minorHAnsi" w:cstheme="minorHAnsi"/>
          <w:color w:val="000000" w:themeColor="text1"/>
          <w:sz w:val="22"/>
          <w:szCs w:val="22"/>
        </w:rPr>
        <w:t xml:space="preserve">podatnicy są obowiązani zastosować mechanizm podzielonej płatności. (tzw. </w:t>
      </w:r>
      <w:r w:rsidRPr="0026296E">
        <w:rPr>
          <w:rFonts w:asciiTheme="minorHAnsi" w:hAnsiTheme="minorHAnsi" w:cstheme="minorHAnsi"/>
          <w:bCs/>
          <w:color w:val="000000" w:themeColor="text1"/>
          <w:sz w:val="22"/>
          <w:szCs w:val="22"/>
        </w:rPr>
        <w:t>MPP)</w:t>
      </w:r>
      <w:r w:rsidRPr="0026296E">
        <w:rPr>
          <w:rFonts w:asciiTheme="minorHAnsi" w:hAnsiTheme="minorHAnsi" w:cstheme="minorHAnsi"/>
          <w:color w:val="000000" w:themeColor="text1"/>
          <w:sz w:val="22"/>
          <w:szCs w:val="22"/>
        </w:rPr>
        <w:t>.</w:t>
      </w:r>
    </w:p>
    <w:p w14:paraId="28763EC8" w14:textId="112B455C" w:rsidR="00DC7ED6" w:rsidRPr="0026296E" w:rsidRDefault="00DC7ED6" w:rsidP="00631A68">
      <w:pPr>
        <w:pStyle w:val="Akapitzlist"/>
        <w:numPr>
          <w:ilvl w:val="0"/>
          <w:numId w:val="17"/>
        </w:numPr>
        <w:tabs>
          <w:tab w:val="left" w:pos="709"/>
        </w:tabs>
        <w:spacing w:line="276" w:lineRule="auto"/>
        <w:ind w:left="426" w:hanging="426"/>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 xml:space="preserve">Wartości wskazane w Formularzu ofertowym, muszą być wyrażone w PLN, z dokładnością do dwóch miejsc po przecinku. Kwoty należy zaokrąglić do pełnych groszy, przy czym końcówki poniżej 0,5 grosza pomija się, a końcówki 0,5 i wyższe zaokrągla się </w:t>
      </w:r>
      <w:r w:rsidR="005720F8" w:rsidRPr="0026296E">
        <w:rPr>
          <w:rFonts w:asciiTheme="minorHAnsi" w:hAnsiTheme="minorHAnsi" w:cstheme="minorHAnsi"/>
          <w:color w:val="000000" w:themeColor="text1"/>
          <w:sz w:val="22"/>
          <w:szCs w:val="22"/>
        </w:rPr>
        <w:br/>
      </w:r>
      <w:r w:rsidRPr="0026296E">
        <w:rPr>
          <w:rFonts w:asciiTheme="minorHAnsi" w:hAnsiTheme="minorHAnsi" w:cstheme="minorHAnsi"/>
          <w:color w:val="000000" w:themeColor="text1"/>
          <w:sz w:val="22"/>
          <w:szCs w:val="22"/>
        </w:rPr>
        <w:t>do 1 grosza (ostatnią pozostawioną cyfrę powiększa się o jednostkę).</w:t>
      </w:r>
    </w:p>
    <w:p w14:paraId="5B533893" w14:textId="77777777" w:rsidR="00DC7ED6" w:rsidRPr="0026296E" w:rsidRDefault="00DC7ED6" w:rsidP="00631A68">
      <w:pPr>
        <w:pStyle w:val="Akapitzlist"/>
        <w:numPr>
          <w:ilvl w:val="0"/>
          <w:numId w:val="17"/>
        </w:numPr>
        <w:tabs>
          <w:tab w:val="left" w:pos="709"/>
        </w:tabs>
        <w:spacing w:line="276" w:lineRule="auto"/>
        <w:ind w:left="426" w:hanging="426"/>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 xml:space="preserve">Sposób zapłaty i rozliczenia za realizację niniejszego zamówienia zostały określone w istotnych postanowieniach  umowy - </w:t>
      </w:r>
      <w:r w:rsidRPr="0026296E">
        <w:rPr>
          <w:rFonts w:asciiTheme="minorHAnsi" w:hAnsiTheme="minorHAnsi" w:cstheme="minorHAnsi"/>
          <w:b/>
          <w:color w:val="000000" w:themeColor="text1"/>
          <w:sz w:val="22"/>
          <w:szCs w:val="22"/>
        </w:rPr>
        <w:t xml:space="preserve">Załącznik nr </w:t>
      </w:r>
      <w:r w:rsidR="00C457D9">
        <w:rPr>
          <w:rFonts w:asciiTheme="minorHAnsi" w:hAnsiTheme="minorHAnsi" w:cstheme="minorHAnsi"/>
          <w:b/>
          <w:color w:val="000000" w:themeColor="text1"/>
          <w:sz w:val="22"/>
          <w:szCs w:val="22"/>
        </w:rPr>
        <w:t>6</w:t>
      </w:r>
      <w:r w:rsidRPr="0026296E">
        <w:rPr>
          <w:rFonts w:asciiTheme="minorHAnsi" w:hAnsiTheme="minorHAnsi" w:cstheme="minorHAnsi"/>
          <w:b/>
          <w:color w:val="000000" w:themeColor="text1"/>
          <w:sz w:val="22"/>
          <w:szCs w:val="22"/>
        </w:rPr>
        <w:t xml:space="preserve"> do SWZ</w:t>
      </w:r>
      <w:r w:rsidRPr="0026296E">
        <w:rPr>
          <w:rFonts w:asciiTheme="minorHAnsi" w:hAnsiTheme="minorHAnsi" w:cstheme="minorHAnsi"/>
          <w:color w:val="000000" w:themeColor="text1"/>
          <w:sz w:val="22"/>
          <w:szCs w:val="22"/>
        </w:rPr>
        <w:t>.</w:t>
      </w:r>
    </w:p>
    <w:p w14:paraId="22AE48E7" w14:textId="77777777" w:rsidR="00B00FE9" w:rsidRPr="0026296E" w:rsidRDefault="0052584E" w:rsidP="00A820B8">
      <w:pPr>
        <w:spacing w:line="276" w:lineRule="auto"/>
        <w:ind w:left="284" w:hanging="284"/>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10.  Cena oferty </w:t>
      </w:r>
      <w:r w:rsidR="00B00FE9" w:rsidRPr="0026296E">
        <w:rPr>
          <w:rFonts w:asciiTheme="minorHAnsi" w:hAnsiTheme="minorHAnsi" w:cstheme="minorHAnsi"/>
          <w:snapToGrid w:val="0"/>
          <w:color w:val="000000" w:themeColor="text1"/>
          <w:sz w:val="22"/>
          <w:szCs w:val="22"/>
        </w:rPr>
        <w:t xml:space="preserve">brutto </w:t>
      </w:r>
      <w:r w:rsidRPr="0026296E">
        <w:rPr>
          <w:rFonts w:asciiTheme="minorHAnsi" w:hAnsiTheme="minorHAnsi" w:cstheme="minorHAnsi"/>
          <w:snapToGrid w:val="0"/>
          <w:color w:val="000000" w:themeColor="text1"/>
          <w:sz w:val="22"/>
          <w:szCs w:val="22"/>
        </w:rPr>
        <w:t xml:space="preserve">i </w:t>
      </w:r>
      <w:r w:rsidR="00B00FE9" w:rsidRPr="0026296E">
        <w:rPr>
          <w:rFonts w:asciiTheme="minorHAnsi" w:eastAsiaTheme="majorEastAsia" w:hAnsiTheme="minorHAnsi" w:cstheme="minorHAnsi"/>
          <w:color w:val="000000" w:themeColor="text1"/>
          <w:sz w:val="22"/>
          <w:szCs w:val="22"/>
          <w:lang w:eastAsia="en-US"/>
        </w:rPr>
        <w:t>ceny jednostkowe, stanowiące podstawę do obliczenia ceny oferty, muszą być podane z dokładnością do dwóch miejsc po przecinku.</w:t>
      </w:r>
      <w:r w:rsidR="003247A5" w:rsidRPr="0026296E">
        <w:rPr>
          <w:rFonts w:asciiTheme="minorHAnsi" w:eastAsiaTheme="majorEastAsia" w:hAnsiTheme="minorHAnsi" w:cstheme="minorHAnsi"/>
          <w:b/>
          <w:color w:val="000000" w:themeColor="text1"/>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26296E">
        <w:rPr>
          <w:rFonts w:asciiTheme="minorHAnsi" w:eastAsiaTheme="majorEastAsia" w:hAnsiTheme="minorHAnsi" w:cstheme="minorHAnsi"/>
          <w:b/>
          <w:color w:val="000000" w:themeColor="text1"/>
          <w:sz w:val="22"/>
          <w:szCs w:val="22"/>
          <w:lang w:eastAsia="en-US"/>
        </w:rPr>
        <w:t>Pzp</w:t>
      </w:r>
      <w:proofErr w:type="spellEnd"/>
      <w:r w:rsidR="003247A5" w:rsidRPr="0026296E">
        <w:rPr>
          <w:rFonts w:asciiTheme="minorHAnsi" w:eastAsiaTheme="majorEastAsia" w:hAnsiTheme="minorHAnsi" w:cstheme="minorHAnsi"/>
          <w:b/>
          <w:color w:val="000000" w:themeColor="text1"/>
          <w:sz w:val="22"/>
          <w:szCs w:val="22"/>
          <w:lang w:eastAsia="en-US"/>
        </w:rPr>
        <w:t>.</w:t>
      </w:r>
    </w:p>
    <w:p w14:paraId="132F962B" w14:textId="77777777" w:rsidR="00B00FE9" w:rsidRPr="0026296E" w:rsidRDefault="0052584E" w:rsidP="0052584E">
      <w:pPr>
        <w:spacing w:line="276" w:lineRule="auto"/>
        <w:ind w:left="284" w:hanging="284"/>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lastRenderedPageBreak/>
        <w:t xml:space="preserve">11. </w:t>
      </w:r>
      <w:r w:rsidR="00B00FE9" w:rsidRPr="0026296E">
        <w:rPr>
          <w:rFonts w:asciiTheme="minorHAnsi" w:eastAsiaTheme="majorEastAsia" w:hAnsiTheme="minorHAnsi" w:cstheme="minorHAnsi"/>
          <w:color w:val="000000" w:themeColor="text1"/>
          <w:sz w:val="22"/>
          <w:szCs w:val="22"/>
          <w:lang w:eastAsia="en-US"/>
        </w:rPr>
        <w:t>Wykonawca zobowiązany jest zastosować stawkę VAT zgodnie z obowiązującymi przepisami ustaw</w:t>
      </w:r>
      <w:r w:rsidR="003247A5" w:rsidRPr="0026296E">
        <w:rPr>
          <w:rFonts w:asciiTheme="minorHAnsi" w:eastAsiaTheme="majorEastAsia" w:hAnsiTheme="minorHAnsi" w:cstheme="minorHAnsi"/>
          <w:color w:val="000000" w:themeColor="text1"/>
          <w:sz w:val="22"/>
          <w:szCs w:val="22"/>
          <w:lang w:eastAsia="en-US"/>
        </w:rPr>
        <w:t>y</w:t>
      </w:r>
      <w:r w:rsidR="00B00FE9" w:rsidRPr="0026296E">
        <w:rPr>
          <w:rFonts w:asciiTheme="minorHAnsi" w:eastAsiaTheme="majorEastAsia" w:hAnsiTheme="minorHAnsi" w:cstheme="minorHAnsi"/>
          <w:color w:val="000000" w:themeColor="text1"/>
          <w:sz w:val="22"/>
          <w:szCs w:val="22"/>
          <w:lang w:eastAsia="en-US"/>
        </w:rPr>
        <w:t xml:space="preserve"> z 11 marca 2004 r. o  podatku od towarów i usług.</w:t>
      </w:r>
    </w:p>
    <w:p w14:paraId="23A0B7B4" w14:textId="77777777" w:rsidR="00B00FE9" w:rsidRPr="0026296E" w:rsidRDefault="0052584E" w:rsidP="0052584E">
      <w:pPr>
        <w:spacing w:line="276" w:lineRule="auto"/>
        <w:ind w:left="284" w:hanging="284"/>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12. </w:t>
      </w:r>
      <w:r w:rsidR="00B00FE9" w:rsidRPr="0026296E">
        <w:rPr>
          <w:rFonts w:asciiTheme="minorHAnsi" w:eastAsiaTheme="majorEastAsia" w:hAnsiTheme="minorHAnsi" w:cstheme="minorHAnsi"/>
          <w:color w:val="000000" w:themeColor="text1"/>
          <w:sz w:val="22"/>
          <w:szCs w:val="22"/>
          <w:lang w:eastAsia="en-US"/>
        </w:rPr>
        <w:t>Cenę oferty/ceny jednostkowe należy obliczyć</w:t>
      </w:r>
      <w:r w:rsidR="003247A5" w:rsidRPr="0026296E">
        <w:rPr>
          <w:rFonts w:asciiTheme="minorHAnsi" w:eastAsiaTheme="majorEastAsia" w:hAnsiTheme="minorHAnsi" w:cstheme="minorHAnsi"/>
          <w:color w:val="000000" w:themeColor="text1"/>
          <w:sz w:val="22"/>
          <w:szCs w:val="22"/>
          <w:lang w:eastAsia="en-US"/>
        </w:rPr>
        <w:t>,</w:t>
      </w:r>
      <w:r w:rsidR="00B00FE9" w:rsidRPr="0026296E">
        <w:rPr>
          <w:rFonts w:asciiTheme="minorHAnsi" w:eastAsiaTheme="majorEastAsia" w:hAnsiTheme="minorHAnsi" w:cstheme="minorHAnsi"/>
          <w:color w:val="000000" w:themeColor="text1"/>
          <w:sz w:val="22"/>
          <w:szCs w:val="22"/>
          <w:lang w:eastAsia="en-US"/>
        </w:rPr>
        <w:t xml:space="preserve"> uwzględniając całość wynagrodzenia wykonawcy za prawidłowe wykonanie umowy. Wykonawca </w:t>
      </w:r>
      <w:r w:rsidR="003247A5" w:rsidRPr="0026296E">
        <w:rPr>
          <w:rFonts w:asciiTheme="minorHAnsi" w:eastAsiaTheme="majorEastAsia" w:hAnsiTheme="minorHAnsi" w:cstheme="minorHAnsi"/>
          <w:color w:val="000000" w:themeColor="text1"/>
          <w:sz w:val="22"/>
          <w:szCs w:val="22"/>
          <w:lang w:eastAsia="en-US"/>
        </w:rPr>
        <w:t xml:space="preserve">jest </w:t>
      </w:r>
      <w:r w:rsidR="00B00FE9" w:rsidRPr="0026296E">
        <w:rPr>
          <w:rFonts w:asciiTheme="minorHAnsi" w:eastAsiaTheme="majorEastAsia" w:hAnsiTheme="minorHAnsi" w:cstheme="minorHAnsi"/>
          <w:color w:val="000000" w:themeColor="text1"/>
          <w:sz w:val="22"/>
          <w:szCs w:val="22"/>
          <w:lang w:eastAsia="en-US"/>
        </w:rPr>
        <w:t xml:space="preserve">zobowiązany skalkulować cenę na podstawie </w:t>
      </w:r>
      <w:r w:rsidR="00280117" w:rsidRPr="0026296E">
        <w:rPr>
          <w:rFonts w:asciiTheme="minorHAnsi" w:eastAsiaTheme="majorEastAsia" w:hAnsiTheme="minorHAnsi" w:cstheme="minorHAnsi"/>
          <w:color w:val="000000" w:themeColor="text1"/>
          <w:sz w:val="22"/>
          <w:szCs w:val="22"/>
          <w:lang w:eastAsia="en-US"/>
        </w:rPr>
        <w:t>wszelkich wymogów związanych z realizacją zamówienia</w:t>
      </w:r>
      <w:r w:rsidRPr="0026296E">
        <w:rPr>
          <w:rFonts w:asciiTheme="minorHAnsi" w:eastAsiaTheme="majorEastAsia" w:hAnsiTheme="minorHAnsi" w:cstheme="minorHAnsi"/>
          <w:color w:val="000000" w:themeColor="text1"/>
          <w:sz w:val="22"/>
          <w:szCs w:val="22"/>
          <w:lang w:eastAsia="en-US"/>
        </w:rPr>
        <w:t xml:space="preserve">. </w:t>
      </w:r>
    </w:p>
    <w:p w14:paraId="67B44430" w14:textId="77777777" w:rsidR="00B00FE9" w:rsidRPr="0026296E" w:rsidRDefault="0052584E" w:rsidP="0052584E">
      <w:pPr>
        <w:spacing w:line="276" w:lineRule="auto"/>
        <w:ind w:left="284" w:hanging="284"/>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13. </w:t>
      </w:r>
      <w:r w:rsidR="00B00FE9" w:rsidRPr="0026296E">
        <w:rPr>
          <w:rFonts w:asciiTheme="minorHAnsi" w:eastAsiaTheme="majorEastAsia" w:hAnsiTheme="minorHAnsi" w:cstheme="minorHAnsi"/>
          <w:color w:val="000000" w:themeColor="text1"/>
          <w:sz w:val="22"/>
          <w:szCs w:val="22"/>
          <w:lang w:eastAsia="en-US"/>
        </w:rPr>
        <w:t>Cena ofertowa/ceny jednostkowe mus</w:t>
      </w:r>
      <w:r w:rsidR="003247A5" w:rsidRPr="0026296E">
        <w:rPr>
          <w:rFonts w:asciiTheme="minorHAnsi" w:eastAsiaTheme="majorEastAsia" w:hAnsiTheme="minorHAnsi" w:cstheme="minorHAnsi"/>
          <w:color w:val="000000" w:themeColor="text1"/>
          <w:sz w:val="22"/>
          <w:szCs w:val="22"/>
          <w:lang w:eastAsia="en-US"/>
        </w:rPr>
        <w:t>zą</w:t>
      </w:r>
      <w:r w:rsidR="00B00FE9" w:rsidRPr="0026296E">
        <w:rPr>
          <w:rFonts w:asciiTheme="minorHAnsi" w:eastAsiaTheme="majorEastAsia" w:hAnsiTheme="minorHAnsi" w:cstheme="minorHAnsi"/>
          <w:color w:val="000000" w:themeColor="text1"/>
          <w:sz w:val="22"/>
          <w:szCs w:val="22"/>
          <w:lang w:eastAsia="en-US"/>
        </w:rPr>
        <w:t xml:space="preserve"> obejmować wszystkie koszty związane z realizacją przedmiotu zamówienia, wszystkie inne koszty oraz ewentualne upusty i rabaty </w:t>
      </w:r>
      <w:r w:rsidR="003247A5" w:rsidRPr="0026296E">
        <w:rPr>
          <w:rFonts w:asciiTheme="minorHAnsi" w:eastAsiaTheme="majorEastAsia" w:hAnsiTheme="minorHAnsi" w:cstheme="minorHAnsi"/>
          <w:color w:val="000000" w:themeColor="text1"/>
          <w:sz w:val="22"/>
          <w:szCs w:val="22"/>
          <w:lang w:eastAsia="en-US"/>
        </w:rPr>
        <w:t>a także</w:t>
      </w:r>
      <w:r w:rsidR="00B00FE9" w:rsidRPr="0026296E">
        <w:rPr>
          <w:rFonts w:asciiTheme="minorHAnsi" w:eastAsiaTheme="majorEastAsia" w:hAnsiTheme="minorHAnsi" w:cstheme="minorHAnsi"/>
          <w:color w:val="000000" w:themeColor="text1"/>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09A8D070" w14:textId="77777777" w:rsidR="00B2342A" w:rsidRPr="0026296E" w:rsidRDefault="0052584E" w:rsidP="0052584E">
      <w:pPr>
        <w:spacing w:line="276" w:lineRule="auto"/>
        <w:ind w:left="284" w:hanging="284"/>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14. </w:t>
      </w:r>
      <w:r w:rsidR="00B00FE9" w:rsidRPr="0026296E">
        <w:rPr>
          <w:rFonts w:asciiTheme="minorHAnsi" w:eastAsiaTheme="majorEastAsia" w:hAnsiTheme="minorHAnsi" w:cstheme="minorHAnsi"/>
          <w:color w:val="000000" w:themeColor="text1"/>
          <w:sz w:val="22"/>
          <w:szCs w:val="22"/>
          <w:lang w:eastAsia="en-US"/>
        </w:rPr>
        <w:t>Wykonawcy ponoszą wszelkie koszty związane z </w:t>
      </w:r>
      <w:r w:rsidR="00FC5731">
        <w:rPr>
          <w:rFonts w:asciiTheme="minorHAnsi" w:eastAsiaTheme="majorEastAsia" w:hAnsiTheme="minorHAnsi" w:cstheme="minorHAnsi"/>
          <w:color w:val="000000" w:themeColor="text1"/>
          <w:sz w:val="22"/>
          <w:szCs w:val="22"/>
          <w:lang w:eastAsia="en-US"/>
        </w:rPr>
        <w:t xml:space="preserve">udziałem w postępowaniu, w tym </w:t>
      </w:r>
      <w:r w:rsidR="00FC5731">
        <w:rPr>
          <w:rFonts w:asciiTheme="minorHAnsi" w:eastAsiaTheme="majorEastAsia" w:hAnsiTheme="minorHAnsi" w:cstheme="minorHAnsi"/>
          <w:color w:val="000000" w:themeColor="text1"/>
          <w:sz w:val="22"/>
          <w:szCs w:val="22"/>
          <w:lang w:eastAsia="en-US"/>
        </w:rPr>
        <w:br/>
        <w:t xml:space="preserve">z </w:t>
      </w:r>
      <w:r w:rsidR="00B00FE9" w:rsidRPr="0026296E">
        <w:rPr>
          <w:rFonts w:asciiTheme="minorHAnsi" w:eastAsiaTheme="majorEastAsia" w:hAnsiTheme="minorHAnsi" w:cstheme="minorHAnsi"/>
          <w:color w:val="000000" w:themeColor="text1"/>
          <w:sz w:val="22"/>
          <w:szCs w:val="22"/>
          <w:lang w:eastAsia="en-US"/>
        </w:rPr>
        <w:t>przygotowaniem i złożeniem oferty.</w:t>
      </w:r>
    </w:p>
    <w:p w14:paraId="2C511ADA" w14:textId="77777777" w:rsidR="00C54BC6" w:rsidRPr="0026296E" w:rsidRDefault="0052584E" w:rsidP="0052584E">
      <w:pPr>
        <w:spacing w:line="276" w:lineRule="auto"/>
        <w:ind w:left="284" w:hanging="284"/>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15. </w:t>
      </w:r>
      <w:r w:rsidR="00884A69" w:rsidRPr="0026296E">
        <w:rPr>
          <w:rFonts w:asciiTheme="minorHAnsi" w:eastAsiaTheme="majorEastAsia" w:hAnsiTheme="minorHAnsi" w:cstheme="minorHAnsi"/>
          <w:color w:val="000000" w:themeColor="text1"/>
          <w:sz w:val="22"/>
          <w:szCs w:val="22"/>
          <w:lang w:eastAsia="en-US"/>
        </w:rPr>
        <w:t xml:space="preserve">Zgodnie z art. </w:t>
      </w:r>
      <w:r w:rsidR="00C54BC6" w:rsidRPr="0026296E">
        <w:rPr>
          <w:rFonts w:asciiTheme="minorHAnsi" w:eastAsiaTheme="majorEastAsia" w:hAnsiTheme="minorHAnsi" w:cstheme="minorHAnsi"/>
          <w:color w:val="000000" w:themeColor="text1"/>
          <w:sz w:val="22"/>
          <w:szCs w:val="22"/>
          <w:lang w:eastAsia="en-US"/>
        </w:rPr>
        <w:t>225</w:t>
      </w:r>
      <w:r w:rsidR="00884A69" w:rsidRPr="0026296E">
        <w:rPr>
          <w:rFonts w:asciiTheme="minorHAnsi" w:eastAsiaTheme="majorEastAsia" w:hAnsiTheme="minorHAnsi" w:cstheme="minorHAnsi"/>
          <w:color w:val="000000" w:themeColor="text1"/>
          <w:sz w:val="22"/>
          <w:szCs w:val="22"/>
          <w:lang w:eastAsia="en-US"/>
        </w:rPr>
        <w:t xml:space="preserve"> ustawy </w:t>
      </w:r>
      <w:proofErr w:type="spellStart"/>
      <w:r w:rsidR="00884A69" w:rsidRPr="0026296E">
        <w:rPr>
          <w:rFonts w:asciiTheme="minorHAnsi" w:eastAsiaTheme="majorEastAsia" w:hAnsiTheme="minorHAnsi" w:cstheme="minorHAnsi"/>
          <w:color w:val="000000" w:themeColor="text1"/>
          <w:sz w:val="22"/>
          <w:szCs w:val="22"/>
          <w:lang w:eastAsia="en-US"/>
        </w:rPr>
        <w:t>Pzp</w:t>
      </w:r>
      <w:proofErr w:type="spellEnd"/>
      <w:r w:rsidR="00884A69" w:rsidRPr="0026296E">
        <w:rPr>
          <w:rFonts w:asciiTheme="minorHAnsi" w:eastAsiaTheme="majorEastAsia" w:hAnsiTheme="minorHAnsi" w:cstheme="minorHAnsi"/>
          <w:color w:val="000000" w:themeColor="text1"/>
          <w:sz w:val="22"/>
          <w:szCs w:val="22"/>
          <w:lang w:eastAsia="en-US"/>
        </w:rPr>
        <w:t xml:space="preserve"> </w:t>
      </w:r>
      <w:r w:rsidR="003247A5" w:rsidRPr="0026296E">
        <w:rPr>
          <w:rFonts w:asciiTheme="minorHAnsi" w:eastAsiaTheme="majorEastAsia" w:hAnsiTheme="minorHAnsi" w:cstheme="minorHAnsi"/>
          <w:color w:val="000000" w:themeColor="text1"/>
          <w:sz w:val="22"/>
          <w:szCs w:val="22"/>
          <w:lang w:eastAsia="en-US"/>
        </w:rPr>
        <w:t>j</w:t>
      </w:r>
      <w:r w:rsidR="00C54BC6" w:rsidRPr="0026296E">
        <w:rPr>
          <w:rFonts w:asciiTheme="minorHAnsi" w:eastAsiaTheme="majorEastAsia" w:hAnsiTheme="minorHAnsi" w:cstheme="minorHAnsi"/>
          <w:color w:val="000000" w:themeColor="text1"/>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E7FDF95" w14:textId="77777777" w:rsidR="00C54BC6" w:rsidRPr="0026296E" w:rsidRDefault="00C54BC6" w:rsidP="00FA2E72">
      <w:pPr>
        <w:spacing w:line="276" w:lineRule="auto"/>
        <w:ind w:left="284"/>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1)</w:t>
      </w:r>
      <w:r w:rsidR="003247A5" w:rsidRPr="0026296E">
        <w:rPr>
          <w:rFonts w:asciiTheme="minorHAnsi" w:eastAsiaTheme="majorEastAsia" w:hAnsiTheme="minorHAnsi" w:cstheme="minorHAnsi"/>
          <w:color w:val="000000" w:themeColor="text1"/>
          <w:sz w:val="22"/>
          <w:szCs w:val="22"/>
          <w:lang w:eastAsia="en-US"/>
        </w:rPr>
        <w:t xml:space="preserve"> </w:t>
      </w:r>
      <w:r w:rsidRPr="0026296E">
        <w:rPr>
          <w:rFonts w:asciiTheme="minorHAnsi" w:eastAsiaTheme="majorEastAsia" w:hAnsiTheme="minorHAnsi" w:cstheme="minorHAnsi"/>
          <w:color w:val="000000" w:themeColor="text1"/>
          <w:sz w:val="22"/>
          <w:szCs w:val="22"/>
          <w:lang w:eastAsia="en-US"/>
        </w:rPr>
        <w:t xml:space="preserve">poinformowania zamawiającego, że wybór jego oferty będzie prowadził do powstania </w:t>
      </w:r>
      <w:r w:rsidR="005720F8" w:rsidRPr="0026296E">
        <w:rPr>
          <w:rFonts w:asciiTheme="minorHAnsi" w:eastAsiaTheme="majorEastAsia" w:hAnsiTheme="minorHAnsi" w:cstheme="minorHAnsi"/>
          <w:color w:val="000000" w:themeColor="text1"/>
          <w:sz w:val="22"/>
          <w:szCs w:val="22"/>
          <w:lang w:eastAsia="en-US"/>
        </w:rPr>
        <w:br/>
      </w:r>
      <w:r w:rsidRPr="0026296E">
        <w:rPr>
          <w:rFonts w:asciiTheme="minorHAnsi" w:eastAsiaTheme="majorEastAsia" w:hAnsiTheme="minorHAnsi" w:cstheme="minorHAnsi"/>
          <w:color w:val="000000" w:themeColor="text1"/>
          <w:sz w:val="22"/>
          <w:szCs w:val="22"/>
          <w:lang w:eastAsia="en-US"/>
        </w:rPr>
        <w:t>u zamawiającego obowiązku podatkowego;</w:t>
      </w:r>
    </w:p>
    <w:p w14:paraId="4AB12E6C" w14:textId="77777777" w:rsidR="00C54BC6" w:rsidRPr="0026296E" w:rsidRDefault="00C54BC6" w:rsidP="00FA2E72">
      <w:pPr>
        <w:spacing w:line="276" w:lineRule="auto"/>
        <w:ind w:left="284"/>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2)</w:t>
      </w:r>
      <w:r w:rsidR="003247A5" w:rsidRPr="0026296E">
        <w:rPr>
          <w:rFonts w:asciiTheme="minorHAnsi" w:eastAsiaTheme="majorEastAsia" w:hAnsiTheme="minorHAnsi" w:cstheme="minorHAnsi"/>
          <w:color w:val="000000" w:themeColor="text1"/>
          <w:sz w:val="22"/>
          <w:szCs w:val="22"/>
          <w:lang w:eastAsia="en-US"/>
        </w:rPr>
        <w:t xml:space="preserve"> </w:t>
      </w:r>
      <w:r w:rsidRPr="0026296E">
        <w:rPr>
          <w:rFonts w:asciiTheme="minorHAnsi" w:eastAsiaTheme="majorEastAsia" w:hAnsiTheme="minorHAnsi" w:cstheme="minorHAnsi"/>
          <w:color w:val="000000" w:themeColor="text1"/>
          <w:sz w:val="22"/>
          <w:szCs w:val="22"/>
          <w:lang w:eastAsia="en-US"/>
        </w:rPr>
        <w:t>wskazania nazwy (rodzaju) towaru lub usługi, których dostawa lub świadczenie będą prowadziły do powstania obowiązku podatkowego;</w:t>
      </w:r>
    </w:p>
    <w:p w14:paraId="0A4EB02B" w14:textId="77777777" w:rsidR="00C54BC6" w:rsidRPr="0026296E" w:rsidRDefault="00C54BC6" w:rsidP="00FA2E72">
      <w:pPr>
        <w:spacing w:line="276" w:lineRule="auto"/>
        <w:ind w:left="284"/>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3)</w:t>
      </w:r>
      <w:r w:rsidR="003247A5" w:rsidRPr="0026296E">
        <w:rPr>
          <w:rFonts w:asciiTheme="minorHAnsi" w:eastAsiaTheme="majorEastAsia" w:hAnsiTheme="minorHAnsi" w:cstheme="minorHAnsi"/>
          <w:color w:val="000000" w:themeColor="text1"/>
          <w:sz w:val="22"/>
          <w:szCs w:val="22"/>
          <w:lang w:eastAsia="en-US"/>
        </w:rPr>
        <w:t xml:space="preserve"> </w:t>
      </w:r>
      <w:r w:rsidRPr="0026296E">
        <w:rPr>
          <w:rFonts w:asciiTheme="minorHAnsi" w:eastAsiaTheme="majorEastAsia" w:hAnsiTheme="minorHAnsi" w:cstheme="minorHAnsi"/>
          <w:color w:val="000000" w:themeColor="text1"/>
          <w:sz w:val="22"/>
          <w:szCs w:val="22"/>
          <w:lang w:eastAsia="en-US"/>
        </w:rPr>
        <w:t xml:space="preserve">wskazania wartości towaru lub usługi objętego obowiązkiem podatkowym zamawiającego, </w:t>
      </w:r>
      <w:r w:rsidR="005720F8" w:rsidRPr="0026296E">
        <w:rPr>
          <w:rFonts w:asciiTheme="minorHAnsi" w:eastAsiaTheme="majorEastAsia" w:hAnsiTheme="minorHAnsi" w:cstheme="minorHAnsi"/>
          <w:color w:val="000000" w:themeColor="text1"/>
          <w:sz w:val="22"/>
          <w:szCs w:val="22"/>
          <w:lang w:eastAsia="en-US"/>
        </w:rPr>
        <w:br/>
      </w:r>
      <w:r w:rsidRPr="0026296E">
        <w:rPr>
          <w:rFonts w:asciiTheme="minorHAnsi" w:eastAsiaTheme="majorEastAsia" w:hAnsiTheme="minorHAnsi" w:cstheme="minorHAnsi"/>
          <w:color w:val="000000" w:themeColor="text1"/>
          <w:sz w:val="22"/>
          <w:szCs w:val="22"/>
          <w:lang w:eastAsia="en-US"/>
        </w:rPr>
        <w:t>bez kwoty podatku;</w:t>
      </w:r>
    </w:p>
    <w:p w14:paraId="07C90750" w14:textId="77777777" w:rsidR="00C54BC6" w:rsidRPr="0026296E" w:rsidRDefault="00C54BC6" w:rsidP="00FA2E72">
      <w:pPr>
        <w:spacing w:line="276" w:lineRule="auto"/>
        <w:ind w:left="284"/>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4)</w:t>
      </w:r>
      <w:r w:rsidR="003247A5" w:rsidRPr="0026296E">
        <w:rPr>
          <w:rFonts w:asciiTheme="minorHAnsi" w:eastAsiaTheme="majorEastAsia" w:hAnsiTheme="minorHAnsi" w:cstheme="minorHAnsi"/>
          <w:color w:val="000000" w:themeColor="text1"/>
          <w:sz w:val="22"/>
          <w:szCs w:val="22"/>
          <w:lang w:eastAsia="en-US"/>
        </w:rPr>
        <w:t xml:space="preserve"> </w:t>
      </w:r>
      <w:r w:rsidRPr="0026296E">
        <w:rPr>
          <w:rFonts w:asciiTheme="minorHAnsi" w:eastAsiaTheme="majorEastAsia" w:hAnsiTheme="minorHAnsi" w:cstheme="minorHAnsi"/>
          <w:color w:val="000000" w:themeColor="text1"/>
          <w:sz w:val="22"/>
          <w:szCs w:val="22"/>
          <w:lang w:eastAsia="en-US"/>
        </w:rPr>
        <w:t>wskazania stawki podatku od towarów i usług, która zgodnie z wiedzą wykonawcy, będzie miała zastosowanie.</w:t>
      </w:r>
    </w:p>
    <w:p w14:paraId="462A498D" w14:textId="77777777" w:rsidR="00EB7EB9" w:rsidRPr="0026296E" w:rsidRDefault="0052584E" w:rsidP="0052584E">
      <w:pPr>
        <w:spacing w:line="276" w:lineRule="auto"/>
        <w:ind w:left="284" w:hanging="284"/>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16. </w:t>
      </w:r>
      <w:r w:rsidR="00FF5F28" w:rsidRPr="0026296E">
        <w:rPr>
          <w:rFonts w:asciiTheme="minorHAnsi" w:eastAsiaTheme="majorEastAsia" w:hAnsiTheme="minorHAnsi" w:cstheme="minorHAnsi"/>
          <w:color w:val="000000" w:themeColor="text1"/>
          <w:sz w:val="22"/>
          <w:szCs w:val="22"/>
          <w:lang w:eastAsia="en-US"/>
        </w:rPr>
        <w:t>Inf</w:t>
      </w:r>
      <w:r w:rsidR="00B2342A" w:rsidRPr="0026296E">
        <w:rPr>
          <w:rFonts w:asciiTheme="minorHAnsi" w:eastAsiaTheme="majorEastAsia" w:hAnsiTheme="minorHAnsi" w:cstheme="minorHAnsi"/>
          <w:color w:val="000000" w:themeColor="text1"/>
          <w:sz w:val="22"/>
          <w:szCs w:val="22"/>
          <w:lang w:eastAsia="en-US"/>
        </w:rPr>
        <w:t>ormację w powyższym zakresie w</w:t>
      </w:r>
      <w:r w:rsidR="00FF5F28" w:rsidRPr="0026296E">
        <w:rPr>
          <w:rFonts w:asciiTheme="minorHAnsi" w:eastAsiaTheme="majorEastAsia" w:hAnsiTheme="minorHAnsi" w:cstheme="minorHAnsi"/>
          <w:color w:val="000000" w:themeColor="text1"/>
          <w:sz w:val="22"/>
          <w:szCs w:val="22"/>
          <w:lang w:eastAsia="en-US"/>
        </w:rPr>
        <w:t>ykonawca składa w załącznik</w:t>
      </w:r>
      <w:r w:rsidR="005E574E" w:rsidRPr="0026296E">
        <w:rPr>
          <w:rFonts w:asciiTheme="minorHAnsi" w:eastAsiaTheme="majorEastAsia" w:hAnsiTheme="minorHAnsi" w:cstheme="minorHAnsi"/>
          <w:color w:val="000000" w:themeColor="text1"/>
          <w:sz w:val="22"/>
          <w:szCs w:val="22"/>
          <w:lang w:eastAsia="en-US"/>
        </w:rPr>
        <w:t>u</w:t>
      </w:r>
      <w:r w:rsidR="00FF5F28" w:rsidRPr="0026296E">
        <w:rPr>
          <w:rFonts w:asciiTheme="minorHAnsi" w:eastAsiaTheme="majorEastAsia" w:hAnsiTheme="minorHAnsi" w:cstheme="minorHAnsi"/>
          <w:color w:val="000000" w:themeColor="text1"/>
          <w:sz w:val="22"/>
          <w:szCs w:val="22"/>
          <w:lang w:eastAsia="en-US"/>
        </w:rPr>
        <w:t xml:space="preserve"> nr </w:t>
      </w:r>
      <w:r w:rsidRPr="0026296E">
        <w:rPr>
          <w:rFonts w:asciiTheme="minorHAnsi" w:eastAsiaTheme="majorEastAsia" w:hAnsiTheme="minorHAnsi" w:cstheme="minorHAnsi"/>
          <w:color w:val="000000" w:themeColor="text1"/>
          <w:sz w:val="22"/>
          <w:szCs w:val="22"/>
          <w:lang w:eastAsia="en-US"/>
        </w:rPr>
        <w:t>1</w:t>
      </w:r>
      <w:r w:rsidR="000778FB" w:rsidRPr="0026296E">
        <w:rPr>
          <w:rFonts w:asciiTheme="minorHAnsi" w:eastAsiaTheme="majorEastAsia" w:hAnsiTheme="minorHAnsi" w:cstheme="minorHAnsi"/>
          <w:color w:val="000000" w:themeColor="text1"/>
          <w:sz w:val="22"/>
          <w:szCs w:val="22"/>
          <w:lang w:eastAsia="en-US"/>
        </w:rPr>
        <w:t>do S</w:t>
      </w:r>
      <w:r w:rsidR="00FF5F28" w:rsidRPr="0026296E">
        <w:rPr>
          <w:rFonts w:asciiTheme="minorHAnsi" w:eastAsiaTheme="majorEastAsia" w:hAnsiTheme="minorHAnsi" w:cstheme="minorHAnsi"/>
          <w:color w:val="000000" w:themeColor="text1"/>
          <w:sz w:val="22"/>
          <w:szCs w:val="22"/>
          <w:lang w:eastAsia="en-US"/>
        </w:rPr>
        <w:t>WZ</w:t>
      </w:r>
      <w:r w:rsidR="005E574E" w:rsidRPr="0026296E">
        <w:rPr>
          <w:rFonts w:asciiTheme="minorHAnsi" w:eastAsiaTheme="majorEastAsia" w:hAnsiTheme="minorHAnsi" w:cstheme="minorHAnsi"/>
          <w:color w:val="000000" w:themeColor="text1"/>
          <w:sz w:val="22"/>
          <w:szCs w:val="22"/>
          <w:lang w:eastAsia="en-US"/>
        </w:rPr>
        <w:t xml:space="preserve"> </w:t>
      </w:r>
      <w:r w:rsidRPr="0026296E">
        <w:rPr>
          <w:rFonts w:asciiTheme="minorHAnsi" w:eastAsiaTheme="majorEastAsia" w:hAnsiTheme="minorHAnsi" w:cstheme="minorHAnsi"/>
          <w:color w:val="000000" w:themeColor="text1"/>
          <w:sz w:val="22"/>
          <w:szCs w:val="22"/>
          <w:lang w:eastAsia="en-US"/>
        </w:rPr>
        <w:t xml:space="preserve">– formularzu ofertowym. </w:t>
      </w:r>
      <w:r w:rsidR="00884A69" w:rsidRPr="0026296E">
        <w:rPr>
          <w:rFonts w:asciiTheme="minorHAnsi" w:eastAsiaTheme="majorEastAsia" w:hAnsiTheme="minorHAnsi" w:cstheme="minorHAnsi"/>
          <w:color w:val="000000" w:themeColor="text1"/>
          <w:sz w:val="22"/>
          <w:szCs w:val="22"/>
          <w:lang w:eastAsia="en-US"/>
        </w:rPr>
        <w:t>Brak złożenia ww. informacji będzie postrzegany jako brak pow</w:t>
      </w:r>
      <w:r w:rsidR="00B2342A" w:rsidRPr="0026296E">
        <w:rPr>
          <w:rFonts w:asciiTheme="minorHAnsi" w:eastAsiaTheme="majorEastAsia" w:hAnsiTheme="minorHAnsi" w:cstheme="minorHAnsi"/>
          <w:color w:val="000000" w:themeColor="text1"/>
          <w:sz w:val="22"/>
          <w:szCs w:val="22"/>
          <w:lang w:eastAsia="en-US"/>
        </w:rPr>
        <w:t>stania obowiązku podatkowego u z</w:t>
      </w:r>
      <w:r w:rsidR="00884A69" w:rsidRPr="0026296E">
        <w:rPr>
          <w:rFonts w:asciiTheme="minorHAnsi" w:eastAsiaTheme="majorEastAsia" w:hAnsiTheme="minorHAnsi" w:cstheme="minorHAnsi"/>
          <w:color w:val="000000" w:themeColor="text1"/>
          <w:sz w:val="22"/>
          <w:szCs w:val="22"/>
          <w:lang w:eastAsia="en-US"/>
        </w:rPr>
        <w:t>amawiającego.</w:t>
      </w:r>
      <w:bookmarkStart w:id="12" w:name="bookmark28"/>
    </w:p>
    <w:p w14:paraId="5F54769E" w14:textId="77777777" w:rsidR="00B2342A" w:rsidRPr="0026296E" w:rsidRDefault="00B2342A" w:rsidP="00FA2E72">
      <w:pPr>
        <w:spacing w:line="276" w:lineRule="auto"/>
        <w:ind w:left="284"/>
        <w:contextualSpacing/>
        <w:jc w:val="both"/>
        <w:rPr>
          <w:rFonts w:asciiTheme="minorHAnsi" w:eastAsiaTheme="majorEastAsia" w:hAnsiTheme="minorHAnsi" w:cstheme="minorHAnsi"/>
          <w:color w:val="000000" w:themeColor="text1"/>
          <w:sz w:val="22"/>
          <w:szCs w:val="22"/>
          <w:lang w:eastAsia="en-US"/>
        </w:rPr>
      </w:pPr>
    </w:p>
    <w:bookmarkEnd w:id="12"/>
    <w:p w14:paraId="465787C8" w14:textId="77777777" w:rsidR="00EC45FB" w:rsidRPr="0026296E" w:rsidRDefault="00EB7EB9" w:rsidP="00FA2E72">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ind w:left="284" w:hanging="284"/>
        <w:jc w:val="both"/>
        <w:rPr>
          <w:rFonts w:asciiTheme="minorHAnsi" w:eastAsiaTheme="majorEastAsia" w:hAnsiTheme="minorHAnsi" w:cstheme="minorHAnsi"/>
          <w:b/>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t>Informacje o przebiegu postępowania</w:t>
      </w:r>
    </w:p>
    <w:p w14:paraId="2700CB37" w14:textId="77777777" w:rsidR="0026296E" w:rsidRPr="0026296E" w:rsidRDefault="0026296E" w:rsidP="00FA2E72">
      <w:pPr>
        <w:spacing w:line="276" w:lineRule="auto"/>
        <w:ind w:left="-142"/>
        <w:jc w:val="both"/>
        <w:rPr>
          <w:rFonts w:asciiTheme="minorHAnsi" w:eastAsiaTheme="majorEastAsia" w:hAnsiTheme="minorHAnsi" w:cstheme="minorHAnsi"/>
          <w:i/>
          <w:color w:val="000000" w:themeColor="text1"/>
          <w:sz w:val="22"/>
          <w:szCs w:val="22"/>
          <w:lang w:eastAsia="en-US"/>
        </w:rPr>
      </w:pPr>
    </w:p>
    <w:p w14:paraId="6480C25D" w14:textId="55263FD0" w:rsidR="000778FB" w:rsidRPr="0026296E" w:rsidRDefault="00511D5F" w:rsidP="00631A68">
      <w:pPr>
        <w:numPr>
          <w:ilvl w:val="0"/>
          <w:numId w:val="13"/>
        </w:numPr>
        <w:shd w:val="clear" w:color="auto" w:fill="FBD4B4" w:themeFill="accent6" w:themeFillTint="66"/>
        <w:spacing w:line="276" w:lineRule="auto"/>
        <w:contextualSpacing/>
        <w:jc w:val="both"/>
        <w:rPr>
          <w:rFonts w:asciiTheme="minorHAnsi" w:hAnsiTheme="minorHAnsi" w:cstheme="minorHAnsi"/>
          <w:b/>
          <w:color w:val="000000" w:themeColor="text1"/>
          <w:sz w:val="22"/>
          <w:szCs w:val="22"/>
          <w:lang w:eastAsia="en-US"/>
        </w:rPr>
      </w:pPr>
      <w:r>
        <w:rPr>
          <w:rFonts w:asciiTheme="minorHAnsi" w:hAnsiTheme="minorHAnsi" w:cstheme="minorHAnsi"/>
          <w:b/>
          <w:color w:val="000000" w:themeColor="text1"/>
          <w:sz w:val="22"/>
          <w:szCs w:val="22"/>
          <w:lang w:eastAsia="en-US"/>
        </w:rPr>
        <w:t>T</w:t>
      </w:r>
      <w:r w:rsidR="000778FB" w:rsidRPr="0026296E">
        <w:rPr>
          <w:rFonts w:asciiTheme="minorHAnsi" w:hAnsiTheme="minorHAnsi" w:cstheme="minorHAnsi"/>
          <w:b/>
          <w:color w:val="000000" w:themeColor="text1"/>
          <w:sz w:val="22"/>
          <w:szCs w:val="22"/>
          <w:lang w:eastAsia="en-US"/>
        </w:rPr>
        <w:t xml:space="preserve">ermin składania </w:t>
      </w:r>
      <w:r w:rsidR="005E52B4">
        <w:rPr>
          <w:rFonts w:asciiTheme="minorHAnsi" w:hAnsiTheme="minorHAnsi" w:cstheme="minorHAnsi"/>
          <w:b/>
          <w:color w:val="000000" w:themeColor="text1"/>
          <w:sz w:val="22"/>
          <w:szCs w:val="22"/>
          <w:lang w:eastAsia="en-US"/>
        </w:rPr>
        <w:t xml:space="preserve">i otwarcie </w:t>
      </w:r>
      <w:r w:rsidR="000778FB" w:rsidRPr="0026296E">
        <w:rPr>
          <w:rFonts w:asciiTheme="minorHAnsi" w:hAnsiTheme="minorHAnsi" w:cstheme="minorHAnsi"/>
          <w:b/>
          <w:color w:val="000000" w:themeColor="text1"/>
          <w:sz w:val="22"/>
          <w:szCs w:val="22"/>
          <w:lang w:eastAsia="en-US"/>
        </w:rPr>
        <w:t>ofert</w:t>
      </w:r>
      <w:r w:rsidR="003247A5" w:rsidRPr="0026296E">
        <w:rPr>
          <w:rFonts w:asciiTheme="minorHAnsi" w:hAnsiTheme="minorHAnsi" w:cstheme="minorHAnsi"/>
          <w:b/>
          <w:color w:val="000000" w:themeColor="text1"/>
          <w:sz w:val="22"/>
          <w:szCs w:val="22"/>
          <w:lang w:eastAsia="en-US"/>
        </w:rPr>
        <w:t>.</w:t>
      </w:r>
    </w:p>
    <w:p w14:paraId="3AAD4B44" w14:textId="3ABFE037" w:rsidR="00FD7839" w:rsidRDefault="00FD7839" w:rsidP="00C51009">
      <w:pPr>
        <w:suppressAutoHyphens/>
        <w:spacing w:line="276" w:lineRule="auto"/>
        <w:jc w:val="both"/>
        <w:rPr>
          <w:rFonts w:asciiTheme="minorHAnsi" w:hAnsiTheme="minorHAnsi" w:cstheme="minorHAnsi"/>
          <w:b/>
          <w:color w:val="000000" w:themeColor="text1"/>
          <w:sz w:val="22"/>
          <w:szCs w:val="22"/>
        </w:rPr>
      </w:pPr>
      <w:r w:rsidRPr="0026296E">
        <w:rPr>
          <w:rFonts w:asciiTheme="minorHAnsi" w:hAnsiTheme="minorHAnsi" w:cstheme="minorHAnsi"/>
          <w:b/>
          <w:color w:val="000000" w:themeColor="text1"/>
          <w:sz w:val="22"/>
          <w:szCs w:val="22"/>
        </w:rPr>
        <w:t xml:space="preserve">I. </w:t>
      </w:r>
      <w:r w:rsidR="00511D5F">
        <w:rPr>
          <w:rFonts w:asciiTheme="minorHAnsi" w:hAnsiTheme="minorHAnsi" w:cstheme="minorHAnsi"/>
          <w:b/>
          <w:color w:val="000000" w:themeColor="text1"/>
          <w:sz w:val="22"/>
          <w:szCs w:val="22"/>
        </w:rPr>
        <w:t>TERMIN</w:t>
      </w:r>
      <w:r w:rsidRPr="0026296E">
        <w:rPr>
          <w:rFonts w:asciiTheme="minorHAnsi" w:hAnsiTheme="minorHAnsi" w:cstheme="minorHAnsi"/>
          <w:b/>
          <w:color w:val="000000" w:themeColor="text1"/>
          <w:sz w:val="22"/>
          <w:szCs w:val="22"/>
        </w:rPr>
        <w:t xml:space="preserve"> SKŁADANIA OFERT:</w:t>
      </w:r>
    </w:p>
    <w:p w14:paraId="08657F4E" w14:textId="3CD04287" w:rsidR="00FD7839" w:rsidRPr="00511D5F" w:rsidRDefault="00511D5F" w:rsidP="00631A68">
      <w:pPr>
        <w:pStyle w:val="Akapitzlist"/>
        <w:numPr>
          <w:ilvl w:val="0"/>
          <w:numId w:val="37"/>
        </w:numPr>
        <w:autoSpaceDE w:val="0"/>
        <w:autoSpaceDN w:val="0"/>
        <w:adjustRightInd w:val="0"/>
        <w:spacing w:line="276" w:lineRule="auto"/>
        <w:ind w:left="284" w:hanging="284"/>
        <w:jc w:val="both"/>
        <w:rPr>
          <w:rFonts w:ascii="Calibri" w:hAnsi="Calibri" w:cs="Calibri"/>
          <w:b/>
          <w:bCs/>
          <w:color w:val="000000" w:themeColor="text1"/>
          <w:sz w:val="22"/>
          <w:szCs w:val="22"/>
        </w:rPr>
      </w:pPr>
      <w:r w:rsidRPr="00511D5F">
        <w:rPr>
          <w:rFonts w:ascii="Calibri" w:hAnsi="Calibri" w:cs="Calibri"/>
          <w:b/>
          <w:bCs/>
          <w:color w:val="000000" w:themeColor="text1"/>
          <w:sz w:val="22"/>
          <w:szCs w:val="22"/>
        </w:rPr>
        <w:t xml:space="preserve">Termin składania ofert: </w:t>
      </w:r>
      <w:r w:rsidR="00E6165A">
        <w:rPr>
          <w:rFonts w:ascii="Calibri" w:hAnsi="Calibri" w:cs="Calibri"/>
          <w:b/>
          <w:bCs/>
          <w:color w:val="000000" w:themeColor="text1"/>
          <w:sz w:val="22"/>
          <w:szCs w:val="22"/>
        </w:rPr>
        <w:t>01</w:t>
      </w:r>
      <w:r w:rsidR="00097838">
        <w:rPr>
          <w:rFonts w:ascii="Calibri" w:hAnsi="Calibri" w:cs="Calibri"/>
          <w:b/>
          <w:bCs/>
          <w:color w:val="000000" w:themeColor="text1"/>
          <w:sz w:val="22"/>
          <w:szCs w:val="22"/>
        </w:rPr>
        <w:t>.0</w:t>
      </w:r>
      <w:r w:rsidR="00E6165A">
        <w:rPr>
          <w:rFonts w:ascii="Calibri" w:hAnsi="Calibri" w:cs="Calibri"/>
          <w:b/>
          <w:bCs/>
          <w:color w:val="000000" w:themeColor="text1"/>
          <w:sz w:val="22"/>
          <w:szCs w:val="22"/>
        </w:rPr>
        <w:t>3</w:t>
      </w:r>
      <w:r w:rsidR="00097838">
        <w:rPr>
          <w:rFonts w:ascii="Calibri" w:hAnsi="Calibri" w:cs="Calibri"/>
          <w:b/>
          <w:bCs/>
          <w:color w:val="000000" w:themeColor="text1"/>
          <w:sz w:val="22"/>
          <w:szCs w:val="22"/>
        </w:rPr>
        <w:t xml:space="preserve">.2022 </w:t>
      </w:r>
      <w:r w:rsidR="00FD7839" w:rsidRPr="00511D5F">
        <w:rPr>
          <w:rFonts w:ascii="Calibri" w:hAnsi="Calibri" w:cs="Calibri"/>
          <w:b/>
          <w:bCs/>
          <w:color w:val="000000" w:themeColor="text1"/>
          <w:sz w:val="22"/>
          <w:szCs w:val="22"/>
        </w:rPr>
        <w:t xml:space="preserve">roku do godziny </w:t>
      </w:r>
      <w:r w:rsidR="00097838">
        <w:rPr>
          <w:rFonts w:ascii="Calibri" w:hAnsi="Calibri" w:cs="Calibri"/>
          <w:b/>
          <w:bCs/>
          <w:color w:val="000000" w:themeColor="text1"/>
          <w:sz w:val="22"/>
          <w:szCs w:val="22"/>
        </w:rPr>
        <w:t>10:00</w:t>
      </w:r>
      <w:r w:rsidR="00FD7839" w:rsidRPr="00511D5F">
        <w:rPr>
          <w:rFonts w:ascii="Calibri" w:hAnsi="Calibri" w:cs="Calibri"/>
          <w:b/>
          <w:bCs/>
          <w:color w:val="000000" w:themeColor="text1"/>
          <w:sz w:val="22"/>
          <w:szCs w:val="22"/>
        </w:rPr>
        <w:t>.</w:t>
      </w:r>
    </w:p>
    <w:p w14:paraId="38D184A4" w14:textId="5620F924" w:rsidR="00731725" w:rsidRDefault="00731725" w:rsidP="00631A68">
      <w:pPr>
        <w:pStyle w:val="Akapitzlist"/>
        <w:numPr>
          <w:ilvl w:val="0"/>
          <w:numId w:val="37"/>
        </w:numPr>
        <w:autoSpaceDE w:val="0"/>
        <w:autoSpaceDN w:val="0"/>
        <w:adjustRightInd w:val="0"/>
        <w:spacing w:line="276" w:lineRule="auto"/>
        <w:ind w:left="284" w:hanging="284"/>
        <w:jc w:val="both"/>
        <w:rPr>
          <w:rFonts w:ascii="Calibri" w:hAnsi="Calibri" w:cs="Calibri"/>
          <w:bCs/>
          <w:color w:val="000000" w:themeColor="text1"/>
          <w:sz w:val="22"/>
          <w:szCs w:val="22"/>
        </w:rPr>
      </w:pPr>
      <w:r w:rsidRPr="00731725">
        <w:rPr>
          <w:rFonts w:ascii="Calibri" w:hAnsi="Calibri" w:cs="Calibri"/>
          <w:bCs/>
          <w:color w:val="000000" w:themeColor="text1"/>
          <w:sz w:val="22"/>
          <w:szCs w:val="22"/>
        </w:rPr>
        <w:t>Oferta może być złożona tylko do terminu składania ofert.</w:t>
      </w:r>
    </w:p>
    <w:p w14:paraId="58DA4EFC" w14:textId="77777777" w:rsidR="00FD7839" w:rsidRPr="00167A5D" w:rsidRDefault="00FD7839" w:rsidP="00631A68">
      <w:pPr>
        <w:pStyle w:val="Akapitzlist"/>
        <w:numPr>
          <w:ilvl w:val="0"/>
          <w:numId w:val="20"/>
        </w:numPr>
        <w:suppressAutoHyphens/>
        <w:spacing w:line="276" w:lineRule="auto"/>
        <w:ind w:left="284" w:hanging="284"/>
        <w:jc w:val="both"/>
        <w:rPr>
          <w:rFonts w:asciiTheme="minorHAnsi" w:hAnsiTheme="minorHAnsi" w:cstheme="minorHAnsi"/>
          <w:b/>
          <w:color w:val="000000" w:themeColor="text1"/>
          <w:sz w:val="22"/>
          <w:szCs w:val="22"/>
        </w:rPr>
      </w:pPr>
      <w:r w:rsidRPr="00167A5D">
        <w:rPr>
          <w:rFonts w:asciiTheme="minorHAnsi" w:hAnsiTheme="minorHAnsi" w:cstheme="minorHAnsi"/>
          <w:b/>
          <w:color w:val="000000" w:themeColor="text1"/>
          <w:sz w:val="22"/>
          <w:szCs w:val="22"/>
        </w:rPr>
        <w:t xml:space="preserve"> OTWARCIE OFERT:</w:t>
      </w:r>
    </w:p>
    <w:p w14:paraId="4A14F75B" w14:textId="124AF724" w:rsidR="003227FA" w:rsidRPr="00511D5F" w:rsidRDefault="00511D5F" w:rsidP="00631A68">
      <w:pPr>
        <w:numPr>
          <w:ilvl w:val="1"/>
          <w:numId w:val="7"/>
        </w:numPr>
        <w:spacing w:line="276" w:lineRule="auto"/>
        <w:ind w:left="431" w:right="-108"/>
        <w:jc w:val="both"/>
        <w:rPr>
          <w:rFonts w:asciiTheme="minorHAnsi" w:hAnsiTheme="minorHAnsi" w:cstheme="minorHAnsi"/>
          <w:color w:val="000000" w:themeColor="text1"/>
          <w:sz w:val="22"/>
          <w:szCs w:val="22"/>
        </w:rPr>
      </w:pPr>
      <w:r w:rsidRPr="00511D5F">
        <w:rPr>
          <w:rFonts w:asciiTheme="minorHAnsi" w:hAnsiTheme="minorHAnsi" w:cstheme="minorHAnsi"/>
          <w:b/>
          <w:bCs/>
          <w:color w:val="000000" w:themeColor="text1"/>
          <w:sz w:val="22"/>
          <w:szCs w:val="22"/>
        </w:rPr>
        <w:t>Termin o</w:t>
      </w:r>
      <w:r w:rsidR="003227FA" w:rsidRPr="00511D5F">
        <w:rPr>
          <w:rFonts w:asciiTheme="minorHAnsi" w:hAnsiTheme="minorHAnsi" w:cstheme="minorHAnsi"/>
          <w:b/>
          <w:bCs/>
          <w:color w:val="000000" w:themeColor="text1"/>
          <w:sz w:val="22"/>
          <w:szCs w:val="22"/>
        </w:rPr>
        <w:t>twarci</w:t>
      </w:r>
      <w:r w:rsidRPr="00511D5F">
        <w:rPr>
          <w:rFonts w:asciiTheme="minorHAnsi" w:hAnsiTheme="minorHAnsi" w:cstheme="minorHAnsi"/>
          <w:b/>
          <w:bCs/>
          <w:color w:val="000000" w:themeColor="text1"/>
          <w:sz w:val="22"/>
          <w:szCs w:val="22"/>
        </w:rPr>
        <w:t>a</w:t>
      </w:r>
      <w:r w:rsidR="003227FA" w:rsidRPr="00511D5F">
        <w:rPr>
          <w:rFonts w:asciiTheme="minorHAnsi" w:hAnsiTheme="minorHAnsi" w:cstheme="minorHAnsi"/>
          <w:b/>
          <w:bCs/>
          <w:color w:val="000000" w:themeColor="text1"/>
          <w:sz w:val="22"/>
          <w:szCs w:val="22"/>
        </w:rPr>
        <w:t xml:space="preserve"> ofert: </w:t>
      </w:r>
      <w:r w:rsidR="00E6165A">
        <w:rPr>
          <w:rFonts w:asciiTheme="minorHAnsi" w:hAnsiTheme="minorHAnsi" w:cstheme="minorHAnsi"/>
          <w:b/>
          <w:bCs/>
          <w:color w:val="000000" w:themeColor="text1"/>
          <w:sz w:val="22"/>
          <w:szCs w:val="22"/>
        </w:rPr>
        <w:t>01</w:t>
      </w:r>
      <w:r w:rsidR="00097838">
        <w:rPr>
          <w:rFonts w:asciiTheme="minorHAnsi" w:hAnsiTheme="minorHAnsi" w:cstheme="minorHAnsi"/>
          <w:b/>
          <w:bCs/>
          <w:color w:val="000000" w:themeColor="text1"/>
          <w:sz w:val="22"/>
          <w:szCs w:val="22"/>
        </w:rPr>
        <w:t>.0</w:t>
      </w:r>
      <w:r w:rsidR="00E6165A">
        <w:rPr>
          <w:rFonts w:asciiTheme="minorHAnsi" w:hAnsiTheme="minorHAnsi" w:cstheme="minorHAnsi"/>
          <w:b/>
          <w:bCs/>
          <w:color w:val="000000" w:themeColor="text1"/>
          <w:sz w:val="22"/>
          <w:szCs w:val="22"/>
        </w:rPr>
        <w:t>3</w:t>
      </w:r>
      <w:r w:rsidR="00097838">
        <w:rPr>
          <w:rFonts w:asciiTheme="minorHAnsi" w:hAnsiTheme="minorHAnsi" w:cstheme="minorHAnsi"/>
          <w:b/>
          <w:bCs/>
          <w:color w:val="000000" w:themeColor="text1"/>
          <w:sz w:val="22"/>
          <w:szCs w:val="22"/>
        </w:rPr>
        <w:t xml:space="preserve">.2022 rok </w:t>
      </w:r>
      <w:r w:rsidRPr="00511D5F">
        <w:rPr>
          <w:rFonts w:asciiTheme="minorHAnsi" w:hAnsiTheme="minorHAnsi" w:cstheme="minorHAnsi"/>
          <w:b/>
          <w:bCs/>
          <w:color w:val="000000" w:themeColor="text1"/>
          <w:sz w:val="22"/>
          <w:szCs w:val="22"/>
        </w:rPr>
        <w:t>godzina</w:t>
      </w:r>
      <w:r w:rsidR="002A5F16" w:rsidRPr="00511D5F">
        <w:rPr>
          <w:rFonts w:asciiTheme="minorHAnsi" w:hAnsiTheme="minorHAnsi" w:cstheme="minorHAnsi"/>
          <w:b/>
          <w:bCs/>
          <w:color w:val="000000" w:themeColor="text1"/>
          <w:sz w:val="22"/>
          <w:szCs w:val="22"/>
        </w:rPr>
        <w:t xml:space="preserve">: </w:t>
      </w:r>
      <w:r w:rsidR="00097838">
        <w:rPr>
          <w:rFonts w:asciiTheme="minorHAnsi" w:hAnsiTheme="minorHAnsi" w:cstheme="minorHAnsi"/>
          <w:b/>
          <w:bCs/>
          <w:color w:val="000000" w:themeColor="text1"/>
          <w:sz w:val="22"/>
          <w:szCs w:val="22"/>
        </w:rPr>
        <w:t>11:00</w:t>
      </w:r>
      <w:r w:rsidRPr="00511D5F">
        <w:rPr>
          <w:rFonts w:asciiTheme="minorHAnsi" w:hAnsiTheme="minorHAnsi" w:cstheme="minorHAnsi"/>
          <w:color w:val="000000" w:themeColor="text1"/>
          <w:sz w:val="22"/>
          <w:szCs w:val="22"/>
        </w:rPr>
        <w:t xml:space="preserve"> z zastrzeżeniem art. 222 ustawy </w:t>
      </w:r>
      <w:proofErr w:type="spellStart"/>
      <w:r w:rsidRPr="00511D5F">
        <w:rPr>
          <w:rFonts w:asciiTheme="minorHAnsi" w:hAnsiTheme="minorHAnsi" w:cstheme="minorHAnsi"/>
          <w:color w:val="000000" w:themeColor="text1"/>
          <w:sz w:val="22"/>
          <w:szCs w:val="22"/>
        </w:rPr>
        <w:t>Pzp</w:t>
      </w:r>
      <w:proofErr w:type="spellEnd"/>
    </w:p>
    <w:p w14:paraId="216247C9" w14:textId="77777777" w:rsidR="00A963D4" w:rsidRPr="00511D5F" w:rsidRDefault="00A963D4" w:rsidP="00631A68">
      <w:pPr>
        <w:numPr>
          <w:ilvl w:val="1"/>
          <w:numId w:val="7"/>
        </w:numPr>
        <w:spacing w:line="276" w:lineRule="auto"/>
        <w:ind w:right="-108"/>
        <w:jc w:val="both"/>
        <w:rPr>
          <w:rFonts w:asciiTheme="minorHAnsi" w:hAnsiTheme="minorHAnsi" w:cstheme="minorHAnsi"/>
          <w:sz w:val="22"/>
          <w:szCs w:val="22"/>
        </w:rPr>
      </w:pPr>
      <w:r w:rsidRPr="00511D5F">
        <w:rPr>
          <w:rFonts w:ascii="Calibri" w:eastAsia="Calibri" w:hAnsi="Calibri" w:cs="Calibri"/>
          <w:sz w:val="22"/>
          <w:szCs w:val="22"/>
        </w:rPr>
        <w:t>Otwarcie ofert zostanie dokonane poprzez rozszyfrowanie ofert złożonych za pośrednictwem Systemu.  Przed otwarciem ofert Zamawiający udostępni w Systemie  kwotę, jaką zamierza przeznaczyć na sfinansowanie zamówienia.</w:t>
      </w:r>
    </w:p>
    <w:p w14:paraId="5268A8CF" w14:textId="77777777" w:rsidR="00A963D4" w:rsidRPr="00511D5F" w:rsidRDefault="00A963D4" w:rsidP="00631A68">
      <w:pPr>
        <w:numPr>
          <w:ilvl w:val="1"/>
          <w:numId w:val="7"/>
        </w:numPr>
        <w:spacing w:line="276" w:lineRule="auto"/>
        <w:ind w:right="-108"/>
        <w:jc w:val="both"/>
        <w:rPr>
          <w:rFonts w:asciiTheme="minorHAnsi" w:hAnsiTheme="minorHAnsi" w:cstheme="minorHAnsi"/>
          <w:sz w:val="22"/>
          <w:szCs w:val="22"/>
        </w:rPr>
      </w:pPr>
      <w:r w:rsidRPr="00511D5F">
        <w:rPr>
          <w:rFonts w:ascii="Calibri" w:eastAsia="Calibri" w:hAnsi="Calibri" w:cs="Calibri"/>
          <w:sz w:val="22"/>
          <w:szCs w:val="22"/>
        </w:rPr>
        <w:t xml:space="preserve">Niezwłocznie po otwarciu ofert Zamawiający zamieści w Systemie informację z otwarcia ofert, zawierającą elementy, o których mowa w art. 222 ust. 5 ustawy </w:t>
      </w:r>
      <w:proofErr w:type="spellStart"/>
      <w:r w:rsidRPr="00511D5F">
        <w:rPr>
          <w:rFonts w:ascii="Calibri" w:eastAsia="Calibri" w:hAnsi="Calibri" w:cs="Calibri"/>
          <w:sz w:val="22"/>
          <w:szCs w:val="22"/>
        </w:rPr>
        <w:t>Pzp</w:t>
      </w:r>
      <w:proofErr w:type="spellEnd"/>
      <w:r w:rsidRPr="00511D5F">
        <w:rPr>
          <w:rFonts w:ascii="Calibri" w:eastAsia="Calibri" w:hAnsi="Calibri" w:cs="Calibri"/>
          <w:sz w:val="22"/>
          <w:szCs w:val="22"/>
        </w:rPr>
        <w:t xml:space="preserve"> </w:t>
      </w:r>
      <w:proofErr w:type="spellStart"/>
      <w:r w:rsidRPr="00511D5F">
        <w:rPr>
          <w:rFonts w:ascii="Calibri" w:eastAsia="Calibri" w:hAnsi="Calibri" w:cs="Calibri"/>
          <w:sz w:val="22"/>
          <w:szCs w:val="22"/>
        </w:rPr>
        <w:t>tj</w:t>
      </w:r>
      <w:proofErr w:type="spellEnd"/>
      <w:r w:rsidRPr="00511D5F">
        <w:rPr>
          <w:rFonts w:ascii="Calibri" w:eastAsia="Calibri" w:hAnsi="Calibri" w:cs="Calibri"/>
          <w:sz w:val="22"/>
          <w:szCs w:val="22"/>
        </w:rPr>
        <w:t>:</w:t>
      </w:r>
    </w:p>
    <w:p w14:paraId="1420EF49" w14:textId="77777777" w:rsidR="000778FB" w:rsidRPr="0026296E" w:rsidRDefault="000778FB" w:rsidP="00C51009">
      <w:pPr>
        <w:spacing w:line="276" w:lineRule="auto"/>
        <w:ind w:left="432" w:right="-108"/>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1)</w:t>
      </w:r>
      <w:r w:rsidRPr="0026296E">
        <w:rPr>
          <w:rFonts w:asciiTheme="minorHAnsi" w:hAnsiTheme="minorHAnsi" w:cstheme="minorHAnsi"/>
          <w:color w:val="000000" w:themeColor="text1"/>
          <w:sz w:val="22"/>
          <w:szCs w:val="22"/>
        </w:rPr>
        <w:tab/>
        <w:t xml:space="preserve">nazwach albo imionach i nazwiskach oraz siedzibach lub miejscach prowadzonej działalności gospodarczej </w:t>
      </w:r>
      <w:r w:rsidR="003247A5" w:rsidRPr="0026296E">
        <w:rPr>
          <w:rFonts w:asciiTheme="minorHAnsi" w:hAnsiTheme="minorHAnsi" w:cstheme="minorHAnsi"/>
          <w:color w:val="000000" w:themeColor="text1"/>
          <w:sz w:val="22"/>
          <w:szCs w:val="22"/>
        </w:rPr>
        <w:t>bądź</w:t>
      </w:r>
      <w:r w:rsidRPr="0026296E">
        <w:rPr>
          <w:rFonts w:asciiTheme="minorHAnsi" w:hAnsiTheme="minorHAnsi" w:cstheme="minorHAnsi"/>
          <w:color w:val="000000" w:themeColor="text1"/>
          <w:sz w:val="22"/>
          <w:szCs w:val="22"/>
        </w:rPr>
        <w:t xml:space="preserve"> miejscach zamieszkania wykonawców, których oferty zostały otwarte;</w:t>
      </w:r>
    </w:p>
    <w:p w14:paraId="4E886E14" w14:textId="77777777" w:rsidR="00B2342A" w:rsidRPr="0026296E" w:rsidRDefault="000778FB" w:rsidP="00C51009">
      <w:pPr>
        <w:spacing w:line="276" w:lineRule="auto"/>
        <w:ind w:left="432" w:right="-108"/>
        <w:jc w:val="both"/>
        <w:rPr>
          <w:rFonts w:asciiTheme="minorHAnsi" w:hAnsiTheme="minorHAnsi" w:cstheme="minorHAnsi"/>
          <w:iCs/>
          <w:color w:val="000000" w:themeColor="text1"/>
          <w:sz w:val="22"/>
          <w:szCs w:val="22"/>
        </w:rPr>
      </w:pPr>
      <w:r w:rsidRPr="0026296E">
        <w:rPr>
          <w:rFonts w:asciiTheme="minorHAnsi" w:hAnsiTheme="minorHAnsi" w:cstheme="minorHAnsi"/>
          <w:iCs/>
          <w:color w:val="000000" w:themeColor="text1"/>
          <w:sz w:val="22"/>
          <w:szCs w:val="22"/>
        </w:rPr>
        <w:t>2)</w:t>
      </w:r>
      <w:r w:rsidRPr="0026296E">
        <w:rPr>
          <w:rFonts w:asciiTheme="minorHAnsi" w:hAnsiTheme="minorHAnsi" w:cstheme="minorHAnsi"/>
          <w:iCs/>
          <w:color w:val="000000" w:themeColor="text1"/>
          <w:sz w:val="22"/>
          <w:szCs w:val="22"/>
        </w:rPr>
        <w:tab/>
        <w:t>cenach lub kosztach zawartych w ofertach.</w:t>
      </w:r>
    </w:p>
    <w:p w14:paraId="62F3D5B2" w14:textId="626F2C94" w:rsidR="00F9463D" w:rsidRDefault="00F9463D" w:rsidP="00C51009">
      <w:pPr>
        <w:spacing w:line="276" w:lineRule="auto"/>
        <w:ind w:left="360" w:right="-108"/>
        <w:jc w:val="both"/>
        <w:rPr>
          <w:rFonts w:asciiTheme="minorHAnsi" w:hAnsiTheme="minorHAnsi" w:cstheme="minorHAnsi"/>
          <w:color w:val="000000" w:themeColor="text1"/>
          <w:sz w:val="22"/>
          <w:szCs w:val="22"/>
        </w:rPr>
      </w:pPr>
    </w:p>
    <w:p w14:paraId="5E0E1FA0" w14:textId="77777777" w:rsidR="00097838" w:rsidRPr="0026296E" w:rsidRDefault="00097838" w:rsidP="00C51009">
      <w:pPr>
        <w:spacing w:line="276" w:lineRule="auto"/>
        <w:ind w:left="360" w:right="-108"/>
        <w:jc w:val="both"/>
        <w:rPr>
          <w:rFonts w:asciiTheme="minorHAnsi" w:hAnsiTheme="minorHAnsi" w:cstheme="minorHAnsi"/>
          <w:color w:val="000000" w:themeColor="text1"/>
          <w:sz w:val="22"/>
          <w:szCs w:val="22"/>
        </w:rPr>
      </w:pPr>
    </w:p>
    <w:p w14:paraId="3F5A051A" w14:textId="77777777" w:rsidR="00DB1A25" w:rsidRPr="0026296E" w:rsidRDefault="00DB1A25" w:rsidP="00631A68">
      <w:pPr>
        <w:numPr>
          <w:ilvl w:val="0"/>
          <w:numId w:val="13"/>
        </w:numPr>
        <w:shd w:val="clear" w:color="auto" w:fill="FBD4B4" w:themeFill="accent6"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lastRenderedPageBreak/>
        <w:t>Termin związania ofertą</w:t>
      </w:r>
    </w:p>
    <w:p w14:paraId="7B827E73" w14:textId="6A1AE5B4" w:rsidR="00DB1A25" w:rsidRPr="0026296E" w:rsidRDefault="00ED4FB0" w:rsidP="00C51009">
      <w:pPr>
        <w:spacing w:line="276" w:lineRule="auto"/>
        <w:ind w:left="284" w:right="-108" w:hanging="284"/>
        <w:jc w:val="both"/>
        <w:rPr>
          <w:rFonts w:asciiTheme="minorHAnsi" w:hAnsiTheme="minorHAnsi" w:cstheme="minorHAnsi"/>
          <w:b/>
          <w:bCs/>
          <w:color w:val="000000" w:themeColor="text1"/>
          <w:sz w:val="22"/>
          <w:szCs w:val="22"/>
        </w:rPr>
      </w:pPr>
      <w:r w:rsidRPr="0026296E">
        <w:rPr>
          <w:rFonts w:asciiTheme="minorHAnsi" w:hAnsiTheme="minorHAnsi" w:cstheme="minorHAnsi"/>
          <w:color w:val="000000" w:themeColor="text1"/>
          <w:sz w:val="22"/>
          <w:szCs w:val="22"/>
        </w:rPr>
        <w:t xml:space="preserve">1. </w:t>
      </w:r>
      <w:r w:rsidR="00DB1A25" w:rsidRPr="0026296E">
        <w:rPr>
          <w:rFonts w:asciiTheme="minorHAnsi" w:hAnsiTheme="minorHAnsi" w:cstheme="minorHAnsi"/>
          <w:color w:val="000000" w:themeColor="text1"/>
          <w:sz w:val="22"/>
          <w:szCs w:val="22"/>
        </w:rPr>
        <w:t xml:space="preserve">Wykonawca pozostaje związany ofertą </w:t>
      </w:r>
      <w:r w:rsidRPr="0026296E">
        <w:rPr>
          <w:rFonts w:asciiTheme="minorHAnsi" w:hAnsiTheme="minorHAnsi" w:cstheme="minorHAnsi"/>
          <w:color w:val="000000" w:themeColor="text1"/>
          <w:sz w:val="22"/>
          <w:szCs w:val="22"/>
        </w:rPr>
        <w:t xml:space="preserve"> przez okres 30 dni od daty otwarcia ofert </w:t>
      </w:r>
      <w:r w:rsidR="00B142B3" w:rsidRPr="0026296E">
        <w:rPr>
          <w:rFonts w:asciiTheme="minorHAnsi" w:hAnsiTheme="minorHAnsi" w:cstheme="minorHAnsi"/>
          <w:b/>
          <w:bCs/>
          <w:color w:val="000000" w:themeColor="text1"/>
          <w:sz w:val="22"/>
          <w:szCs w:val="22"/>
        </w:rPr>
        <w:t>do dnia</w:t>
      </w:r>
      <w:r w:rsidR="00024AF6" w:rsidRPr="0026296E">
        <w:rPr>
          <w:rFonts w:asciiTheme="minorHAnsi" w:hAnsiTheme="minorHAnsi" w:cstheme="minorHAnsi"/>
          <w:b/>
          <w:bCs/>
          <w:color w:val="000000" w:themeColor="text1"/>
          <w:sz w:val="22"/>
          <w:szCs w:val="22"/>
        </w:rPr>
        <w:t xml:space="preserve"> </w:t>
      </w:r>
      <w:r w:rsidR="00E6165A">
        <w:rPr>
          <w:rFonts w:asciiTheme="minorHAnsi" w:hAnsiTheme="minorHAnsi" w:cstheme="minorHAnsi"/>
          <w:b/>
          <w:bCs/>
          <w:color w:val="000000" w:themeColor="text1"/>
          <w:sz w:val="22"/>
          <w:szCs w:val="22"/>
        </w:rPr>
        <w:t>30</w:t>
      </w:r>
      <w:r w:rsidR="00097838">
        <w:rPr>
          <w:rFonts w:asciiTheme="minorHAnsi" w:hAnsiTheme="minorHAnsi" w:cstheme="minorHAnsi"/>
          <w:b/>
          <w:bCs/>
          <w:color w:val="000000" w:themeColor="text1"/>
          <w:sz w:val="22"/>
          <w:szCs w:val="22"/>
        </w:rPr>
        <w:t xml:space="preserve">.03.2022 r. </w:t>
      </w:r>
      <w:r w:rsidR="00024AF6" w:rsidRPr="0026296E">
        <w:rPr>
          <w:rFonts w:asciiTheme="minorHAnsi" w:hAnsiTheme="minorHAnsi" w:cstheme="minorHAnsi"/>
          <w:b/>
          <w:bCs/>
          <w:color w:val="000000" w:themeColor="text1"/>
          <w:sz w:val="22"/>
          <w:szCs w:val="22"/>
        </w:rPr>
        <w:t xml:space="preserve"> </w:t>
      </w:r>
    </w:p>
    <w:p w14:paraId="5839F0F8" w14:textId="77777777" w:rsidR="00DB1A25" w:rsidRPr="0026296E" w:rsidRDefault="00ED4FB0" w:rsidP="00C51009">
      <w:pPr>
        <w:spacing w:line="276" w:lineRule="auto"/>
        <w:ind w:left="284" w:right="-108" w:hanging="284"/>
        <w:jc w:val="both"/>
        <w:rPr>
          <w:rFonts w:asciiTheme="minorHAnsi" w:hAnsiTheme="minorHAnsi" w:cstheme="minorHAnsi"/>
          <w:bCs/>
          <w:color w:val="000000" w:themeColor="text1"/>
          <w:sz w:val="22"/>
          <w:szCs w:val="22"/>
        </w:rPr>
      </w:pPr>
      <w:r w:rsidRPr="0026296E">
        <w:rPr>
          <w:rFonts w:asciiTheme="minorHAnsi" w:hAnsiTheme="minorHAnsi" w:cstheme="minorHAnsi"/>
          <w:bCs/>
          <w:color w:val="000000" w:themeColor="text1"/>
          <w:sz w:val="22"/>
          <w:szCs w:val="22"/>
        </w:rPr>
        <w:t xml:space="preserve">2. </w:t>
      </w:r>
      <w:r w:rsidR="00DB1A25" w:rsidRPr="0026296E">
        <w:rPr>
          <w:rFonts w:asciiTheme="minorHAnsi" w:hAnsiTheme="minorHAnsi" w:cstheme="minorHAnsi"/>
          <w:bCs/>
          <w:color w:val="000000" w:themeColor="text1"/>
          <w:sz w:val="22"/>
          <w:szCs w:val="22"/>
        </w:rPr>
        <w:t>Bieg terminu związania ofertą rozpoczyna się wraz z upływem terminu składania ofert.</w:t>
      </w:r>
    </w:p>
    <w:p w14:paraId="41DE4936" w14:textId="77777777" w:rsidR="0043014B" w:rsidRPr="0026296E" w:rsidRDefault="00ED4FB0" w:rsidP="00C51009">
      <w:pPr>
        <w:spacing w:line="276" w:lineRule="auto"/>
        <w:ind w:left="284" w:right="-108" w:hanging="284"/>
        <w:jc w:val="both"/>
        <w:rPr>
          <w:rFonts w:asciiTheme="minorHAnsi" w:hAnsiTheme="minorHAnsi" w:cstheme="minorHAnsi"/>
          <w:color w:val="000000" w:themeColor="text1"/>
          <w:sz w:val="22"/>
          <w:szCs w:val="22"/>
        </w:rPr>
      </w:pPr>
      <w:r w:rsidRPr="0026296E">
        <w:rPr>
          <w:rFonts w:asciiTheme="minorHAnsi" w:hAnsiTheme="minorHAnsi" w:cstheme="minorHAnsi"/>
          <w:bCs/>
          <w:color w:val="000000" w:themeColor="text1"/>
          <w:sz w:val="22"/>
          <w:szCs w:val="22"/>
        </w:rPr>
        <w:t>3. W przypadku gdy wybór</w:t>
      </w:r>
      <w:r w:rsidR="0043014B" w:rsidRPr="0026296E">
        <w:rPr>
          <w:rFonts w:asciiTheme="minorHAnsi" w:hAnsiTheme="minorHAnsi" w:cstheme="minorHAnsi"/>
          <w:bCs/>
          <w:color w:val="000000" w:themeColor="text1"/>
          <w:sz w:val="22"/>
          <w:szCs w:val="22"/>
        </w:rPr>
        <w:t xml:space="preserve"> najkorzystniejszej oferty nie nastąpi przed upływem terminu związania ofertą </w:t>
      </w:r>
      <w:r w:rsidR="0043014B" w:rsidRPr="0026296E">
        <w:rPr>
          <w:rFonts w:asciiTheme="minorHAnsi" w:hAnsiTheme="minorHAnsi" w:cstheme="minorHAnsi"/>
          <w:color w:val="000000" w:themeColor="text1"/>
          <w:sz w:val="22"/>
          <w:szCs w:val="22"/>
        </w:rPr>
        <w:t xml:space="preserve">określonego w dokumentach zamówienia, Zamawiający przed upływem terminu związania ofertą zwraca się jednokrotnie do Wykonawców o wyrażenie zgody na przedłużenie tego terminu </w:t>
      </w:r>
      <w:r w:rsidR="005720F8" w:rsidRPr="0026296E">
        <w:rPr>
          <w:rFonts w:asciiTheme="minorHAnsi" w:hAnsiTheme="minorHAnsi" w:cstheme="minorHAnsi"/>
          <w:color w:val="000000" w:themeColor="text1"/>
          <w:sz w:val="22"/>
          <w:szCs w:val="22"/>
        </w:rPr>
        <w:br/>
      </w:r>
      <w:r w:rsidR="0043014B" w:rsidRPr="0026296E">
        <w:rPr>
          <w:rFonts w:asciiTheme="minorHAnsi" w:hAnsiTheme="minorHAnsi" w:cstheme="minorHAnsi"/>
          <w:color w:val="000000" w:themeColor="text1"/>
          <w:sz w:val="22"/>
          <w:szCs w:val="22"/>
        </w:rPr>
        <w:t>o wskazywany przez niego okres, nie dłuższy niż 30 (trzydzieści) dni.</w:t>
      </w:r>
    </w:p>
    <w:p w14:paraId="07AB84C5" w14:textId="77777777" w:rsidR="0043014B" w:rsidRPr="0026296E" w:rsidRDefault="0043014B" w:rsidP="00C51009">
      <w:pPr>
        <w:widowControl w:val="0"/>
        <w:suppressAutoHyphens/>
        <w:spacing w:line="276" w:lineRule="auto"/>
        <w:ind w:left="284" w:hanging="284"/>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4. Przedłużenie terminu związania ofertą, o którym mowa w ustępie poprzednim, wymaga złożenia przez Wykonawcę pisemnego oświadczenia o wyrażeniu zgody na przedłużenie terminu związania ofertą.</w:t>
      </w:r>
    </w:p>
    <w:p w14:paraId="5A113F79" w14:textId="77777777" w:rsidR="00C51009" w:rsidRPr="0026296E" w:rsidRDefault="00C51009" w:rsidP="00C51009">
      <w:pPr>
        <w:spacing w:line="276" w:lineRule="auto"/>
        <w:ind w:right="-108"/>
        <w:jc w:val="both"/>
        <w:rPr>
          <w:rFonts w:asciiTheme="minorHAnsi" w:hAnsiTheme="minorHAnsi" w:cstheme="minorHAnsi"/>
          <w:bCs/>
          <w:color w:val="000000" w:themeColor="text1"/>
          <w:sz w:val="22"/>
          <w:szCs w:val="22"/>
        </w:rPr>
      </w:pPr>
    </w:p>
    <w:p w14:paraId="62BCF0DA" w14:textId="77777777" w:rsidR="009615B1" w:rsidRPr="0026296E" w:rsidRDefault="000778FB" w:rsidP="00631A68">
      <w:pPr>
        <w:numPr>
          <w:ilvl w:val="0"/>
          <w:numId w:val="13"/>
        </w:numPr>
        <w:shd w:val="clear" w:color="auto" w:fill="FBD4B4" w:themeFill="accent6"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 xml:space="preserve">Opis </w:t>
      </w:r>
      <w:r w:rsidR="009615B1" w:rsidRPr="0026296E">
        <w:rPr>
          <w:rFonts w:asciiTheme="minorHAnsi" w:hAnsiTheme="minorHAnsi" w:cstheme="minorHAnsi"/>
          <w:b/>
          <w:color w:val="000000" w:themeColor="text1"/>
          <w:sz w:val="22"/>
          <w:szCs w:val="22"/>
          <w:lang w:eastAsia="en-US"/>
        </w:rPr>
        <w:t>kryteriów oceny ofert wraz z podaniem wag tych kryteriów i sposobu oceny ofert</w:t>
      </w:r>
    </w:p>
    <w:p w14:paraId="0570CA9E" w14:textId="77777777" w:rsidR="003C7B82" w:rsidRPr="0026296E" w:rsidRDefault="003C7B82" w:rsidP="00C51009">
      <w:pPr>
        <w:spacing w:line="276" w:lineRule="auto"/>
        <w:ind w:right="-108"/>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Przy wyb</w:t>
      </w:r>
      <w:r w:rsidR="000778FB" w:rsidRPr="0026296E">
        <w:rPr>
          <w:rFonts w:asciiTheme="minorHAnsi" w:hAnsiTheme="minorHAnsi" w:cstheme="minorHAnsi"/>
          <w:color w:val="000000" w:themeColor="text1"/>
          <w:sz w:val="22"/>
          <w:szCs w:val="22"/>
        </w:rPr>
        <w:t>orze najkorzystniejszej oferty z</w:t>
      </w:r>
      <w:r w:rsidRPr="0026296E">
        <w:rPr>
          <w:rFonts w:asciiTheme="minorHAnsi" w:hAnsiTheme="minorHAnsi" w:cstheme="minorHAnsi"/>
          <w:color w:val="000000" w:themeColor="text1"/>
          <w:sz w:val="22"/>
          <w:szCs w:val="22"/>
        </w:rPr>
        <w:t>amawiający będzie kierował się następującymi kryteriami i odpowiadającymi im znaczeniami oraz w następujący sposób będzie oceniał spełnienie kryteriów:</w:t>
      </w:r>
    </w:p>
    <w:p w14:paraId="5319C6B2" w14:textId="77777777" w:rsidR="0043014B" w:rsidRPr="0026296E" w:rsidRDefault="0043014B" w:rsidP="00511D5F">
      <w:pPr>
        <w:numPr>
          <w:ilvl w:val="0"/>
          <w:numId w:val="49"/>
        </w:numPr>
        <w:tabs>
          <w:tab w:val="clear" w:pos="709"/>
        </w:tabs>
        <w:suppressAutoHyphens/>
        <w:spacing w:line="276" w:lineRule="auto"/>
        <w:ind w:left="284" w:hanging="284"/>
        <w:jc w:val="both"/>
        <w:rPr>
          <w:rFonts w:ascii="Calibri" w:hAnsi="Calibri" w:cs="Calibri"/>
          <w:color w:val="000000" w:themeColor="text1"/>
          <w:sz w:val="22"/>
          <w:szCs w:val="22"/>
        </w:rPr>
      </w:pPr>
      <w:r w:rsidRPr="0026296E">
        <w:rPr>
          <w:rFonts w:ascii="Calibri" w:hAnsi="Calibri" w:cs="Calibri"/>
          <w:b/>
          <w:bCs/>
          <w:color w:val="000000" w:themeColor="text1"/>
          <w:sz w:val="22"/>
          <w:szCs w:val="22"/>
        </w:rPr>
        <w:t>kryterium – Cena oferty ,,C” – waga 60% (60% = 60 pkt.)</w:t>
      </w:r>
    </w:p>
    <w:p w14:paraId="1EE87674" w14:textId="28FB8331" w:rsidR="0043014B" w:rsidRPr="0026296E" w:rsidRDefault="0043014B" w:rsidP="00C51009">
      <w:pPr>
        <w:spacing w:line="276" w:lineRule="auto"/>
        <w:jc w:val="both"/>
        <w:rPr>
          <w:rFonts w:ascii="Calibri" w:hAnsi="Calibri" w:cs="Calibri"/>
          <w:b/>
          <w:bCs/>
          <w:color w:val="000000" w:themeColor="text1"/>
          <w:sz w:val="22"/>
          <w:szCs w:val="22"/>
        </w:rPr>
      </w:pPr>
      <w:r w:rsidRPr="0026296E">
        <w:rPr>
          <w:rFonts w:ascii="Calibri" w:hAnsi="Calibri" w:cs="Calibri"/>
          <w:color w:val="000000" w:themeColor="text1"/>
          <w:sz w:val="22"/>
          <w:szCs w:val="22"/>
        </w:rPr>
        <w:t>Maksymalną liczbę punktów w tym kryterium (60 pkt.) otrzyma Wykonawca, który zaproponuje najniższą cenę za wykonanie całości zamówienia podaną przez Wykonawcę w Formularzu ofertowym (</w:t>
      </w:r>
      <w:r w:rsidRPr="0026296E">
        <w:rPr>
          <w:rFonts w:ascii="Calibri" w:hAnsi="Calibri" w:cs="Calibri"/>
          <w:b/>
          <w:bCs/>
          <w:color w:val="000000" w:themeColor="text1"/>
          <w:sz w:val="22"/>
          <w:szCs w:val="22"/>
        </w:rPr>
        <w:t xml:space="preserve">Załącznik nr </w:t>
      </w:r>
      <w:r w:rsidR="00161EEA">
        <w:rPr>
          <w:rFonts w:ascii="Calibri" w:hAnsi="Calibri" w:cs="Calibri"/>
          <w:b/>
          <w:bCs/>
          <w:color w:val="000000" w:themeColor="text1"/>
          <w:sz w:val="22"/>
          <w:szCs w:val="22"/>
        </w:rPr>
        <w:t>1</w:t>
      </w:r>
      <w:r w:rsidRPr="0026296E">
        <w:rPr>
          <w:rFonts w:ascii="Calibri" w:hAnsi="Calibri" w:cs="Calibri"/>
          <w:b/>
          <w:bCs/>
          <w:color w:val="000000" w:themeColor="text1"/>
          <w:sz w:val="22"/>
          <w:szCs w:val="22"/>
        </w:rPr>
        <w:t xml:space="preserve">) </w:t>
      </w:r>
      <w:r w:rsidRPr="0026296E">
        <w:rPr>
          <w:rFonts w:ascii="Calibri" w:hAnsi="Calibri" w:cs="Calibri"/>
          <w:color w:val="000000" w:themeColor="text1"/>
          <w:sz w:val="22"/>
          <w:szCs w:val="22"/>
        </w:rPr>
        <w:t>do Specyfikacji Warunków Zamówienia), natomiast pozostali Wykonawcy otrzymają odpowiednio mniejsza liczbę punktów obliczoną zgodnie z poniższym wzorem:</w:t>
      </w:r>
    </w:p>
    <w:p w14:paraId="5715072C" w14:textId="77777777" w:rsidR="00646647" w:rsidRPr="0026296E" w:rsidRDefault="00646647" w:rsidP="00C51009">
      <w:pPr>
        <w:spacing w:line="276" w:lineRule="auto"/>
        <w:rPr>
          <w:rFonts w:ascii="Calibri" w:hAnsi="Calibri" w:cs="Calibri"/>
          <w:b/>
          <w:bCs/>
          <w:color w:val="000000" w:themeColor="text1"/>
          <w:sz w:val="22"/>
          <w:szCs w:val="22"/>
        </w:rPr>
      </w:pPr>
    </w:p>
    <w:p w14:paraId="5CC10451" w14:textId="77777777" w:rsidR="0043014B" w:rsidRPr="0026296E" w:rsidRDefault="0043014B" w:rsidP="00C51009">
      <w:pPr>
        <w:spacing w:line="276" w:lineRule="auto"/>
        <w:rPr>
          <w:rFonts w:ascii="Calibri" w:hAnsi="Calibri" w:cs="Calibri"/>
          <w:b/>
          <w:bCs/>
          <w:color w:val="000000" w:themeColor="text1"/>
          <w:sz w:val="22"/>
          <w:szCs w:val="22"/>
        </w:rPr>
      </w:pPr>
      <w:r w:rsidRPr="0026296E">
        <w:rPr>
          <w:rFonts w:ascii="Calibri" w:hAnsi="Calibri" w:cs="Calibri"/>
          <w:b/>
          <w:bCs/>
          <w:color w:val="000000" w:themeColor="text1"/>
          <w:sz w:val="22"/>
          <w:szCs w:val="22"/>
        </w:rPr>
        <w:t xml:space="preserve">C = </w:t>
      </w:r>
      <w:proofErr w:type="spellStart"/>
      <w:r w:rsidRPr="0026296E">
        <w:rPr>
          <w:rFonts w:ascii="Calibri" w:hAnsi="Calibri" w:cs="Calibri"/>
          <w:b/>
          <w:bCs/>
          <w:color w:val="000000" w:themeColor="text1"/>
          <w:sz w:val="22"/>
          <w:szCs w:val="22"/>
        </w:rPr>
        <w:t>C</w:t>
      </w:r>
      <w:r w:rsidRPr="0026296E">
        <w:rPr>
          <w:rFonts w:ascii="Calibri" w:hAnsi="Calibri" w:cs="Calibri"/>
          <w:b/>
          <w:bCs/>
          <w:color w:val="000000" w:themeColor="text1"/>
          <w:sz w:val="22"/>
          <w:szCs w:val="22"/>
          <w:vertAlign w:val="subscript"/>
        </w:rPr>
        <w:t>n</w:t>
      </w:r>
      <w:proofErr w:type="spellEnd"/>
      <w:r w:rsidRPr="0026296E">
        <w:rPr>
          <w:rFonts w:ascii="Calibri" w:hAnsi="Calibri" w:cs="Calibri"/>
          <w:b/>
          <w:bCs/>
          <w:color w:val="000000" w:themeColor="text1"/>
          <w:sz w:val="22"/>
          <w:szCs w:val="22"/>
          <w:vertAlign w:val="subscript"/>
        </w:rPr>
        <w:t xml:space="preserve"> </w:t>
      </w:r>
      <w:r w:rsidRPr="0026296E">
        <w:rPr>
          <w:rFonts w:ascii="Calibri" w:hAnsi="Calibri" w:cs="Calibri"/>
          <w:b/>
          <w:bCs/>
          <w:color w:val="000000" w:themeColor="text1"/>
          <w:sz w:val="22"/>
          <w:szCs w:val="22"/>
        </w:rPr>
        <w:t>/ C</w:t>
      </w:r>
      <w:r w:rsidRPr="0026296E">
        <w:rPr>
          <w:rFonts w:ascii="Calibri" w:hAnsi="Calibri" w:cs="Calibri"/>
          <w:b/>
          <w:bCs/>
          <w:color w:val="000000" w:themeColor="text1"/>
          <w:sz w:val="22"/>
          <w:szCs w:val="22"/>
          <w:vertAlign w:val="subscript"/>
        </w:rPr>
        <w:t>o</w:t>
      </w:r>
      <w:r w:rsidRPr="0026296E">
        <w:rPr>
          <w:rFonts w:ascii="Calibri" w:hAnsi="Calibri" w:cs="Calibri"/>
          <w:b/>
          <w:bCs/>
          <w:color w:val="000000" w:themeColor="text1"/>
          <w:sz w:val="22"/>
          <w:szCs w:val="22"/>
        </w:rPr>
        <w:t xml:space="preserve"> x 60 pkt.</w:t>
      </w:r>
    </w:p>
    <w:p w14:paraId="73CF6F64" w14:textId="77777777" w:rsidR="0043014B" w:rsidRPr="0026296E" w:rsidRDefault="0043014B" w:rsidP="00C51009">
      <w:pPr>
        <w:spacing w:line="276" w:lineRule="auto"/>
        <w:rPr>
          <w:rFonts w:ascii="Calibri" w:hAnsi="Calibri" w:cs="Calibri"/>
          <w:color w:val="000000" w:themeColor="text1"/>
          <w:sz w:val="22"/>
          <w:szCs w:val="22"/>
        </w:rPr>
      </w:pPr>
      <w:r w:rsidRPr="0026296E">
        <w:rPr>
          <w:rFonts w:ascii="Calibri" w:hAnsi="Calibri" w:cs="Calibri"/>
          <w:b/>
          <w:bCs/>
          <w:color w:val="000000" w:themeColor="text1"/>
          <w:sz w:val="22"/>
          <w:szCs w:val="22"/>
        </w:rPr>
        <w:t>gdzie:</w:t>
      </w:r>
    </w:p>
    <w:p w14:paraId="77F1329B" w14:textId="77777777" w:rsidR="0043014B" w:rsidRPr="0026296E" w:rsidRDefault="0043014B" w:rsidP="00C51009">
      <w:pPr>
        <w:spacing w:line="276" w:lineRule="auto"/>
        <w:jc w:val="both"/>
        <w:rPr>
          <w:rFonts w:ascii="Calibri" w:hAnsi="Calibri" w:cs="Calibri"/>
          <w:color w:val="000000" w:themeColor="text1"/>
          <w:sz w:val="22"/>
          <w:szCs w:val="22"/>
        </w:rPr>
      </w:pPr>
      <w:proofErr w:type="spellStart"/>
      <w:r w:rsidRPr="0026296E">
        <w:rPr>
          <w:rFonts w:ascii="Calibri" w:hAnsi="Calibri" w:cs="Calibri"/>
          <w:color w:val="000000" w:themeColor="text1"/>
          <w:sz w:val="22"/>
          <w:szCs w:val="22"/>
        </w:rPr>
        <w:t>C</w:t>
      </w:r>
      <w:r w:rsidRPr="0026296E">
        <w:rPr>
          <w:rFonts w:ascii="Calibri" w:hAnsi="Calibri" w:cs="Calibri"/>
          <w:color w:val="000000" w:themeColor="text1"/>
          <w:sz w:val="22"/>
          <w:szCs w:val="22"/>
          <w:vertAlign w:val="subscript"/>
        </w:rPr>
        <w:t>n</w:t>
      </w:r>
      <w:proofErr w:type="spellEnd"/>
      <w:r w:rsidRPr="0026296E">
        <w:rPr>
          <w:rFonts w:ascii="Calibri" w:hAnsi="Calibri" w:cs="Calibri"/>
          <w:color w:val="000000" w:themeColor="text1"/>
          <w:sz w:val="22"/>
          <w:szCs w:val="22"/>
          <w:vertAlign w:val="subscript"/>
        </w:rPr>
        <w:t xml:space="preserve">    </w:t>
      </w:r>
      <w:r w:rsidRPr="0026296E">
        <w:rPr>
          <w:rFonts w:ascii="Calibri" w:hAnsi="Calibri" w:cs="Calibri"/>
          <w:color w:val="000000" w:themeColor="text1"/>
          <w:sz w:val="22"/>
          <w:szCs w:val="22"/>
        </w:rPr>
        <w:t>- cena brutto oferty najtańszej</w:t>
      </w:r>
    </w:p>
    <w:p w14:paraId="7B2F5812" w14:textId="77777777" w:rsidR="0043014B" w:rsidRPr="0026296E" w:rsidRDefault="0043014B" w:rsidP="00C51009">
      <w:pPr>
        <w:spacing w:line="276" w:lineRule="auto"/>
        <w:jc w:val="both"/>
        <w:rPr>
          <w:rFonts w:ascii="Calibri" w:hAnsi="Calibri" w:cs="Calibri"/>
          <w:color w:val="000000" w:themeColor="text1"/>
          <w:sz w:val="22"/>
          <w:szCs w:val="22"/>
        </w:rPr>
      </w:pPr>
      <w:r w:rsidRPr="0026296E">
        <w:rPr>
          <w:rFonts w:ascii="Calibri" w:hAnsi="Calibri" w:cs="Calibri"/>
          <w:color w:val="000000" w:themeColor="text1"/>
          <w:sz w:val="22"/>
          <w:szCs w:val="22"/>
        </w:rPr>
        <w:t>C</w:t>
      </w:r>
      <w:r w:rsidRPr="0026296E">
        <w:rPr>
          <w:rFonts w:ascii="Calibri" w:hAnsi="Calibri" w:cs="Calibri"/>
          <w:color w:val="000000" w:themeColor="text1"/>
          <w:sz w:val="22"/>
          <w:szCs w:val="22"/>
          <w:vertAlign w:val="subscript"/>
        </w:rPr>
        <w:t xml:space="preserve">o   </w:t>
      </w:r>
      <w:r w:rsidRPr="0026296E">
        <w:rPr>
          <w:rFonts w:ascii="Calibri" w:hAnsi="Calibri" w:cs="Calibri"/>
          <w:color w:val="000000" w:themeColor="text1"/>
          <w:sz w:val="22"/>
          <w:szCs w:val="22"/>
        </w:rPr>
        <w:t>- cena brutto oferty ocenianej</w:t>
      </w:r>
    </w:p>
    <w:p w14:paraId="62529CCE" w14:textId="77777777" w:rsidR="0043014B" w:rsidRPr="0026296E" w:rsidRDefault="0043014B" w:rsidP="00C51009">
      <w:pPr>
        <w:spacing w:line="276" w:lineRule="auto"/>
        <w:jc w:val="both"/>
        <w:rPr>
          <w:rFonts w:ascii="Calibri" w:hAnsi="Calibri" w:cs="Calibri"/>
          <w:color w:val="000000" w:themeColor="text1"/>
          <w:sz w:val="22"/>
          <w:szCs w:val="22"/>
        </w:rPr>
      </w:pPr>
      <w:r w:rsidRPr="0026296E">
        <w:rPr>
          <w:rFonts w:ascii="Calibri" w:hAnsi="Calibri" w:cs="Calibri"/>
          <w:color w:val="000000" w:themeColor="text1"/>
          <w:sz w:val="22"/>
          <w:szCs w:val="22"/>
        </w:rPr>
        <w:t>Najkorzystniejsza oferta w odniesieniu do tego kryterium może uzyskać maksimum 60 pkt.</w:t>
      </w:r>
    </w:p>
    <w:p w14:paraId="165664D4" w14:textId="65282CF6" w:rsidR="0043014B" w:rsidRPr="0026296E" w:rsidRDefault="0043014B" w:rsidP="00511D5F">
      <w:pPr>
        <w:numPr>
          <w:ilvl w:val="0"/>
          <w:numId w:val="49"/>
        </w:numPr>
        <w:tabs>
          <w:tab w:val="clear" w:pos="709"/>
        </w:tabs>
        <w:suppressAutoHyphens/>
        <w:spacing w:line="276" w:lineRule="auto"/>
        <w:ind w:left="426" w:hanging="426"/>
        <w:jc w:val="both"/>
        <w:rPr>
          <w:rFonts w:ascii="Calibri" w:hAnsi="Calibri" w:cs="Calibri"/>
          <w:color w:val="000000" w:themeColor="text1"/>
          <w:sz w:val="22"/>
          <w:szCs w:val="22"/>
        </w:rPr>
      </w:pPr>
      <w:bookmarkStart w:id="13" w:name="_Hlk90920963"/>
      <w:r w:rsidRPr="0026296E">
        <w:rPr>
          <w:rFonts w:ascii="Calibri" w:hAnsi="Calibri" w:cs="Calibri"/>
          <w:b/>
          <w:bCs/>
          <w:color w:val="000000" w:themeColor="text1"/>
          <w:sz w:val="22"/>
          <w:szCs w:val="22"/>
        </w:rPr>
        <w:t xml:space="preserve">kryterium  - </w:t>
      </w:r>
      <w:r w:rsidR="00B540C4" w:rsidRPr="0026296E">
        <w:rPr>
          <w:rFonts w:ascii="Calibri" w:hAnsi="Calibri" w:cs="Calibri"/>
          <w:b/>
          <w:bCs/>
          <w:color w:val="000000" w:themeColor="text1"/>
          <w:sz w:val="22"/>
          <w:szCs w:val="22"/>
        </w:rPr>
        <w:t>okres gwarancji jakości i rękojmi</w:t>
      </w:r>
      <w:r w:rsidR="00161EEA">
        <w:rPr>
          <w:rFonts w:ascii="Calibri" w:hAnsi="Calibri" w:cs="Calibri"/>
          <w:b/>
          <w:bCs/>
          <w:color w:val="000000" w:themeColor="text1"/>
          <w:sz w:val="22"/>
          <w:szCs w:val="22"/>
        </w:rPr>
        <w:t xml:space="preserve"> na wykonane roboty budowlane oraz użyte i dostarczone materiały</w:t>
      </w:r>
      <w:r w:rsidR="00B540C4" w:rsidRPr="0026296E">
        <w:rPr>
          <w:rFonts w:ascii="Calibri" w:hAnsi="Calibri" w:cs="Calibri"/>
          <w:b/>
          <w:bCs/>
          <w:color w:val="000000" w:themeColor="text1"/>
          <w:sz w:val="22"/>
          <w:szCs w:val="22"/>
        </w:rPr>
        <w:t xml:space="preserve"> „G</w:t>
      </w:r>
      <w:r w:rsidRPr="0026296E">
        <w:rPr>
          <w:rFonts w:ascii="Calibri" w:hAnsi="Calibri" w:cs="Calibri"/>
          <w:b/>
          <w:bCs/>
          <w:color w:val="000000" w:themeColor="text1"/>
          <w:sz w:val="22"/>
          <w:szCs w:val="22"/>
        </w:rPr>
        <w:t xml:space="preserve">”– waga </w:t>
      </w:r>
      <w:r w:rsidR="00D23C31" w:rsidRPr="0026296E">
        <w:rPr>
          <w:rFonts w:ascii="Calibri" w:hAnsi="Calibri" w:cs="Calibri"/>
          <w:b/>
          <w:bCs/>
          <w:color w:val="000000" w:themeColor="text1"/>
          <w:sz w:val="22"/>
          <w:szCs w:val="22"/>
        </w:rPr>
        <w:t>3</w:t>
      </w:r>
      <w:r w:rsidRPr="0026296E">
        <w:rPr>
          <w:rFonts w:ascii="Calibri" w:hAnsi="Calibri" w:cs="Calibri"/>
          <w:b/>
          <w:bCs/>
          <w:color w:val="000000" w:themeColor="text1"/>
          <w:sz w:val="22"/>
          <w:szCs w:val="22"/>
        </w:rPr>
        <w:t>0% (</w:t>
      </w:r>
      <w:r w:rsidR="00D23C31" w:rsidRPr="0026296E">
        <w:rPr>
          <w:rFonts w:ascii="Calibri" w:hAnsi="Calibri" w:cs="Calibri"/>
          <w:b/>
          <w:bCs/>
          <w:color w:val="000000" w:themeColor="text1"/>
          <w:sz w:val="22"/>
          <w:szCs w:val="22"/>
        </w:rPr>
        <w:t>3</w:t>
      </w:r>
      <w:r w:rsidRPr="0026296E">
        <w:rPr>
          <w:rFonts w:ascii="Calibri" w:hAnsi="Calibri" w:cs="Calibri"/>
          <w:b/>
          <w:bCs/>
          <w:color w:val="000000" w:themeColor="text1"/>
          <w:sz w:val="22"/>
          <w:szCs w:val="22"/>
        </w:rPr>
        <w:t xml:space="preserve">0% = </w:t>
      </w:r>
      <w:r w:rsidR="00D23C31" w:rsidRPr="0026296E">
        <w:rPr>
          <w:rFonts w:ascii="Calibri" w:hAnsi="Calibri" w:cs="Calibri"/>
          <w:b/>
          <w:bCs/>
          <w:color w:val="000000" w:themeColor="text1"/>
          <w:sz w:val="22"/>
          <w:szCs w:val="22"/>
        </w:rPr>
        <w:t>3</w:t>
      </w:r>
      <w:r w:rsidRPr="0026296E">
        <w:rPr>
          <w:rFonts w:ascii="Calibri" w:hAnsi="Calibri" w:cs="Calibri"/>
          <w:b/>
          <w:bCs/>
          <w:color w:val="000000" w:themeColor="text1"/>
          <w:sz w:val="22"/>
          <w:szCs w:val="22"/>
        </w:rPr>
        <w:t>0 pkt.)</w:t>
      </w:r>
    </w:p>
    <w:p w14:paraId="0B66D244" w14:textId="26DB5ECA" w:rsidR="0043014B" w:rsidRPr="0026296E" w:rsidRDefault="0043014B" w:rsidP="00C51009">
      <w:pPr>
        <w:spacing w:line="276" w:lineRule="auto"/>
        <w:jc w:val="both"/>
        <w:rPr>
          <w:rFonts w:ascii="Calibri" w:hAnsi="Calibri" w:cs="Calibri"/>
          <w:color w:val="000000" w:themeColor="text1"/>
          <w:sz w:val="22"/>
          <w:szCs w:val="22"/>
        </w:rPr>
      </w:pPr>
      <w:r w:rsidRPr="0026296E">
        <w:rPr>
          <w:rFonts w:ascii="Calibri" w:hAnsi="Calibri" w:cs="Calibri"/>
          <w:color w:val="000000" w:themeColor="text1"/>
          <w:sz w:val="22"/>
          <w:szCs w:val="22"/>
        </w:rPr>
        <w:t xml:space="preserve">Ocena punktowa ofert w kryterium </w:t>
      </w:r>
      <w:r w:rsidRPr="0026296E">
        <w:rPr>
          <w:rFonts w:ascii="Calibri" w:hAnsi="Calibri" w:cs="Calibri"/>
          <w:b/>
          <w:color w:val="000000" w:themeColor="text1"/>
          <w:sz w:val="22"/>
          <w:szCs w:val="22"/>
        </w:rPr>
        <w:t>„</w:t>
      </w:r>
      <w:r w:rsidR="00B540C4" w:rsidRPr="0026296E">
        <w:rPr>
          <w:rFonts w:ascii="Calibri" w:hAnsi="Calibri" w:cs="Calibri"/>
          <w:b/>
          <w:color w:val="000000" w:themeColor="text1"/>
          <w:sz w:val="22"/>
          <w:szCs w:val="22"/>
        </w:rPr>
        <w:t>okres gwarancji</w:t>
      </w:r>
      <w:r w:rsidR="007C1785">
        <w:rPr>
          <w:rFonts w:ascii="Calibri" w:hAnsi="Calibri" w:cs="Calibri"/>
          <w:b/>
          <w:color w:val="000000" w:themeColor="text1"/>
          <w:sz w:val="22"/>
          <w:szCs w:val="22"/>
        </w:rPr>
        <w:t xml:space="preserve"> i rękojmi</w:t>
      </w:r>
      <w:r w:rsidR="00161EEA">
        <w:rPr>
          <w:rFonts w:ascii="Calibri" w:hAnsi="Calibri" w:cs="Calibri"/>
          <w:b/>
          <w:color w:val="000000" w:themeColor="text1"/>
          <w:sz w:val="22"/>
          <w:szCs w:val="22"/>
        </w:rPr>
        <w:t xml:space="preserve"> </w:t>
      </w:r>
      <w:r w:rsidR="00161EEA">
        <w:rPr>
          <w:rFonts w:ascii="Calibri" w:hAnsi="Calibri" w:cs="Calibri"/>
          <w:b/>
          <w:bCs/>
          <w:color w:val="000000" w:themeColor="text1"/>
          <w:sz w:val="22"/>
          <w:szCs w:val="22"/>
        </w:rPr>
        <w:t>na wykonane roboty budowlane oraz użyte i dostarczone materiały</w:t>
      </w:r>
      <w:r w:rsidRPr="0026296E">
        <w:rPr>
          <w:rFonts w:ascii="Calibri" w:hAnsi="Calibri" w:cs="Calibri"/>
          <w:b/>
          <w:color w:val="000000" w:themeColor="text1"/>
          <w:sz w:val="22"/>
          <w:szCs w:val="22"/>
        </w:rPr>
        <w:t>”</w:t>
      </w:r>
      <w:r w:rsidRPr="0026296E">
        <w:rPr>
          <w:rFonts w:ascii="Calibri" w:hAnsi="Calibri" w:cs="Calibri"/>
          <w:color w:val="000000" w:themeColor="text1"/>
          <w:sz w:val="22"/>
          <w:szCs w:val="22"/>
        </w:rPr>
        <w:t xml:space="preserve"> dokonana zostanie  w następujący sposób:</w:t>
      </w:r>
    </w:p>
    <w:bookmarkEnd w:id="13"/>
    <w:p w14:paraId="029D257E" w14:textId="77777777" w:rsidR="007C1785" w:rsidRPr="0026296E" w:rsidRDefault="007C1785" w:rsidP="00C51009">
      <w:pPr>
        <w:spacing w:line="276" w:lineRule="auto"/>
        <w:jc w:val="both"/>
        <w:rPr>
          <w:rFonts w:ascii="Calibri" w:hAnsi="Calibri" w:cs="Calibri"/>
          <w:color w:val="000000" w:themeColor="text1"/>
          <w:sz w:val="22"/>
          <w:szCs w:val="22"/>
        </w:rPr>
      </w:pPr>
    </w:p>
    <w:tbl>
      <w:tblPr>
        <w:tblStyle w:val="TableNormal"/>
        <w:tblW w:w="8945" w:type="dxa"/>
        <w:jc w:val="center"/>
        <w:tblInd w:w="0" w:type="dxa"/>
        <w:tblCellMar>
          <w:left w:w="108" w:type="dxa"/>
          <w:right w:w="108" w:type="dxa"/>
        </w:tblCellMar>
        <w:tblLook w:val="0000" w:firstRow="0" w:lastRow="0" w:firstColumn="0" w:lastColumn="0" w:noHBand="0" w:noVBand="0"/>
      </w:tblPr>
      <w:tblGrid>
        <w:gridCol w:w="2882"/>
        <w:gridCol w:w="2981"/>
        <w:gridCol w:w="3082"/>
      </w:tblGrid>
      <w:tr w:rsidR="0026296E" w:rsidRPr="0026296E" w14:paraId="68A8D1FA" w14:textId="77777777" w:rsidTr="003A312E">
        <w:trPr>
          <w:trHeight w:val="593"/>
          <w:jc w:val="center"/>
        </w:trPr>
        <w:tc>
          <w:tcPr>
            <w:tcW w:w="8945" w:type="dxa"/>
            <w:gridSpan w:val="3"/>
            <w:tcBorders>
              <w:top w:val="single" w:sz="4" w:space="0" w:color="000000"/>
              <w:left w:val="single" w:sz="4" w:space="0" w:color="000000"/>
              <w:bottom w:val="single" w:sz="4" w:space="0" w:color="000000"/>
              <w:right w:val="single" w:sz="4" w:space="0" w:color="000000"/>
            </w:tcBorders>
          </w:tcPr>
          <w:p w14:paraId="61B3FB62" w14:textId="77777777" w:rsidR="00B540C4" w:rsidRPr="0026296E" w:rsidRDefault="00B540C4" w:rsidP="003A312E">
            <w:pPr>
              <w:pStyle w:val="LO-normal"/>
              <w:jc w:val="center"/>
              <w:rPr>
                <w:rFonts w:ascii="Calibri" w:eastAsia="Calibri" w:hAnsi="Calibri" w:cs="Calibri"/>
                <w:color w:val="000000" w:themeColor="text1"/>
                <w:sz w:val="22"/>
                <w:szCs w:val="22"/>
              </w:rPr>
            </w:pPr>
            <w:r w:rsidRPr="0026296E">
              <w:rPr>
                <w:rFonts w:ascii="Calibri" w:eastAsia="Calibri" w:hAnsi="Calibri" w:cs="Calibri"/>
                <w:b/>
                <w:color w:val="000000" w:themeColor="text1"/>
                <w:sz w:val="22"/>
                <w:szCs w:val="22"/>
              </w:rPr>
              <w:t>Punkty w kryterium oceny ofert</w:t>
            </w:r>
          </w:p>
          <w:p w14:paraId="50BFC9AD" w14:textId="77777777" w:rsidR="00B540C4" w:rsidRPr="0026296E" w:rsidRDefault="00B540C4" w:rsidP="003A312E">
            <w:pPr>
              <w:pStyle w:val="LO-normal"/>
              <w:jc w:val="center"/>
              <w:rPr>
                <w:rFonts w:ascii="Calibri" w:eastAsia="Calibri" w:hAnsi="Calibri" w:cs="Calibri"/>
                <w:color w:val="000000" w:themeColor="text1"/>
                <w:sz w:val="22"/>
                <w:szCs w:val="22"/>
              </w:rPr>
            </w:pPr>
            <w:r w:rsidRPr="0026296E">
              <w:rPr>
                <w:rFonts w:ascii="Calibri" w:eastAsia="Calibri" w:hAnsi="Calibri" w:cs="Calibri"/>
                <w:b/>
                <w:color w:val="000000" w:themeColor="text1"/>
                <w:sz w:val="22"/>
                <w:szCs w:val="22"/>
              </w:rPr>
              <w:t>„</w:t>
            </w:r>
            <w:r w:rsidR="007C1785">
              <w:rPr>
                <w:rFonts w:ascii="Calibri" w:eastAsia="Calibri" w:hAnsi="Calibri" w:cs="Calibri"/>
                <w:b/>
                <w:color w:val="000000" w:themeColor="text1"/>
                <w:sz w:val="22"/>
                <w:szCs w:val="22"/>
              </w:rPr>
              <w:t>O</w:t>
            </w:r>
            <w:r w:rsidRPr="0026296E">
              <w:rPr>
                <w:rFonts w:ascii="Calibri" w:eastAsia="Calibri" w:hAnsi="Calibri" w:cs="Calibri"/>
                <w:b/>
                <w:color w:val="000000" w:themeColor="text1"/>
                <w:sz w:val="22"/>
                <w:szCs w:val="22"/>
              </w:rPr>
              <w:t xml:space="preserve">kres gwarancji jakości i rękojmi” - </w:t>
            </w:r>
            <w:r w:rsidR="00D23C31" w:rsidRPr="0026296E">
              <w:rPr>
                <w:rFonts w:ascii="Calibri" w:eastAsia="Calibri" w:hAnsi="Calibri" w:cs="Calibri"/>
                <w:b/>
                <w:color w:val="000000" w:themeColor="text1"/>
                <w:sz w:val="22"/>
                <w:szCs w:val="22"/>
              </w:rPr>
              <w:t>3</w:t>
            </w:r>
            <w:r w:rsidRPr="0026296E">
              <w:rPr>
                <w:rFonts w:ascii="Calibri" w:eastAsia="Calibri" w:hAnsi="Calibri" w:cs="Calibri"/>
                <w:b/>
                <w:color w:val="000000" w:themeColor="text1"/>
                <w:sz w:val="22"/>
                <w:szCs w:val="22"/>
              </w:rPr>
              <w:t>0% (</w:t>
            </w:r>
            <w:r w:rsidR="00D23C31" w:rsidRPr="0026296E">
              <w:rPr>
                <w:rFonts w:ascii="Calibri" w:eastAsia="Calibri" w:hAnsi="Calibri" w:cs="Calibri"/>
                <w:b/>
                <w:color w:val="000000" w:themeColor="text1"/>
                <w:sz w:val="22"/>
                <w:szCs w:val="22"/>
              </w:rPr>
              <w:t>3</w:t>
            </w:r>
            <w:r w:rsidRPr="0026296E">
              <w:rPr>
                <w:rFonts w:ascii="Calibri" w:eastAsia="Calibri" w:hAnsi="Calibri" w:cs="Calibri"/>
                <w:b/>
                <w:color w:val="000000" w:themeColor="text1"/>
                <w:sz w:val="22"/>
                <w:szCs w:val="22"/>
              </w:rPr>
              <w:t>0 pkt)</w:t>
            </w:r>
          </w:p>
        </w:tc>
      </w:tr>
      <w:tr w:rsidR="0026296E" w:rsidRPr="0026296E" w14:paraId="7F0FD959" w14:textId="77777777" w:rsidTr="003A312E">
        <w:trPr>
          <w:trHeight w:val="1186"/>
          <w:jc w:val="center"/>
        </w:trPr>
        <w:tc>
          <w:tcPr>
            <w:tcW w:w="2882" w:type="dxa"/>
            <w:tcBorders>
              <w:top w:val="single" w:sz="4" w:space="0" w:color="000000"/>
              <w:left w:val="single" w:sz="4" w:space="0" w:color="000000"/>
              <w:bottom w:val="single" w:sz="4" w:space="0" w:color="000000"/>
            </w:tcBorders>
          </w:tcPr>
          <w:p w14:paraId="2F8C65BF" w14:textId="77777777" w:rsidR="00B540C4" w:rsidRPr="0026296E" w:rsidRDefault="00B540C4" w:rsidP="00B540C4">
            <w:pPr>
              <w:pStyle w:val="LO-normal"/>
              <w:jc w:val="center"/>
              <w:rPr>
                <w:rFonts w:ascii="Calibri" w:eastAsia="Calibri" w:hAnsi="Calibri" w:cs="Calibri"/>
                <w:color w:val="000000" w:themeColor="text1"/>
                <w:sz w:val="22"/>
                <w:szCs w:val="22"/>
              </w:rPr>
            </w:pPr>
            <w:r w:rsidRPr="0026296E">
              <w:rPr>
                <w:rFonts w:ascii="Calibri" w:eastAsia="Calibri" w:hAnsi="Calibri" w:cs="Calibri"/>
                <w:color w:val="000000" w:themeColor="text1"/>
                <w:sz w:val="22"/>
                <w:szCs w:val="22"/>
              </w:rPr>
              <w:t xml:space="preserve">Okres gwarancji jakości                   i rękojmi  </w:t>
            </w:r>
            <w:r w:rsidRPr="0026296E">
              <w:rPr>
                <w:rFonts w:ascii="Calibri" w:eastAsia="Calibri" w:hAnsi="Calibri" w:cs="Calibri"/>
                <w:b/>
                <w:color w:val="000000" w:themeColor="text1"/>
                <w:sz w:val="22"/>
                <w:szCs w:val="22"/>
              </w:rPr>
              <w:t xml:space="preserve">36 miesięcy (wymagany od każdego </w:t>
            </w:r>
            <w:r w:rsidR="00110AC4">
              <w:rPr>
                <w:rFonts w:ascii="Calibri" w:eastAsia="Calibri" w:hAnsi="Calibri" w:cs="Calibri"/>
                <w:b/>
                <w:color w:val="000000" w:themeColor="text1"/>
                <w:sz w:val="22"/>
                <w:szCs w:val="22"/>
              </w:rPr>
              <w:t>W</w:t>
            </w:r>
            <w:r w:rsidRPr="0026296E">
              <w:rPr>
                <w:rFonts w:ascii="Calibri" w:eastAsia="Calibri" w:hAnsi="Calibri" w:cs="Calibri"/>
                <w:b/>
                <w:color w:val="000000" w:themeColor="text1"/>
                <w:sz w:val="22"/>
                <w:szCs w:val="22"/>
              </w:rPr>
              <w:t>ykonawcy)</w:t>
            </w:r>
          </w:p>
        </w:tc>
        <w:tc>
          <w:tcPr>
            <w:tcW w:w="2981" w:type="dxa"/>
            <w:tcBorders>
              <w:top w:val="single" w:sz="4" w:space="0" w:color="000000"/>
              <w:left w:val="single" w:sz="4" w:space="0" w:color="000000"/>
              <w:bottom w:val="single" w:sz="4" w:space="0" w:color="000000"/>
            </w:tcBorders>
          </w:tcPr>
          <w:p w14:paraId="382828E1" w14:textId="77777777" w:rsidR="007C1785" w:rsidRDefault="00B540C4" w:rsidP="003A312E">
            <w:pPr>
              <w:pStyle w:val="LO-normal"/>
              <w:jc w:val="center"/>
              <w:rPr>
                <w:rFonts w:ascii="Calibri" w:eastAsia="Calibri" w:hAnsi="Calibri" w:cs="Calibri"/>
                <w:color w:val="000000" w:themeColor="text1"/>
                <w:sz w:val="22"/>
                <w:szCs w:val="22"/>
              </w:rPr>
            </w:pPr>
            <w:r w:rsidRPr="0026296E">
              <w:rPr>
                <w:rFonts w:ascii="Calibri" w:eastAsia="Calibri" w:hAnsi="Calibri" w:cs="Calibri"/>
                <w:color w:val="000000" w:themeColor="text1"/>
                <w:sz w:val="22"/>
                <w:szCs w:val="22"/>
              </w:rPr>
              <w:t xml:space="preserve">Okres gwarancji jakości                i rękojmi </w:t>
            </w:r>
          </w:p>
          <w:p w14:paraId="77B50711" w14:textId="77777777" w:rsidR="00B540C4" w:rsidRPr="0026296E" w:rsidRDefault="00BF49F0" w:rsidP="003A312E">
            <w:pPr>
              <w:pStyle w:val="LO-normal"/>
              <w:jc w:val="center"/>
              <w:rPr>
                <w:rFonts w:ascii="Calibri" w:eastAsia="Calibri" w:hAnsi="Calibri" w:cs="Calibri"/>
                <w:color w:val="000000" w:themeColor="text1"/>
                <w:sz w:val="22"/>
                <w:szCs w:val="22"/>
              </w:rPr>
            </w:pPr>
            <w:r>
              <w:rPr>
                <w:rFonts w:ascii="Calibri" w:eastAsia="Calibri" w:hAnsi="Calibri" w:cs="Calibri"/>
                <w:b/>
                <w:color w:val="000000" w:themeColor="text1"/>
                <w:sz w:val="22"/>
                <w:szCs w:val="22"/>
              </w:rPr>
              <w:t xml:space="preserve">powyżej </w:t>
            </w:r>
            <w:r w:rsidR="00B540C4" w:rsidRPr="0026296E">
              <w:rPr>
                <w:rFonts w:ascii="Calibri" w:eastAsia="Calibri" w:hAnsi="Calibri" w:cs="Calibri"/>
                <w:b/>
                <w:color w:val="000000" w:themeColor="text1"/>
                <w:sz w:val="22"/>
                <w:szCs w:val="22"/>
              </w:rPr>
              <w:t>36 miesięcy do          48 miesięcy</w:t>
            </w:r>
            <w:r>
              <w:rPr>
                <w:rFonts w:ascii="Calibri" w:eastAsia="Calibri" w:hAnsi="Calibri" w:cs="Calibri"/>
                <w:b/>
                <w:color w:val="000000" w:themeColor="text1"/>
                <w:sz w:val="22"/>
                <w:szCs w:val="22"/>
              </w:rPr>
              <w:t xml:space="preserve"> włącznie</w:t>
            </w:r>
          </w:p>
        </w:tc>
        <w:tc>
          <w:tcPr>
            <w:tcW w:w="3082" w:type="dxa"/>
            <w:tcBorders>
              <w:top w:val="single" w:sz="4" w:space="0" w:color="000000"/>
              <w:left w:val="single" w:sz="4" w:space="0" w:color="000000"/>
              <w:bottom w:val="single" w:sz="4" w:space="0" w:color="000000"/>
              <w:right w:val="single" w:sz="4" w:space="0" w:color="000000"/>
            </w:tcBorders>
          </w:tcPr>
          <w:p w14:paraId="76DD1461" w14:textId="77777777" w:rsidR="00BF49F0" w:rsidRDefault="00B540C4" w:rsidP="003A312E">
            <w:pPr>
              <w:pStyle w:val="LO-normal"/>
              <w:jc w:val="center"/>
              <w:rPr>
                <w:rFonts w:ascii="Calibri" w:eastAsia="Calibri" w:hAnsi="Calibri" w:cs="Calibri"/>
                <w:color w:val="000000" w:themeColor="text1"/>
                <w:sz w:val="22"/>
                <w:szCs w:val="22"/>
              </w:rPr>
            </w:pPr>
            <w:r w:rsidRPr="0026296E">
              <w:rPr>
                <w:rFonts w:ascii="Calibri" w:eastAsia="Calibri" w:hAnsi="Calibri" w:cs="Calibri"/>
                <w:color w:val="000000" w:themeColor="text1"/>
                <w:sz w:val="22"/>
                <w:szCs w:val="22"/>
              </w:rPr>
              <w:t xml:space="preserve">Okres gwarancji jakości                  i rękojmi </w:t>
            </w:r>
          </w:p>
          <w:p w14:paraId="1A63BB29" w14:textId="77777777" w:rsidR="00B540C4" w:rsidRPr="0026296E" w:rsidRDefault="00BF49F0" w:rsidP="003A312E">
            <w:pPr>
              <w:pStyle w:val="LO-normal"/>
              <w:jc w:val="center"/>
              <w:rPr>
                <w:rFonts w:ascii="Calibri" w:eastAsia="Calibri" w:hAnsi="Calibri" w:cs="Calibri"/>
                <w:color w:val="000000" w:themeColor="text1"/>
                <w:sz w:val="22"/>
                <w:szCs w:val="22"/>
              </w:rPr>
            </w:pPr>
            <w:r w:rsidRPr="00BF49F0">
              <w:rPr>
                <w:rFonts w:ascii="Calibri" w:eastAsia="Calibri" w:hAnsi="Calibri" w:cs="Calibri"/>
                <w:b/>
                <w:bCs/>
                <w:color w:val="000000" w:themeColor="text1"/>
                <w:sz w:val="22"/>
                <w:szCs w:val="22"/>
              </w:rPr>
              <w:t>powyżej</w:t>
            </w:r>
            <w:r>
              <w:rPr>
                <w:rFonts w:ascii="Calibri" w:eastAsia="Calibri" w:hAnsi="Calibri" w:cs="Calibri"/>
                <w:color w:val="000000" w:themeColor="text1"/>
                <w:sz w:val="22"/>
                <w:szCs w:val="22"/>
              </w:rPr>
              <w:t xml:space="preserve"> </w:t>
            </w:r>
            <w:r w:rsidR="00B540C4" w:rsidRPr="0026296E">
              <w:rPr>
                <w:rFonts w:ascii="Calibri" w:eastAsia="Calibri" w:hAnsi="Calibri" w:cs="Calibri"/>
                <w:b/>
                <w:color w:val="000000" w:themeColor="text1"/>
                <w:sz w:val="22"/>
                <w:szCs w:val="22"/>
              </w:rPr>
              <w:t xml:space="preserve">48 miesięcy do            </w:t>
            </w:r>
            <w:r>
              <w:rPr>
                <w:rFonts w:ascii="Calibri" w:eastAsia="Calibri" w:hAnsi="Calibri" w:cs="Calibri"/>
                <w:b/>
                <w:color w:val="000000" w:themeColor="text1"/>
                <w:sz w:val="22"/>
                <w:szCs w:val="22"/>
              </w:rPr>
              <w:t>60</w:t>
            </w:r>
            <w:r w:rsidR="00B540C4" w:rsidRPr="0026296E">
              <w:rPr>
                <w:rFonts w:ascii="Calibri" w:eastAsia="Calibri" w:hAnsi="Calibri" w:cs="Calibri"/>
                <w:b/>
                <w:color w:val="000000" w:themeColor="text1"/>
                <w:sz w:val="22"/>
                <w:szCs w:val="22"/>
              </w:rPr>
              <w:t xml:space="preserve"> miesięcy</w:t>
            </w:r>
          </w:p>
        </w:tc>
      </w:tr>
      <w:tr w:rsidR="00B540C4" w:rsidRPr="0026296E" w14:paraId="4C240899" w14:textId="77777777" w:rsidTr="003A312E">
        <w:trPr>
          <w:trHeight w:val="273"/>
          <w:jc w:val="center"/>
        </w:trPr>
        <w:tc>
          <w:tcPr>
            <w:tcW w:w="2882" w:type="dxa"/>
            <w:tcBorders>
              <w:top w:val="single" w:sz="4" w:space="0" w:color="000000"/>
              <w:left w:val="single" w:sz="4" w:space="0" w:color="000000"/>
              <w:bottom w:val="single" w:sz="4" w:space="0" w:color="000000"/>
            </w:tcBorders>
          </w:tcPr>
          <w:p w14:paraId="1E123A26" w14:textId="77777777" w:rsidR="00B540C4" w:rsidRPr="0026296E" w:rsidRDefault="00B540C4" w:rsidP="003A312E">
            <w:pPr>
              <w:pStyle w:val="LO-normal"/>
              <w:jc w:val="center"/>
              <w:rPr>
                <w:rFonts w:ascii="Calibri" w:eastAsia="Calibri" w:hAnsi="Calibri" w:cs="Calibri"/>
                <w:color w:val="000000" w:themeColor="text1"/>
                <w:sz w:val="22"/>
                <w:szCs w:val="22"/>
              </w:rPr>
            </w:pPr>
            <w:r w:rsidRPr="0026296E">
              <w:rPr>
                <w:rFonts w:ascii="Calibri" w:eastAsia="Calibri" w:hAnsi="Calibri" w:cs="Calibri"/>
                <w:b/>
                <w:color w:val="000000" w:themeColor="text1"/>
                <w:sz w:val="22"/>
                <w:szCs w:val="22"/>
              </w:rPr>
              <w:t>0 pkt</w:t>
            </w:r>
          </w:p>
        </w:tc>
        <w:tc>
          <w:tcPr>
            <w:tcW w:w="2981" w:type="dxa"/>
            <w:tcBorders>
              <w:top w:val="single" w:sz="4" w:space="0" w:color="000000"/>
              <w:left w:val="single" w:sz="4" w:space="0" w:color="000000"/>
              <w:bottom w:val="single" w:sz="4" w:space="0" w:color="000000"/>
            </w:tcBorders>
          </w:tcPr>
          <w:p w14:paraId="3C4D7F60" w14:textId="77777777" w:rsidR="00B540C4" w:rsidRPr="0026296E" w:rsidRDefault="00B540C4" w:rsidP="003A312E">
            <w:pPr>
              <w:pStyle w:val="LO-normal"/>
              <w:jc w:val="center"/>
              <w:rPr>
                <w:rFonts w:ascii="Calibri" w:eastAsia="Calibri" w:hAnsi="Calibri" w:cs="Calibri"/>
                <w:color w:val="000000" w:themeColor="text1"/>
                <w:sz w:val="22"/>
                <w:szCs w:val="22"/>
              </w:rPr>
            </w:pPr>
            <w:r w:rsidRPr="0026296E">
              <w:rPr>
                <w:rFonts w:ascii="Calibri" w:eastAsia="Calibri" w:hAnsi="Calibri" w:cs="Calibri"/>
                <w:b/>
                <w:color w:val="000000" w:themeColor="text1"/>
                <w:sz w:val="22"/>
                <w:szCs w:val="22"/>
              </w:rPr>
              <w:t>20 pkt</w:t>
            </w:r>
          </w:p>
        </w:tc>
        <w:tc>
          <w:tcPr>
            <w:tcW w:w="3082" w:type="dxa"/>
            <w:tcBorders>
              <w:top w:val="single" w:sz="4" w:space="0" w:color="000000"/>
              <w:left w:val="single" w:sz="4" w:space="0" w:color="000000"/>
              <w:bottom w:val="single" w:sz="4" w:space="0" w:color="000000"/>
              <w:right w:val="single" w:sz="4" w:space="0" w:color="000000"/>
            </w:tcBorders>
          </w:tcPr>
          <w:p w14:paraId="041C48DD" w14:textId="77777777" w:rsidR="00B540C4" w:rsidRPr="0026296E" w:rsidRDefault="00D23C31" w:rsidP="003A312E">
            <w:pPr>
              <w:pStyle w:val="LO-normal"/>
              <w:jc w:val="center"/>
              <w:rPr>
                <w:rFonts w:ascii="Calibri" w:eastAsia="Calibri" w:hAnsi="Calibri" w:cs="Calibri"/>
                <w:color w:val="000000" w:themeColor="text1"/>
                <w:sz w:val="22"/>
                <w:szCs w:val="22"/>
              </w:rPr>
            </w:pPr>
            <w:r w:rsidRPr="0026296E">
              <w:rPr>
                <w:rFonts w:ascii="Calibri" w:eastAsia="Calibri" w:hAnsi="Calibri" w:cs="Calibri"/>
                <w:b/>
                <w:color w:val="000000" w:themeColor="text1"/>
                <w:sz w:val="22"/>
                <w:szCs w:val="22"/>
              </w:rPr>
              <w:t>3</w:t>
            </w:r>
            <w:r w:rsidR="00B540C4" w:rsidRPr="0026296E">
              <w:rPr>
                <w:rFonts w:ascii="Calibri" w:eastAsia="Calibri" w:hAnsi="Calibri" w:cs="Calibri"/>
                <w:b/>
                <w:color w:val="000000" w:themeColor="text1"/>
                <w:sz w:val="22"/>
                <w:szCs w:val="22"/>
              </w:rPr>
              <w:t>0 pkt</w:t>
            </w:r>
          </w:p>
        </w:tc>
      </w:tr>
    </w:tbl>
    <w:p w14:paraId="1D6AA5E8" w14:textId="77777777" w:rsidR="00B540C4" w:rsidRPr="0026296E" w:rsidRDefault="00B540C4" w:rsidP="00C51009">
      <w:pPr>
        <w:spacing w:line="276" w:lineRule="auto"/>
        <w:jc w:val="both"/>
        <w:rPr>
          <w:rFonts w:ascii="Calibri" w:hAnsi="Calibri" w:cs="Calibri"/>
          <w:color w:val="000000" w:themeColor="text1"/>
          <w:sz w:val="22"/>
          <w:szCs w:val="22"/>
        </w:rPr>
      </w:pPr>
    </w:p>
    <w:p w14:paraId="1F6B8455" w14:textId="68B9E8A3" w:rsidR="00B540C4" w:rsidRPr="0026296E" w:rsidRDefault="00B540C4" w:rsidP="00B540C4">
      <w:pPr>
        <w:pStyle w:val="LO-normal"/>
        <w:jc w:val="both"/>
        <w:rPr>
          <w:rFonts w:ascii="Calibri" w:eastAsia="Calibri" w:hAnsi="Calibri" w:cs="Calibri"/>
          <w:color w:val="000000" w:themeColor="text1"/>
          <w:sz w:val="22"/>
          <w:szCs w:val="22"/>
        </w:rPr>
      </w:pPr>
      <w:r w:rsidRPr="0026296E">
        <w:rPr>
          <w:rFonts w:ascii="Calibri" w:eastAsia="Calibri" w:hAnsi="Calibri" w:cs="Calibri"/>
          <w:b/>
          <w:color w:val="000000" w:themeColor="text1"/>
          <w:sz w:val="22"/>
          <w:szCs w:val="22"/>
        </w:rPr>
        <w:t>Wykonawca winien wypełnić w Formularzu ofertowym, stanowiącym załącznik nr 1 do niniejszej SWZ część dotyczącą kryterium „</w:t>
      </w:r>
      <w:r w:rsidR="007C1785">
        <w:rPr>
          <w:rFonts w:ascii="Calibri" w:eastAsia="Calibri" w:hAnsi="Calibri" w:cs="Calibri"/>
          <w:b/>
          <w:color w:val="000000" w:themeColor="text1"/>
          <w:sz w:val="22"/>
          <w:szCs w:val="22"/>
        </w:rPr>
        <w:t>O</w:t>
      </w:r>
      <w:r w:rsidRPr="0026296E">
        <w:rPr>
          <w:rFonts w:ascii="Calibri" w:eastAsia="Calibri" w:hAnsi="Calibri" w:cs="Calibri"/>
          <w:b/>
          <w:color w:val="000000" w:themeColor="text1"/>
          <w:sz w:val="22"/>
          <w:szCs w:val="22"/>
        </w:rPr>
        <w:t xml:space="preserve">kres gwarancji </w:t>
      </w:r>
      <w:r w:rsidR="00BF49F0">
        <w:rPr>
          <w:rFonts w:ascii="Calibri" w:eastAsia="Calibri" w:hAnsi="Calibri" w:cs="Calibri"/>
          <w:b/>
          <w:color w:val="000000" w:themeColor="text1"/>
          <w:sz w:val="22"/>
          <w:szCs w:val="22"/>
        </w:rPr>
        <w:t xml:space="preserve">jakości </w:t>
      </w:r>
      <w:r w:rsidR="007C1785">
        <w:rPr>
          <w:rFonts w:ascii="Calibri" w:eastAsia="Calibri" w:hAnsi="Calibri" w:cs="Calibri"/>
          <w:b/>
          <w:color w:val="000000" w:themeColor="text1"/>
          <w:sz w:val="22"/>
          <w:szCs w:val="22"/>
        </w:rPr>
        <w:t>i rękojmi</w:t>
      </w:r>
      <w:r w:rsidR="00161EEA">
        <w:rPr>
          <w:rFonts w:ascii="Calibri" w:eastAsia="Calibri" w:hAnsi="Calibri" w:cs="Calibri"/>
          <w:b/>
          <w:color w:val="000000" w:themeColor="text1"/>
          <w:sz w:val="22"/>
          <w:szCs w:val="22"/>
        </w:rPr>
        <w:t xml:space="preserve"> </w:t>
      </w:r>
      <w:r w:rsidR="00161EEA">
        <w:rPr>
          <w:rFonts w:ascii="Calibri" w:hAnsi="Calibri" w:cs="Calibri"/>
          <w:b/>
          <w:bCs/>
          <w:color w:val="000000" w:themeColor="text1"/>
          <w:sz w:val="22"/>
          <w:szCs w:val="22"/>
        </w:rPr>
        <w:t>na wykonane roboty budowlane oraz użyte i dostarczone materiały</w:t>
      </w:r>
      <w:r w:rsidRPr="0026296E">
        <w:rPr>
          <w:rFonts w:ascii="Calibri" w:eastAsia="Calibri" w:hAnsi="Calibri" w:cs="Calibri"/>
          <w:b/>
          <w:color w:val="000000" w:themeColor="text1"/>
          <w:sz w:val="22"/>
          <w:szCs w:val="22"/>
        </w:rPr>
        <w:t>”</w:t>
      </w:r>
      <w:r w:rsidRPr="0026296E">
        <w:rPr>
          <w:rFonts w:ascii="Calibri" w:eastAsia="Calibri" w:hAnsi="Calibri" w:cs="Calibri"/>
          <w:color w:val="000000" w:themeColor="text1"/>
          <w:sz w:val="22"/>
          <w:szCs w:val="22"/>
        </w:rPr>
        <w:t xml:space="preserve">. W tej części formularza zadeklarowany okres zostanie przyjęty do w/w punktacji i będzie obowiązywał w umowie i po jej realizacji. W przypadku braku </w:t>
      </w:r>
      <w:r w:rsidR="00906A0A">
        <w:rPr>
          <w:rFonts w:ascii="Calibri" w:eastAsia="Calibri" w:hAnsi="Calibri" w:cs="Calibri"/>
          <w:color w:val="000000" w:themeColor="text1"/>
          <w:sz w:val="22"/>
          <w:szCs w:val="22"/>
        </w:rPr>
        <w:t xml:space="preserve">zaznaczenia w formularzu ofertowym Wykonawcy okresu gwarancji i rękojmi za wykonane roboty budowlane oraz użyte i dostarczone materiały, </w:t>
      </w:r>
      <w:r w:rsidR="00C54CE9">
        <w:rPr>
          <w:rFonts w:ascii="Calibri" w:eastAsia="Calibri" w:hAnsi="Calibri" w:cs="Calibri"/>
          <w:color w:val="000000" w:themeColor="text1"/>
          <w:sz w:val="22"/>
          <w:szCs w:val="22"/>
        </w:rPr>
        <w:t>Z</w:t>
      </w:r>
      <w:r w:rsidRPr="0026296E">
        <w:rPr>
          <w:rFonts w:ascii="Calibri" w:eastAsia="Calibri" w:hAnsi="Calibri" w:cs="Calibri"/>
          <w:color w:val="000000" w:themeColor="text1"/>
          <w:sz w:val="22"/>
          <w:szCs w:val="22"/>
        </w:rPr>
        <w:t xml:space="preserve">amawiający przyjmie wymagany </w:t>
      </w:r>
      <w:r w:rsidR="00906A0A">
        <w:rPr>
          <w:rFonts w:ascii="Calibri" w:eastAsia="Calibri" w:hAnsi="Calibri" w:cs="Calibri"/>
          <w:color w:val="000000" w:themeColor="text1"/>
          <w:sz w:val="22"/>
          <w:szCs w:val="22"/>
        </w:rPr>
        <w:t xml:space="preserve">minimalny </w:t>
      </w:r>
      <w:r w:rsidRPr="0026296E">
        <w:rPr>
          <w:rFonts w:ascii="Calibri" w:eastAsia="Calibri" w:hAnsi="Calibri" w:cs="Calibri"/>
          <w:color w:val="000000" w:themeColor="text1"/>
          <w:sz w:val="22"/>
          <w:szCs w:val="22"/>
        </w:rPr>
        <w:t>3</w:t>
      </w:r>
      <w:r w:rsidR="00C9026D">
        <w:rPr>
          <w:rFonts w:ascii="Calibri" w:eastAsia="Calibri" w:hAnsi="Calibri" w:cs="Calibri"/>
          <w:color w:val="000000" w:themeColor="text1"/>
          <w:sz w:val="22"/>
          <w:szCs w:val="22"/>
        </w:rPr>
        <w:t>6 miesięcy o</w:t>
      </w:r>
      <w:r w:rsidRPr="0026296E">
        <w:rPr>
          <w:rFonts w:ascii="Calibri" w:eastAsia="Calibri" w:hAnsi="Calibri" w:cs="Calibri"/>
          <w:color w:val="000000" w:themeColor="text1"/>
          <w:sz w:val="22"/>
          <w:szCs w:val="22"/>
        </w:rPr>
        <w:t>kres gwarancji</w:t>
      </w:r>
      <w:r w:rsidR="00C54CE9">
        <w:rPr>
          <w:rFonts w:ascii="Calibri" w:eastAsia="Calibri" w:hAnsi="Calibri" w:cs="Calibri"/>
          <w:color w:val="000000" w:themeColor="text1"/>
          <w:sz w:val="22"/>
          <w:szCs w:val="22"/>
        </w:rPr>
        <w:t xml:space="preserve"> jakości i rękojmi</w:t>
      </w:r>
      <w:r w:rsidR="00906A0A">
        <w:rPr>
          <w:rFonts w:ascii="Calibri" w:eastAsia="Calibri" w:hAnsi="Calibri" w:cs="Calibri"/>
          <w:color w:val="000000" w:themeColor="text1"/>
          <w:sz w:val="22"/>
          <w:szCs w:val="22"/>
        </w:rPr>
        <w:t xml:space="preserve"> i Wykonawca otrzyma 0 pkt w niniejszym kryterium</w:t>
      </w:r>
      <w:r w:rsidRPr="0026296E">
        <w:rPr>
          <w:rFonts w:ascii="Calibri" w:eastAsia="Calibri" w:hAnsi="Calibri" w:cs="Calibri"/>
          <w:color w:val="000000" w:themeColor="text1"/>
          <w:sz w:val="22"/>
          <w:szCs w:val="22"/>
        </w:rPr>
        <w:t>.</w:t>
      </w:r>
    </w:p>
    <w:p w14:paraId="7AC07C8E" w14:textId="77777777" w:rsidR="00B540C4" w:rsidRPr="0026296E" w:rsidRDefault="00B540C4" w:rsidP="00B540C4">
      <w:pPr>
        <w:pStyle w:val="LO-normal"/>
        <w:rPr>
          <w:rFonts w:ascii="Calibri" w:eastAsia="Calibri" w:hAnsi="Calibri" w:cs="Calibri"/>
          <w:color w:val="000000" w:themeColor="text1"/>
          <w:sz w:val="22"/>
          <w:szCs w:val="22"/>
        </w:rPr>
      </w:pPr>
    </w:p>
    <w:p w14:paraId="2EA35ABE" w14:textId="77777777" w:rsidR="0043014B" w:rsidRPr="0026296E" w:rsidRDefault="0043014B" w:rsidP="00C51009">
      <w:pPr>
        <w:spacing w:line="276" w:lineRule="auto"/>
        <w:jc w:val="both"/>
        <w:rPr>
          <w:rFonts w:ascii="Calibri" w:hAnsi="Calibri" w:cs="Calibri"/>
          <w:color w:val="000000" w:themeColor="text1"/>
          <w:sz w:val="22"/>
          <w:szCs w:val="22"/>
        </w:rPr>
      </w:pPr>
      <w:r w:rsidRPr="0026296E">
        <w:rPr>
          <w:rFonts w:ascii="Calibri" w:hAnsi="Calibri" w:cs="Calibri"/>
          <w:color w:val="000000" w:themeColor="text1"/>
          <w:sz w:val="22"/>
          <w:szCs w:val="22"/>
        </w:rPr>
        <w:lastRenderedPageBreak/>
        <w:t xml:space="preserve">Najkorzystniejsza oferta w odniesieniu do tego kryterium może uzyskać maksymalnie </w:t>
      </w:r>
      <w:r w:rsidR="00D23C31" w:rsidRPr="0026296E">
        <w:rPr>
          <w:rFonts w:ascii="Calibri" w:hAnsi="Calibri" w:cs="Calibri"/>
          <w:color w:val="000000" w:themeColor="text1"/>
          <w:sz w:val="22"/>
          <w:szCs w:val="22"/>
        </w:rPr>
        <w:t>3</w:t>
      </w:r>
      <w:r w:rsidRPr="0026296E">
        <w:rPr>
          <w:rFonts w:ascii="Calibri" w:hAnsi="Calibri" w:cs="Calibri"/>
          <w:color w:val="000000" w:themeColor="text1"/>
          <w:sz w:val="22"/>
          <w:szCs w:val="22"/>
        </w:rPr>
        <w:t>0 pkt.</w:t>
      </w:r>
    </w:p>
    <w:p w14:paraId="4BDD0011" w14:textId="77777777" w:rsidR="00D23C31" w:rsidRDefault="00D23C31" w:rsidP="00C51009">
      <w:pPr>
        <w:spacing w:line="276" w:lineRule="auto"/>
        <w:jc w:val="both"/>
        <w:rPr>
          <w:rFonts w:ascii="Calibri" w:hAnsi="Calibri" w:cs="Calibri"/>
          <w:color w:val="000000" w:themeColor="text1"/>
          <w:sz w:val="22"/>
          <w:szCs w:val="22"/>
        </w:rPr>
      </w:pPr>
    </w:p>
    <w:p w14:paraId="78586C3B" w14:textId="77777777" w:rsidR="00D23C31" w:rsidRPr="0026296E" w:rsidRDefault="00D23C31" w:rsidP="00511D5F">
      <w:pPr>
        <w:numPr>
          <w:ilvl w:val="0"/>
          <w:numId w:val="49"/>
        </w:numPr>
        <w:suppressAutoHyphens/>
        <w:spacing w:line="276" w:lineRule="auto"/>
        <w:ind w:left="426" w:hanging="426"/>
        <w:jc w:val="both"/>
        <w:rPr>
          <w:rFonts w:ascii="Calibri" w:hAnsi="Calibri" w:cs="Calibri"/>
          <w:color w:val="000000" w:themeColor="text1"/>
          <w:sz w:val="22"/>
          <w:szCs w:val="22"/>
        </w:rPr>
      </w:pPr>
      <w:r w:rsidRPr="0026296E">
        <w:rPr>
          <w:rFonts w:ascii="Calibri" w:hAnsi="Calibri" w:cs="Calibri"/>
          <w:b/>
          <w:bCs/>
          <w:color w:val="000000" w:themeColor="text1"/>
          <w:sz w:val="22"/>
          <w:szCs w:val="22"/>
        </w:rPr>
        <w:t xml:space="preserve">kryterium  - termin wykonania </w:t>
      </w:r>
      <w:r w:rsidR="00292796">
        <w:rPr>
          <w:rFonts w:ascii="Calibri" w:hAnsi="Calibri" w:cs="Calibri"/>
          <w:b/>
          <w:bCs/>
          <w:color w:val="000000" w:themeColor="text1"/>
          <w:sz w:val="22"/>
          <w:szCs w:val="22"/>
        </w:rPr>
        <w:t>przedmiotu umowy</w:t>
      </w:r>
      <w:r w:rsidRPr="0026296E">
        <w:rPr>
          <w:rFonts w:ascii="Calibri" w:hAnsi="Calibri" w:cs="Calibri"/>
          <w:b/>
          <w:bCs/>
          <w:color w:val="000000" w:themeColor="text1"/>
          <w:sz w:val="22"/>
          <w:szCs w:val="22"/>
        </w:rPr>
        <w:t xml:space="preserve"> „T”– waga 10% (10% = 10 pkt.)</w:t>
      </w:r>
    </w:p>
    <w:p w14:paraId="521F4C13" w14:textId="3E1EEC27" w:rsidR="00F638B5" w:rsidRDefault="00F638B5" w:rsidP="00737CD3">
      <w:p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 xml:space="preserve">Przez termin wykonania przedmiotu umowy przyjmuje się dzień przedłożenia Zamawiającemu ostatecznej decyzji </w:t>
      </w:r>
      <w:r w:rsidR="007E7E17">
        <w:rPr>
          <w:rFonts w:ascii="Calibri" w:hAnsi="Calibri" w:cs="Calibri"/>
          <w:color w:val="000000" w:themeColor="text1"/>
          <w:sz w:val="22"/>
          <w:szCs w:val="22"/>
        </w:rPr>
        <w:t xml:space="preserve">o pozwoleniu na użytkowanie wraz ze stanowiskami wymaganych prawnie organów </w:t>
      </w:r>
      <w:r>
        <w:rPr>
          <w:rFonts w:ascii="Calibri" w:hAnsi="Calibri" w:cs="Calibri"/>
          <w:color w:val="000000" w:themeColor="text1"/>
          <w:sz w:val="22"/>
          <w:szCs w:val="22"/>
        </w:rPr>
        <w:t xml:space="preserve"> </w:t>
      </w:r>
      <w:r w:rsidR="007E7E17">
        <w:rPr>
          <w:rFonts w:ascii="Calibri" w:hAnsi="Calibri" w:cs="Calibri"/>
          <w:color w:val="000000" w:themeColor="text1"/>
          <w:sz w:val="22"/>
          <w:szCs w:val="22"/>
        </w:rPr>
        <w:t>administracyjnych (w tym: Państwową Inspekcją Sanitarną oraz Państwową  Straż Pożarną)</w:t>
      </w:r>
    </w:p>
    <w:p w14:paraId="733D0E63" w14:textId="43567CB1" w:rsidR="00D23C31" w:rsidRPr="0026296E" w:rsidRDefault="00D23C31" w:rsidP="00737CD3">
      <w:pPr>
        <w:spacing w:line="276" w:lineRule="auto"/>
        <w:jc w:val="both"/>
        <w:rPr>
          <w:rFonts w:ascii="Calibri" w:hAnsi="Calibri" w:cs="Calibri"/>
          <w:color w:val="000000" w:themeColor="text1"/>
          <w:sz w:val="22"/>
          <w:szCs w:val="22"/>
        </w:rPr>
      </w:pPr>
      <w:r w:rsidRPr="0026296E">
        <w:rPr>
          <w:rFonts w:ascii="Calibri" w:hAnsi="Calibri" w:cs="Calibri"/>
          <w:color w:val="000000" w:themeColor="text1"/>
          <w:sz w:val="22"/>
          <w:szCs w:val="22"/>
        </w:rPr>
        <w:t xml:space="preserve">Ocena punktowa ofert w kryterium </w:t>
      </w:r>
      <w:r w:rsidRPr="0026296E">
        <w:rPr>
          <w:rFonts w:ascii="Calibri" w:hAnsi="Calibri" w:cs="Calibri"/>
          <w:b/>
          <w:color w:val="000000" w:themeColor="text1"/>
          <w:sz w:val="22"/>
          <w:szCs w:val="22"/>
        </w:rPr>
        <w:t xml:space="preserve">„termin wykonania </w:t>
      </w:r>
      <w:r w:rsidR="00292796">
        <w:rPr>
          <w:rFonts w:ascii="Calibri" w:hAnsi="Calibri" w:cs="Calibri"/>
          <w:b/>
          <w:color w:val="000000" w:themeColor="text1"/>
          <w:sz w:val="22"/>
          <w:szCs w:val="22"/>
        </w:rPr>
        <w:t>przedmiotu umowy</w:t>
      </w:r>
      <w:r w:rsidRPr="0026296E">
        <w:rPr>
          <w:rFonts w:ascii="Calibri" w:hAnsi="Calibri" w:cs="Calibri"/>
          <w:b/>
          <w:color w:val="000000" w:themeColor="text1"/>
          <w:sz w:val="22"/>
          <w:szCs w:val="22"/>
        </w:rPr>
        <w:t>”</w:t>
      </w:r>
      <w:r w:rsidRPr="0026296E">
        <w:rPr>
          <w:rFonts w:ascii="Calibri" w:hAnsi="Calibri" w:cs="Calibri"/>
          <w:color w:val="000000" w:themeColor="text1"/>
          <w:sz w:val="22"/>
          <w:szCs w:val="22"/>
        </w:rPr>
        <w:t xml:space="preserve"> dokonana zostanie  </w:t>
      </w:r>
      <w:r w:rsidR="007E7E17">
        <w:rPr>
          <w:rFonts w:ascii="Calibri" w:hAnsi="Calibri" w:cs="Calibri"/>
          <w:color w:val="000000" w:themeColor="text1"/>
          <w:sz w:val="22"/>
          <w:szCs w:val="22"/>
        </w:rPr>
        <w:br/>
      </w:r>
      <w:r w:rsidRPr="0026296E">
        <w:rPr>
          <w:rFonts w:ascii="Calibri" w:hAnsi="Calibri" w:cs="Calibri"/>
          <w:color w:val="000000" w:themeColor="text1"/>
          <w:sz w:val="22"/>
          <w:szCs w:val="22"/>
        </w:rPr>
        <w:t>w następujący sposób:</w:t>
      </w:r>
    </w:p>
    <w:p w14:paraId="085DEF05" w14:textId="77777777" w:rsidR="00D23C31" w:rsidRPr="0026296E" w:rsidRDefault="00D23C31" w:rsidP="00D23C31">
      <w:pPr>
        <w:suppressAutoHyphens/>
        <w:spacing w:line="276" w:lineRule="auto"/>
        <w:ind w:left="426"/>
        <w:jc w:val="both"/>
        <w:rPr>
          <w:rFonts w:ascii="Calibri" w:hAnsi="Calibri" w:cs="Calibri"/>
          <w:bCs/>
          <w:color w:val="000000" w:themeColor="text1"/>
          <w:sz w:val="22"/>
          <w:szCs w:val="22"/>
        </w:rPr>
      </w:pPr>
    </w:p>
    <w:p w14:paraId="0F4F7904" w14:textId="1BEFA401" w:rsidR="007E7E17" w:rsidRDefault="007E7E17" w:rsidP="007E7E17">
      <w:pPr>
        <w:pStyle w:val="Akapitzlist"/>
        <w:numPr>
          <w:ilvl w:val="0"/>
          <w:numId w:val="50"/>
        </w:numPr>
        <w:spacing w:line="276" w:lineRule="auto"/>
        <w:rPr>
          <w:rFonts w:ascii="Calibri" w:hAnsi="Calibri" w:cs="Calibri"/>
          <w:b/>
          <w:bCs/>
          <w:color w:val="000000" w:themeColor="text1"/>
          <w:sz w:val="22"/>
          <w:szCs w:val="22"/>
        </w:rPr>
      </w:pPr>
      <w:r>
        <w:rPr>
          <w:rFonts w:ascii="Calibri" w:hAnsi="Calibri" w:cs="Calibri"/>
          <w:b/>
          <w:bCs/>
          <w:color w:val="000000" w:themeColor="text1"/>
          <w:sz w:val="22"/>
          <w:szCs w:val="22"/>
        </w:rPr>
        <w:t xml:space="preserve">do 100 dni </w:t>
      </w:r>
      <w:bookmarkStart w:id="14" w:name="_Hlk95390236"/>
      <w:r w:rsidR="00D14000">
        <w:rPr>
          <w:rFonts w:ascii="Calibri" w:hAnsi="Calibri" w:cs="Calibri"/>
          <w:b/>
          <w:bCs/>
          <w:color w:val="000000" w:themeColor="text1"/>
          <w:sz w:val="22"/>
          <w:szCs w:val="22"/>
        </w:rPr>
        <w:t xml:space="preserve">(włącznie) </w:t>
      </w:r>
      <w:bookmarkEnd w:id="14"/>
      <w:r>
        <w:rPr>
          <w:rFonts w:ascii="Calibri" w:hAnsi="Calibri" w:cs="Calibri"/>
          <w:b/>
          <w:bCs/>
          <w:color w:val="000000" w:themeColor="text1"/>
          <w:sz w:val="22"/>
          <w:szCs w:val="22"/>
        </w:rPr>
        <w:t>od dnia przekazania terenu budowy – 10 pkt</w:t>
      </w:r>
    </w:p>
    <w:p w14:paraId="6F6CF740" w14:textId="3B22BB1B" w:rsidR="007E7E17" w:rsidRDefault="007E7E17" w:rsidP="007E7E17">
      <w:pPr>
        <w:pStyle w:val="Akapitzlist"/>
        <w:numPr>
          <w:ilvl w:val="0"/>
          <w:numId w:val="50"/>
        </w:numPr>
        <w:spacing w:line="276" w:lineRule="auto"/>
        <w:rPr>
          <w:rFonts w:ascii="Calibri" w:hAnsi="Calibri" w:cs="Calibri"/>
          <w:b/>
          <w:bCs/>
          <w:color w:val="000000" w:themeColor="text1"/>
          <w:sz w:val="22"/>
          <w:szCs w:val="22"/>
        </w:rPr>
      </w:pPr>
      <w:r>
        <w:rPr>
          <w:rFonts w:ascii="Calibri" w:hAnsi="Calibri" w:cs="Calibri"/>
          <w:b/>
          <w:bCs/>
          <w:color w:val="000000" w:themeColor="text1"/>
          <w:sz w:val="22"/>
          <w:szCs w:val="22"/>
        </w:rPr>
        <w:t xml:space="preserve">do 120 dni </w:t>
      </w:r>
      <w:r w:rsidR="00D14000">
        <w:rPr>
          <w:rFonts w:ascii="Calibri" w:hAnsi="Calibri" w:cs="Calibri"/>
          <w:b/>
          <w:bCs/>
          <w:color w:val="000000" w:themeColor="text1"/>
          <w:sz w:val="22"/>
          <w:szCs w:val="22"/>
        </w:rPr>
        <w:t xml:space="preserve">(włącznie) </w:t>
      </w:r>
      <w:r>
        <w:rPr>
          <w:rFonts w:ascii="Calibri" w:hAnsi="Calibri" w:cs="Calibri"/>
          <w:b/>
          <w:bCs/>
          <w:color w:val="000000" w:themeColor="text1"/>
          <w:sz w:val="22"/>
          <w:szCs w:val="22"/>
        </w:rPr>
        <w:t>od dnia przekazania terenu budowy – 8 pkt</w:t>
      </w:r>
    </w:p>
    <w:p w14:paraId="5356559A" w14:textId="3E70CF2E" w:rsidR="007E7E17" w:rsidRDefault="007E7E17" w:rsidP="007E7E17">
      <w:pPr>
        <w:pStyle w:val="Akapitzlist"/>
        <w:numPr>
          <w:ilvl w:val="0"/>
          <w:numId w:val="50"/>
        </w:numPr>
        <w:spacing w:line="276" w:lineRule="auto"/>
        <w:rPr>
          <w:rFonts w:ascii="Calibri" w:hAnsi="Calibri" w:cs="Calibri"/>
          <w:b/>
          <w:bCs/>
          <w:color w:val="000000" w:themeColor="text1"/>
          <w:sz w:val="22"/>
          <w:szCs w:val="22"/>
        </w:rPr>
      </w:pPr>
      <w:r>
        <w:rPr>
          <w:rFonts w:ascii="Calibri" w:hAnsi="Calibri" w:cs="Calibri"/>
          <w:b/>
          <w:bCs/>
          <w:color w:val="000000" w:themeColor="text1"/>
          <w:sz w:val="22"/>
          <w:szCs w:val="22"/>
        </w:rPr>
        <w:t xml:space="preserve">do 140 dni </w:t>
      </w:r>
      <w:r w:rsidR="00D14000">
        <w:rPr>
          <w:rFonts w:ascii="Calibri" w:hAnsi="Calibri" w:cs="Calibri"/>
          <w:b/>
          <w:bCs/>
          <w:color w:val="000000" w:themeColor="text1"/>
          <w:sz w:val="22"/>
          <w:szCs w:val="22"/>
        </w:rPr>
        <w:t xml:space="preserve">(włącznie) </w:t>
      </w:r>
      <w:r>
        <w:rPr>
          <w:rFonts w:ascii="Calibri" w:hAnsi="Calibri" w:cs="Calibri"/>
          <w:b/>
          <w:bCs/>
          <w:color w:val="000000" w:themeColor="text1"/>
          <w:sz w:val="22"/>
          <w:szCs w:val="22"/>
        </w:rPr>
        <w:t>od dnia przekazania terenu budowy – 5 pkt</w:t>
      </w:r>
    </w:p>
    <w:p w14:paraId="058BEEFB" w14:textId="5092340A" w:rsidR="007E7E17" w:rsidRDefault="007E7E17" w:rsidP="007E7E17">
      <w:pPr>
        <w:pStyle w:val="Akapitzlist"/>
        <w:numPr>
          <w:ilvl w:val="0"/>
          <w:numId w:val="50"/>
        </w:numPr>
        <w:spacing w:line="276" w:lineRule="auto"/>
        <w:rPr>
          <w:rFonts w:ascii="Calibri" w:hAnsi="Calibri" w:cs="Calibri"/>
          <w:b/>
          <w:bCs/>
          <w:color w:val="000000" w:themeColor="text1"/>
          <w:sz w:val="22"/>
          <w:szCs w:val="22"/>
        </w:rPr>
      </w:pPr>
      <w:r>
        <w:rPr>
          <w:rFonts w:ascii="Calibri" w:hAnsi="Calibri" w:cs="Calibri"/>
          <w:b/>
          <w:bCs/>
          <w:color w:val="000000" w:themeColor="text1"/>
          <w:sz w:val="22"/>
          <w:szCs w:val="22"/>
        </w:rPr>
        <w:t xml:space="preserve">do 160 dni </w:t>
      </w:r>
      <w:r w:rsidR="00D14000">
        <w:rPr>
          <w:rFonts w:ascii="Calibri" w:hAnsi="Calibri" w:cs="Calibri"/>
          <w:b/>
          <w:bCs/>
          <w:color w:val="000000" w:themeColor="text1"/>
          <w:sz w:val="22"/>
          <w:szCs w:val="22"/>
        </w:rPr>
        <w:t xml:space="preserve">(włącznie) </w:t>
      </w:r>
      <w:r>
        <w:rPr>
          <w:rFonts w:ascii="Calibri" w:hAnsi="Calibri" w:cs="Calibri"/>
          <w:b/>
          <w:bCs/>
          <w:color w:val="000000" w:themeColor="text1"/>
          <w:sz w:val="22"/>
          <w:szCs w:val="22"/>
        </w:rPr>
        <w:t>od dnia przekazania terenu budowy – 3 pkt</w:t>
      </w:r>
    </w:p>
    <w:p w14:paraId="75EFD2DD" w14:textId="13E34A4A" w:rsidR="007E7E17" w:rsidRDefault="007E7E17" w:rsidP="007E7E17">
      <w:pPr>
        <w:pStyle w:val="Akapitzlist"/>
        <w:numPr>
          <w:ilvl w:val="0"/>
          <w:numId w:val="50"/>
        </w:numPr>
        <w:spacing w:line="276" w:lineRule="auto"/>
        <w:rPr>
          <w:rFonts w:ascii="Calibri" w:hAnsi="Calibri" w:cs="Calibri"/>
          <w:b/>
          <w:bCs/>
          <w:color w:val="000000" w:themeColor="text1"/>
          <w:sz w:val="22"/>
          <w:szCs w:val="22"/>
        </w:rPr>
      </w:pPr>
      <w:r>
        <w:rPr>
          <w:rFonts w:ascii="Calibri" w:hAnsi="Calibri" w:cs="Calibri"/>
          <w:b/>
          <w:bCs/>
          <w:color w:val="000000" w:themeColor="text1"/>
          <w:sz w:val="22"/>
          <w:szCs w:val="22"/>
        </w:rPr>
        <w:t xml:space="preserve">do 170 dni </w:t>
      </w:r>
      <w:r w:rsidR="00D14000">
        <w:rPr>
          <w:rFonts w:ascii="Calibri" w:hAnsi="Calibri" w:cs="Calibri"/>
          <w:b/>
          <w:bCs/>
          <w:color w:val="000000" w:themeColor="text1"/>
          <w:sz w:val="22"/>
          <w:szCs w:val="22"/>
        </w:rPr>
        <w:t xml:space="preserve">(włącznie) </w:t>
      </w:r>
      <w:r>
        <w:rPr>
          <w:rFonts w:ascii="Calibri" w:hAnsi="Calibri" w:cs="Calibri"/>
          <w:b/>
          <w:bCs/>
          <w:color w:val="000000" w:themeColor="text1"/>
          <w:sz w:val="22"/>
          <w:szCs w:val="22"/>
        </w:rPr>
        <w:t>od dnia przekazania terenu budowy – 2 pkt</w:t>
      </w:r>
    </w:p>
    <w:p w14:paraId="64744EE7" w14:textId="11E9917A" w:rsidR="007E7E17" w:rsidRPr="007E7E17" w:rsidRDefault="007E7E17" w:rsidP="007E7E17">
      <w:pPr>
        <w:pStyle w:val="Akapitzlist"/>
        <w:numPr>
          <w:ilvl w:val="0"/>
          <w:numId w:val="50"/>
        </w:numPr>
        <w:spacing w:line="276" w:lineRule="auto"/>
        <w:rPr>
          <w:rFonts w:ascii="Calibri" w:hAnsi="Calibri" w:cs="Calibri"/>
          <w:b/>
          <w:bCs/>
          <w:color w:val="000000" w:themeColor="text1"/>
          <w:sz w:val="22"/>
          <w:szCs w:val="22"/>
        </w:rPr>
      </w:pPr>
      <w:r>
        <w:rPr>
          <w:rFonts w:ascii="Calibri" w:hAnsi="Calibri" w:cs="Calibri"/>
          <w:b/>
          <w:bCs/>
          <w:color w:val="000000" w:themeColor="text1"/>
          <w:sz w:val="22"/>
          <w:szCs w:val="22"/>
        </w:rPr>
        <w:t xml:space="preserve">do 180 dni </w:t>
      </w:r>
      <w:r w:rsidR="00D14000">
        <w:rPr>
          <w:rFonts w:ascii="Calibri" w:hAnsi="Calibri" w:cs="Calibri"/>
          <w:b/>
          <w:bCs/>
          <w:color w:val="000000" w:themeColor="text1"/>
          <w:sz w:val="22"/>
          <w:szCs w:val="22"/>
        </w:rPr>
        <w:t>(włącznie) od dnia przekazania terenu budowy – 0 pkt</w:t>
      </w:r>
    </w:p>
    <w:p w14:paraId="3794C8D9" w14:textId="77777777" w:rsidR="00BC0E5F" w:rsidRDefault="00BC0E5F" w:rsidP="00325008">
      <w:pPr>
        <w:spacing w:line="276" w:lineRule="auto"/>
        <w:rPr>
          <w:rFonts w:ascii="Calibri" w:hAnsi="Calibri" w:cs="Calibri"/>
          <w:color w:val="000000" w:themeColor="text1"/>
          <w:sz w:val="22"/>
          <w:szCs w:val="22"/>
        </w:rPr>
      </w:pPr>
    </w:p>
    <w:p w14:paraId="648BD0A7" w14:textId="24B10EE2" w:rsidR="007E7E17" w:rsidRPr="00BC0E5F" w:rsidRDefault="00BC0E5F" w:rsidP="003A4EDC">
      <w:pPr>
        <w:spacing w:line="276" w:lineRule="auto"/>
        <w:jc w:val="both"/>
        <w:rPr>
          <w:rFonts w:ascii="Calibri" w:hAnsi="Calibri" w:cs="Calibri"/>
          <w:color w:val="000000" w:themeColor="text1"/>
          <w:sz w:val="22"/>
          <w:szCs w:val="22"/>
        </w:rPr>
      </w:pPr>
      <w:r w:rsidRPr="00BC0E5F">
        <w:rPr>
          <w:rFonts w:ascii="Calibri" w:hAnsi="Calibri" w:cs="Calibri"/>
          <w:color w:val="000000" w:themeColor="text1"/>
          <w:sz w:val="22"/>
          <w:szCs w:val="22"/>
        </w:rPr>
        <w:t>W przypadku, gdy Wykonawca nie wpisze w formularzu ofertowym – załącznik nr 1 do SWZ terminu wykonania przedmiotu umowy, Zamawiający przyjmie, że Wykonawca zaoferował termin wykonania przedmiotu umowy do 180 dni (włącznie) od dnia przekazania terenu budowy, a Wykonawca otrzyma 0 pkt w niniejszym kryterium</w:t>
      </w:r>
    </w:p>
    <w:p w14:paraId="79FB10F2" w14:textId="61E9F104" w:rsidR="00737CD3" w:rsidRDefault="00737CD3" w:rsidP="00737CD3">
      <w:pPr>
        <w:suppressAutoHyphens/>
        <w:spacing w:line="276" w:lineRule="auto"/>
        <w:jc w:val="both"/>
        <w:rPr>
          <w:rFonts w:ascii="Calibri" w:hAnsi="Calibri" w:cs="Calibri"/>
          <w:bCs/>
          <w:color w:val="000000" w:themeColor="text1"/>
          <w:sz w:val="22"/>
          <w:szCs w:val="22"/>
        </w:rPr>
      </w:pPr>
    </w:p>
    <w:p w14:paraId="66D00B88" w14:textId="6323021E" w:rsidR="00BC0E5F" w:rsidRDefault="00BC0E5F" w:rsidP="00737CD3">
      <w:pPr>
        <w:suppressAutoHyphens/>
        <w:spacing w:line="276" w:lineRule="auto"/>
        <w:jc w:val="both"/>
        <w:rPr>
          <w:rFonts w:ascii="Calibri" w:hAnsi="Calibri" w:cs="Calibri"/>
          <w:bCs/>
          <w:color w:val="000000" w:themeColor="text1"/>
          <w:sz w:val="22"/>
          <w:szCs w:val="22"/>
        </w:rPr>
      </w:pPr>
      <w:r>
        <w:rPr>
          <w:rFonts w:ascii="Calibri" w:hAnsi="Calibri" w:cs="Calibri"/>
          <w:bCs/>
          <w:color w:val="000000" w:themeColor="text1"/>
          <w:sz w:val="22"/>
          <w:szCs w:val="22"/>
        </w:rPr>
        <w:t xml:space="preserve">W przypadku, gdy Wykonawca zaznaczy w </w:t>
      </w:r>
      <w:r w:rsidR="000226D7">
        <w:rPr>
          <w:rFonts w:ascii="Calibri" w:hAnsi="Calibri" w:cs="Calibri"/>
          <w:bCs/>
          <w:color w:val="000000" w:themeColor="text1"/>
          <w:sz w:val="22"/>
          <w:szCs w:val="22"/>
        </w:rPr>
        <w:t>formularzu</w:t>
      </w:r>
      <w:r>
        <w:rPr>
          <w:rFonts w:ascii="Calibri" w:hAnsi="Calibri" w:cs="Calibri"/>
          <w:bCs/>
          <w:color w:val="000000" w:themeColor="text1"/>
          <w:sz w:val="22"/>
          <w:szCs w:val="22"/>
        </w:rPr>
        <w:t xml:space="preserve"> ofertowym </w:t>
      </w:r>
      <w:r w:rsidR="000226D7">
        <w:rPr>
          <w:rFonts w:ascii="Calibri" w:hAnsi="Calibri" w:cs="Calibri"/>
          <w:bCs/>
          <w:color w:val="000000" w:themeColor="text1"/>
          <w:sz w:val="22"/>
          <w:szCs w:val="22"/>
        </w:rPr>
        <w:t>– załącznik nr 1 do SWZ więcej niż jedno kryterium, oferta Wykonawcy zostanie odrzucona na podstawie art. 226 ust. 1 pkt. 5) – jej treść jest niezgodna z warunkami zamówienia.</w:t>
      </w:r>
    </w:p>
    <w:p w14:paraId="51152817" w14:textId="77777777" w:rsidR="000226D7" w:rsidRPr="0026296E" w:rsidRDefault="000226D7" w:rsidP="00737CD3">
      <w:pPr>
        <w:suppressAutoHyphens/>
        <w:spacing w:line="276" w:lineRule="auto"/>
        <w:jc w:val="both"/>
        <w:rPr>
          <w:rFonts w:ascii="Calibri" w:hAnsi="Calibri" w:cs="Calibri"/>
          <w:bCs/>
          <w:color w:val="000000" w:themeColor="text1"/>
          <w:sz w:val="22"/>
          <w:szCs w:val="22"/>
        </w:rPr>
      </w:pPr>
    </w:p>
    <w:p w14:paraId="2FC5FD1D" w14:textId="77777777" w:rsidR="0043014B" w:rsidRPr="0026296E" w:rsidRDefault="005E21C6" w:rsidP="00D23C31">
      <w:pPr>
        <w:suppressAutoHyphens/>
        <w:spacing w:line="276" w:lineRule="auto"/>
        <w:jc w:val="both"/>
        <w:rPr>
          <w:rFonts w:ascii="Calibri" w:hAnsi="Calibri" w:cs="Calibri"/>
          <w:bCs/>
          <w:color w:val="000000" w:themeColor="text1"/>
          <w:sz w:val="22"/>
          <w:szCs w:val="22"/>
        </w:rPr>
      </w:pPr>
      <w:r>
        <w:rPr>
          <w:rFonts w:ascii="Calibri" w:hAnsi="Calibri" w:cs="Calibri"/>
          <w:b/>
          <w:color w:val="000000" w:themeColor="text1"/>
          <w:sz w:val="22"/>
          <w:szCs w:val="22"/>
        </w:rPr>
        <w:t>O</w:t>
      </w:r>
      <w:r w:rsidR="0043014B" w:rsidRPr="0026296E">
        <w:rPr>
          <w:rFonts w:ascii="Calibri" w:hAnsi="Calibri" w:cs="Calibri"/>
          <w:b/>
          <w:color w:val="000000" w:themeColor="text1"/>
          <w:sz w:val="22"/>
          <w:szCs w:val="22"/>
        </w:rPr>
        <w:t>stateczną ocenę punktową</w:t>
      </w:r>
      <w:r w:rsidR="0043014B" w:rsidRPr="0026296E">
        <w:rPr>
          <w:rFonts w:ascii="Calibri" w:hAnsi="Calibri" w:cs="Calibri"/>
          <w:bCs/>
          <w:color w:val="000000" w:themeColor="text1"/>
          <w:sz w:val="22"/>
          <w:szCs w:val="22"/>
        </w:rPr>
        <w:t xml:space="preserve"> każdej z ocenianych ofert stanowić będzie suma liczby punktów przyznanych w każdym z kryteriów.</w:t>
      </w:r>
    </w:p>
    <w:p w14:paraId="598C1C46" w14:textId="77777777" w:rsidR="0043014B" w:rsidRPr="0026296E" w:rsidRDefault="0043014B" w:rsidP="00C51009">
      <w:pPr>
        <w:spacing w:line="276" w:lineRule="auto"/>
        <w:jc w:val="both"/>
        <w:rPr>
          <w:rFonts w:ascii="Calibri" w:hAnsi="Calibri" w:cs="Calibri"/>
          <w:b/>
          <w:bCs/>
          <w:color w:val="000000" w:themeColor="text1"/>
          <w:sz w:val="22"/>
          <w:szCs w:val="22"/>
        </w:rPr>
      </w:pPr>
      <w:r w:rsidRPr="0026296E">
        <w:rPr>
          <w:rFonts w:ascii="Calibri" w:hAnsi="Calibri" w:cs="Calibri"/>
          <w:bCs/>
          <w:color w:val="000000" w:themeColor="text1"/>
          <w:sz w:val="22"/>
          <w:szCs w:val="22"/>
        </w:rPr>
        <w:t>Najkorzystniejsza oferta może uzyskać maksymalnie  100 pkt.</w:t>
      </w:r>
    </w:p>
    <w:p w14:paraId="6F2581FE" w14:textId="77777777" w:rsidR="0043014B" w:rsidRPr="0026296E" w:rsidRDefault="0043014B" w:rsidP="00C51009">
      <w:pPr>
        <w:spacing w:line="276" w:lineRule="auto"/>
        <w:jc w:val="center"/>
        <w:rPr>
          <w:rFonts w:ascii="Calibri" w:hAnsi="Calibri" w:cs="Calibri"/>
          <w:color w:val="000000" w:themeColor="text1"/>
          <w:sz w:val="22"/>
          <w:szCs w:val="22"/>
        </w:rPr>
      </w:pPr>
      <w:proofErr w:type="spellStart"/>
      <w:r w:rsidRPr="0026296E">
        <w:rPr>
          <w:rFonts w:ascii="Calibri" w:hAnsi="Calibri" w:cs="Calibri"/>
          <w:b/>
          <w:bCs/>
          <w:color w:val="000000" w:themeColor="text1"/>
          <w:sz w:val="22"/>
          <w:szCs w:val="22"/>
        </w:rPr>
        <w:t>L</w:t>
      </w:r>
      <w:r w:rsidRPr="0026296E">
        <w:rPr>
          <w:rFonts w:ascii="Calibri" w:hAnsi="Calibri" w:cs="Calibri"/>
          <w:b/>
          <w:bCs/>
          <w:color w:val="000000" w:themeColor="text1"/>
          <w:sz w:val="22"/>
          <w:szCs w:val="22"/>
          <w:vertAlign w:val="subscript"/>
        </w:rPr>
        <w:t>p</w:t>
      </w:r>
      <w:proofErr w:type="spellEnd"/>
      <w:r w:rsidRPr="0026296E">
        <w:rPr>
          <w:rFonts w:ascii="Calibri" w:hAnsi="Calibri" w:cs="Calibri"/>
          <w:b/>
          <w:bCs/>
          <w:color w:val="000000" w:themeColor="text1"/>
          <w:sz w:val="22"/>
          <w:szCs w:val="22"/>
          <w:vertAlign w:val="subscript"/>
        </w:rPr>
        <w:t xml:space="preserve"> </w:t>
      </w:r>
      <w:r w:rsidRPr="0026296E">
        <w:rPr>
          <w:rFonts w:ascii="Calibri" w:hAnsi="Calibri" w:cs="Calibri"/>
          <w:b/>
          <w:bCs/>
          <w:color w:val="000000" w:themeColor="text1"/>
          <w:sz w:val="22"/>
          <w:szCs w:val="22"/>
        </w:rPr>
        <w:t xml:space="preserve">= C + </w:t>
      </w:r>
      <w:r w:rsidR="00B540C4" w:rsidRPr="0026296E">
        <w:rPr>
          <w:rFonts w:ascii="Calibri" w:hAnsi="Calibri" w:cs="Calibri"/>
          <w:b/>
          <w:bCs/>
          <w:color w:val="000000" w:themeColor="text1"/>
          <w:sz w:val="22"/>
          <w:szCs w:val="22"/>
        </w:rPr>
        <w:t>G</w:t>
      </w:r>
      <w:r w:rsidR="00D23C31" w:rsidRPr="0026296E">
        <w:rPr>
          <w:rFonts w:ascii="Calibri" w:hAnsi="Calibri" w:cs="Calibri"/>
          <w:b/>
          <w:bCs/>
          <w:color w:val="000000" w:themeColor="text1"/>
          <w:sz w:val="22"/>
          <w:szCs w:val="22"/>
        </w:rPr>
        <w:t xml:space="preserve"> + T</w:t>
      </w:r>
    </w:p>
    <w:p w14:paraId="0CF8E1F1" w14:textId="77777777" w:rsidR="0043014B" w:rsidRPr="0026296E" w:rsidRDefault="0043014B" w:rsidP="00C51009">
      <w:pPr>
        <w:spacing w:line="276" w:lineRule="auto"/>
        <w:rPr>
          <w:rFonts w:ascii="Calibri" w:hAnsi="Calibri" w:cs="Calibri"/>
          <w:color w:val="000000" w:themeColor="text1"/>
          <w:sz w:val="22"/>
          <w:szCs w:val="22"/>
        </w:rPr>
      </w:pPr>
      <w:r w:rsidRPr="0026296E">
        <w:rPr>
          <w:rFonts w:ascii="Calibri" w:hAnsi="Calibri" w:cs="Calibri"/>
          <w:color w:val="000000" w:themeColor="text1"/>
          <w:sz w:val="22"/>
          <w:szCs w:val="22"/>
        </w:rPr>
        <w:t>gdzie:</w:t>
      </w:r>
    </w:p>
    <w:p w14:paraId="430086FC" w14:textId="77777777" w:rsidR="0043014B" w:rsidRPr="0026296E" w:rsidRDefault="0043014B" w:rsidP="00C51009">
      <w:pPr>
        <w:spacing w:line="276" w:lineRule="auto"/>
        <w:rPr>
          <w:rFonts w:ascii="Calibri" w:hAnsi="Calibri" w:cs="Calibri"/>
          <w:color w:val="000000" w:themeColor="text1"/>
          <w:sz w:val="22"/>
          <w:szCs w:val="22"/>
        </w:rPr>
      </w:pPr>
      <w:proofErr w:type="spellStart"/>
      <w:r w:rsidRPr="0026296E">
        <w:rPr>
          <w:rFonts w:ascii="Calibri" w:hAnsi="Calibri" w:cs="Calibri"/>
          <w:color w:val="000000" w:themeColor="text1"/>
          <w:sz w:val="22"/>
          <w:szCs w:val="22"/>
        </w:rPr>
        <w:t>L</w:t>
      </w:r>
      <w:r w:rsidRPr="0026296E">
        <w:rPr>
          <w:rFonts w:ascii="Calibri" w:hAnsi="Calibri" w:cs="Calibri"/>
          <w:color w:val="000000" w:themeColor="text1"/>
          <w:sz w:val="22"/>
          <w:szCs w:val="22"/>
          <w:vertAlign w:val="subscript"/>
        </w:rPr>
        <w:t>p</w:t>
      </w:r>
      <w:proofErr w:type="spellEnd"/>
      <w:r w:rsidRPr="0026296E">
        <w:rPr>
          <w:rFonts w:ascii="Calibri" w:hAnsi="Calibri" w:cs="Calibri"/>
          <w:color w:val="000000" w:themeColor="text1"/>
          <w:sz w:val="22"/>
          <w:szCs w:val="22"/>
          <w:vertAlign w:val="subscript"/>
        </w:rPr>
        <w:t xml:space="preserve">   </w:t>
      </w:r>
      <w:r w:rsidRPr="0026296E">
        <w:rPr>
          <w:rFonts w:ascii="Calibri" w:hAnsi="Calibri" w:cs="Calibri"/>
          <w:color w:val="000000" w:themeColor="text1"/>
          <w:sz w:val="22"/>
          <w:szCs w:val="22"/>
        </w:rPr>
        <w:t>- liczba punktów uzyskanych przez Wykonawcę</w:t>
      </w:r>
    </w:p>
    <w:p w14:paraId="06474060" w14:textId="77777777" w:rsidR="0043014B" w:rsidRPr="0026296E" w:rsidRDefault="0043014B" w:rsidP="00C51009">
      <w:pPr>
        <w:spacing w:line="276" w:lineRule="auto"/>
        <w:jc w:val="both"/>
        <w:rPr>
          <w:rFonts w:ascii="Calibri" w:hAnsi="Calibri" w:cs="Calibri"/>
          <w:color w:val="000000" w:themeColor="text1"/>
          <w:sz w:val="22"/>
          <w:szCs w:val="22"/>
        </w:rPr>
      </w:pPr>
      <w:r w:rsidRPr="0026296E">
        <w:rPr>
          <w:rFonts w:ascii="Calibri" w:hAnsi="Calibri" w:cs="Calibri"/>
          <w:color w:val="000000" w:themeColor="text1"/>
          <w:sz w:val="22"/>
          <w:szCs w:val="22"/>
        </w:rPr>
        <w:t>C - liczba punktów otrzymanych przez Wykonawcę w kryterium „Cena oferty”</w:t>
      </w:r>
    </w:p>
    <w:p w14:paraId="767D59A5" w14:textId="60F202ED" w:rsidR="0043014B" w:rsidRPr="0026296E" w:rsidRDefault="00325008" w:rsidP="00C51009">
      <w:pPr>
        <w:spacing w:line="276" w:lineRule="auto"/>
        <w:jc w:val="both"/>
        <w:rPr>
          <w:rFonts w:ascii="Calibri" w:hAnsi="Calibri" w:cs="Calibri"/>
          <w:color w:val="000000" w:themeColor="text1"/>
          <w:sz w:val="22"/>
          <w:szCs w:val="22"/>
        </w:rPr>
      </w:pPr>
      <w:r w:rsidRPr="0026296E">
        <w:rPr>
          <w:rFonts w:ascii="Calibri" w:hAnsi="Calibri" w:cs="Calibri"/>
          <w:color w:val="000000" w:themeColor="text1"/>
          <w:sz w:val="22"/>
          <w:szCs w:val="22"/>
        </w:rPr>
        <w:t>G</w:t>
      </w:r>
      <w:r w:rsidR="0043014B" w:rsidRPr="0026296E">
        <w:rPr>
          <w:rFonts w:ascii="Calibri" w:hAnsi="Calibri" w:cs="Calibri"/>
          <w:color w:val="000000" w:themeColor="text1"/>
          <w:sz w:val="22"/>
          <w:szCs w:val="22"/>
        </w:rPr>
        <w:t>- liczba punktów otrzymanych przez Wykonawcę w kryterium „</w:t>
      </w:r>
      <w:r w:rsidR="00B540C4" w:rsidRPr="0026296E">
        <w:rPr>
          <w:rFonts w:ascii="Calibri" w:hAnsi="Calibri" w:cs="Calibri"/>
          <w:color w:val="000000" w:themeColor="text1"/>
          <w:sz w:val="22"/>
          <w:szCs w:val="22"/>
        </w:rPr>
        <w:t>Okres gwarancji jakości i rękojmi</w:t>
      </w:r>
      <w:r w:rsidR="000226D7">
        <w:rPr>
          <w:rFonts w:ascii="Calibri" w:hAnsi="Calibri" w:cs="Calibri"/>
          <w:color w:val="000000" w:themeColor="text1"/>
          <w:sz w:val="22"/>
          <w:szCs w:val="22"/>
        </w:rPr>
        <w:t xml:space="preserve"> za wykonane roboty budowlane oraz użyte i dostarczone materiały</w:t>
      </w:r>
      <w:r w:rsidR="0043014B" w:rsidRPr="0026296E">
        <w:rPr>
          <w:rFonts w:ascii="Calibri" w:hAnsi="Calibri" w:cs="Calibri"/>
          <w:color w:val="000000" w:themeColor="text1"/>
          <w:sz w:val="22"/>
          <w:szCs w:val="22"/>
        </w:rPr>
        <w:t>”</w:t>
      </w:r>
    </w:p>
    <w:p w14:paraId="41E506AD" w14:textId="77777777" w:rsidR="00325008" w:rsidRPr="0026296E" w:rsidRDefault="00325008" w:rsidP="00C51009">
      <w:pPr>
        <w:spacing w:line="276" w:lineRule="auto"/>
        <w:jc w:val="both"/>
        <w:rPr>
          <w:rFonts w:ascii="Calibri" w:hAnsi="Calibri" w:cs="Calibri"/>
          <w:color w:val="000000" w:themeColor="text1"/>
          <w:sz w:val="22"/>
          <w:szCs w:val="22"/>
        </w:rPr>
      </w:pPr>
      <w:r w:rsidRPr="0026296E">
        <w:rPr>
          <w:rFonts w:ascii="Calibri" w:hAnsi="Calibri" w:cs="Calibri"/>
          <w:color w:val="000000" w:themeColor="text1"/>
          <w:sz w:val="22"/>
          <w:szCs w:val="22"/>
        </w:rPr>
        <w:t xml:space="preserve">T – liczba punktów otrzymanych przez Wykonawcę w kryterium „Termin wykonania </w:t>
      </w:r>
      <w:r w:rsidR="007866E8">
        <w:rPr>
          <w:rFonts w:ascii="Calibri" w:hAnsi="Calibri" w:cs="Calibri"/>
          <w:color w:val="000000" w:themeColor="text1"/>
          <w:sz w:val="22"/>
          <w:szCs w:val="22"/>
        </w:rPr>
        <w:t>przedmiotu umowy</w:t>
      </w:r>
      <w:r w:rsidRPr="0026296E">
        <w:rPr>
          <w:rFonts w:ascii="Calibri" w:hAnsi="Calibri" w:cs="Calibri"/>
          <w:color w:val="000000" w:themeColor="text1"/>
          <w:sz w:val="22"/>
          <w:szCs w:val="22"/>
        </w:rPr>
        <w:t>”</w:t>
      </w:r>
    </w:p>
    <w:p w14:paraId="45250270" w14:textId="77777777" w:rsidR="007866E8" w:rsidRPr="0026296E" w:rsidRDefault="007866E8" w:rsidP="00C51009">
      <w:pPr>
        <w:spacing w:line="276" w:lineRule="auto"/>
        <w:jc w:val="both"/>
        <w:rPr>
          <w:rFonts w:ascii="Calibri" w:hAnsi="Calibri" w:cs="Calibri"/>
          <w:bCs/>
          <w:color w:val="000000" w:themeColor="text1"/>
          <w:sz w:val="22"/>
          <w:szCs w:val="22"/>
        </w:rPr>
      </w:pPr>
    </w:p>
    <w:p w14:paraId="37DB6D63" w14:textId="77777777" w:rsidR="0043014B" w:rsidRPr="0026296E" w:rsidRDefault="0043014B" w:rsidP="00C51009">
      <w:pPr>
        <w:suppressAutoHyphens/>
        <w:spacing w:line="276" w:lineRule="auto"/>
        <w:jc w:val="both"/>
        <w:rPr>
          <w:rFonts w:ascii="Calibri" w:hAnsi="Calibri" w:cs="Calibri"/>
          <w:color w:val="000000" w:themeColor="text1"/>
          <w:sz w:val="22"/>
          <w:szCs w:val="22"/>
        </w:rPr>
      </w:pPr>
      <w:r w:rsidRPr="0026296E">
        <w:rPr>
          <w:rFonts w:ascii="Calibri" w:hAnsi="Calibri" w:cs="Calibri"/>
          <w:color w:val="000000" w:themeColor="text1"/>
          <w:sz w:val="22"/>
          <w:szCs w:val="22"/>
        </w:rPr>
        <w:t>Wszystkie obliczenia dokonywane będą z dokładnością do dwóch miejsc po przecinku.</w:t>
      </w:r>
    </w:p>
    <w:p w14:paraId="78003B9D" w14:textId="77777777" w:rsidR="00B540C4" w:rsidRDefault="00B540C4" w:rsidP="00C51009">
      <w:pPr>
        <w:suppressAutoHyphens/>
        <w:spacing w:line="276" w:lineRule="auto"/>
        <w:jc w:val="both"/>
        <w:rPr>
          <w:rFonts w:ascii="Calibri" w:hAnsi="Calibri" w:cs="Calibri"/>
          <w:color w:val="000000" w:themeColor="text1"/>
          <w:sz w:val="22"/>
          <w:szCs w:val="22"/>
        </w:rPr>
      </w:pPr>
    </w:p>
    <w:p w14:paraId="3BFBEF45" w14:textId="77777777" w:rsidR="009615B1" w:rsidRPr="0026296E" w:rsidRDefault="00F03965" w:rsidP="00631A68">
      <w:pPr>
        <w:numPr>
          <w:ilvl w:val="0"/>
          <w:numId w:val="13"/>
        </w:numPr>
        <w:shd w:val="clear" w:color="auto" w:fill="FBD4B4" w:themeFill="accent6"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P</w:t>
      </w:r>
      <w:r w:rsidR="009615B1" w:rsidRPr="0026296E">
        <w:rPr>
          <w:rFonts w:asciiTheme="minorHAnsi" w:hAnsiTheme="minorHAnsi" w:cstheme="minorHAnsi"/>
          <w:b/>
          <w:color w:val="000000" w:themeColor="text1"/>
          <w:sz w:val="22"/>
          <w:szCs w:val="22"/>
          <w:lang w:eastAsia="en-US"/>
        </w:rPr>
        <w:t>rojektowane postanowienia umowy w sprawie zamówienia publicznego, które zostaną wprowadzone do umowy w sprawie zamówienia publicznego</w:t>
      </w:r>
    </w:p>
    <w:p w14:paraId="4B170002" w14:textId="3F671D1B" w:rsidR="00660A68" w:rsidRPr="0026296E" w:rsidRDefault="00545239" w:rsidP="00FA2E72">
      <w:pPr>
        <w:spacing w:line="276" w:lineRule="auto"/>
        <w:ind w:right="-108"/>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Projektowane postanowienia umowy stanowią załącznik</w:t>
      </w:r>
      <w:r w:rsidR="00660A68" w:rsidRPr="0026296E">
        <w:rPr>
          <w:rFonts w:asciiTheme="minorHAnsi" w:hAnsiTheme="minorHAnsi" w:cstheme="minorHAnsi"/>
          <w:color w:val="000000" w:themeColor="text1"/>
          <w:sz w:val="22"/>
          <w:szCs w:val="22"/>
        </w:rPr>
        <w:t xml:space="preserve"> nr </w:t>
      </w:r>
      <w:r w:rsidR="00C54CE9">
        <w:rPr>
          <w:rFonts w:asciiTheme="minorHAnsi" w:hAnsiTheme="minorHAnsi" w:cstheme="minorHAnsi"/>
          <w:color w:val="000000" w:themeColor="text1"/>
          <w:sz w:val="22"/>
          <w:szCs w:val="22"/>
        </w:rPr>
        <w:t>6</w:t>
      </w:r>
      <w:r w:rsidR="000226D7">
        <w:rPr>
          <w:rFonts w:asciiTheme="minorHAnsi" w:hAnsiTheme="minorHAnsi" w:cstheme="minorHAnsi"/>
          <w:color w:val="000000" w:themeColor="text1"/>
          <w:sz w:val="22"/>
          <w:szCs w:val="22"/>
        </w:rPr>
        <w:t xml:space="preserve"> </w:t>
      </w:r>
      <w:r w:rsidRPr="0026296E">
        <w:rPr>
          <w:rFonts w:asciiTheme="minorHAnsi" w:hAnsiTheme="minorHAnsi" w:cstheme="minorHAnsi"/>
          <w:color w:val="000000" w:themeColor="text1"/>
          <w:sz w:val="22"/>
          <w:szCs w:val="22"/>
        </w:rPr>
        <w:t>do S</w:t>
      </w:r>
      <w:r w:rsidR="00660A68" w:rsidRPr="0026296E">
        <w:rPr>
          <w:rFonts w:asciiTheme="minorHAnsi" w:hAnsiTheme="minorHAnsi" w:cstheme="minorHAnsi"/>
          <w:color w:val="000000" w:themeColor="text1"/>
          <w:sz w:val="22"/>
          <w:szCs w:val="22"/>
        </w:rPr>
        <w:t xml:space="preserve">WZ. </w:t>
      </w:r>
    </w:p>
    <w:p w14:paraId="4C6833AD" w14:textId="77777777" w:rsidR="00067B80" w:rsidRPr="0026296E" w:rsidRDefault="00067B80" w:rsidP="00FA2E72">
      <w:pPr>
        <w:spacing w:line="276" w:lineRule="auto"/>
        <w:ind w:right="-108"/>
        <w:jc w:val="both"/>
        <w:rPr>
          <w:rFonts w:asciiTheme="minorHAnsi" w:hAnsiTheme="minorHAnsi" w:cstheme="minorHAnsi"/>
          <w:b/>
          <w:color w:val="000000" w:themeColor="text1"/>
          <w:sz w:val="22"/>
          <w:szCs w:val="22"/>
        </w:rPr>
      </w:pPr>
      <w:r w:rsidRPr="0026296E">
        <w:rPr>
          <w:rFonts w:asciiTheme="minorHAnsi" w:hAnsiTheme="minorHAnsi" w:cstheme="minorHAnsi"/>
          <w:b/>
          <w:color w:val="000000" w:themeColor="text1"/>
          <w:sz w:val="22"/>
          <w:szCs w:val="22"/>
        </w:rPr>
        <w:t>Złożenie oferty jest j</w:t>
      </w:r>
      <w:r w:rsidR="000521B3" w:rsidRPr="0026296E">
        <w:rPr>
          <w:rFonts w:asciiTheme="minorHAnsi" w:hAnsiTheme="minorHAnsi" w:cstheme="minorHAnsi"/>
          <w:b/>
          <w:color w:val="000000" w:themeColor="text1"/>
          <w:sz w:val="22"/>
          <w:szCs w:val="22"/>
        </w:rPr>
        <w:t xml:space="preserve">ednoznaczne z akceptacją przez </w:t>
      </w:r>
      <w:r w:rsidR="00C54CE9">
        <w:rPr>
          <w:rFonts w:asciiTheme="minorHAnsi" w:hAnsiTheme="minorHAnsi" w:cstheme="minorHAnsi"/>
          <w:b/>
          <w:color w:val="000000" w:themeColor="text1"/>
          <w:sz w:val="22"/>
          <w:szCs w:val="22"/>
        </w:rPr>
        <w:t>W</w:t>
      </w:r>
      <w:r w:rsidRPr="0026296E">
        <w:rPr>
          <w:rFonts w:asciiTheme="minorHAnsi" w:hAnsiTheme="minorHAnsi" w:cstheme="minorHAnsi"/>
          <w:b/>
          <w:color w:val="000000" w:themeColor="text1"/>
          <w:sz w:val="22"/>
          <w:szCs w:val="22"/>
        </w:rPr>
        <w:t xml:space="preserve">ykonawcę </w:t>
      </w:r>
      <w:r w:rsidR="00F03965" w:rsidRPr="0026296E">
        <w:rPr>
          <w:rFonts w:asciiTheme="minorHAnsi" w:hAnsiTheme="minorHAnsi" w:cstheme="minorHAnsi"/>
          <w:b/>
          <w:color w:val="000000" w:themeColor="text1"/>
          <w:sz w:val="22"/>
          <w:szCs w:val="22"/>
        </w:rPr>
        <w:t>projektowanych postanowień umowy.</w:t>
      </w:r>
    </w:p>
    <w:p w14:paraId="549363B7" w14:textId="71D47AEF" w:rsidR="00F03965" w:rsidRDefault="00F03965" w:rsidP="00FA2E72">
      <w:pPr>
        <w:spacing w:line="276" w:lineRule="auto"/>
        <w:ind w:right="-108"/>
        <w:jc w:val="both"/>
        <w:rPr>
          <w:rFonts w:asciiTheme="minorHAnsi" w:hAnsiTheme="minorHAnsi" w:cstheme="minorHAnsi"/>
          <w:b/>
          <w:color w:val="000000" w:themeColor="text1"/>
          <w:sz w:val="22"/>
          <w:szCs w:val="22"/>
        </w:rPr>
      </w:pPr>
    </w:p>
    <w:p w14:paraId="7F7D12C3" w14:textId="77777777" w:rsidR="000226D7" w:rsidRPr="0026296E" w:rsidRDefault="000226D7" w:rsidP="00FA2E72">
      <w:pPr>
        <w:spacing w:line="276" w:lineRule="auto"/>
        <w:ind w:right="-108"/>
        <w:jc w:val="both"/>
        <w:rPr>
          <w:rFonts w:asciiTheme="minorHAnsi" w:hAnsiTheme="minorHAnsi" w:cstheme="minorHAnsi"/>
          <w:b/>
          <w:color w:val="000000" w:themeColor="text1"/>
          <w:sz w:val="22"/>
          <w:szCs w:val="22"/>
        </w:rPr>
      </w:pPr>
    </w:p>
    <w:p w14:paraId="35654497" w14:textId="77777777" w:rsidR="00660A68" w:rsidRPr="0026296E" w:rsidRDefault="00660A68" w:rsidP="00631A68">
      <w:pPr>
        <w:numPr>
          <w:ilvl w:val="0"/>
          <w:numId w:val="13"/>
        </w:numPr>
        <w:shd w:val="clear" w:color="auto" w:fill="FBD4B4" w:themeFill="accent6"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lastRenderedPageBreak/>
        <w:t>Zabezpieczenie na</w:t>
      </w:r>
      <w:r w:rsidR="007D7898" w:rsidRPr="0026296E">
        <w:rPr>
          <w:rFonts w:asciiTheme="minorHAnsi" w:hAnsiTheme="minorHAnsi" w:cstheme="minorHAnsi"/>
          <w:b/>
          <w:color w:val="000000" w:themeColor="text1"/>
          <w:sz w:val="22"/>
          <w:szCs w:val="22"/>
          <w:lang w:eastAsia="en-US"/>
        </w:rPr>
        <w:t xml:space="preserve">leżytego wykonania umowy </w:t>
      </w:r>
    </w:p>
    <w:p w14:paraId="090517EC" w14:textId="77777777" w:rsidR="00BA7BB7" w:rsidRPr="0026296E" w:rsidRDefault="00BA7BB7" w:rsidP="00C51009">
      <w:pPr>
        <w:spacing w:line="276" w:lineRule="auto"/>
        <w:ind w:left="360" w:right="-108" w:hanging="360"/>
        <w:jc w:val="both"/>
        <w:rPr>
          <w:rFonts w:asciiTheme="minorHAnsi" w:hAnsiTheme="minorHAnsi" w:cstheme="minorHAnsi"/>
          <w:iCs/>
          <w:color w:val="000000" w:themeColor="text1"/>
          <w:sz w:val="22"/>
          <w:szCs w:val="22"/>
        </w:rPr>
      </w:pPr>
      <w:r w:rsidRPr="0026296E">
        <w:rPr>
          <w:rFonts w:asciiTheme="minorHAnsi" w:hAnsiTheme="minorHAnsi" w:cstheme="minorHAnsi"/>
          <w:iCs/>
          <w:color w:val="000000" w:themeColor="text1"/>
          <w:sz w:val="22"/>
          <w:szCs w:val="22"/>
        </w:rPr>
        <w:t>Zamawiający nie wymaga wniesienia zabezpieczenia należytego wykonania umowy</w:t>
      </w:r>
    </w:p>
    <w:p w14:paraId="23735BA7" w14:textId="77777777" w:rsidR="00B540C4" w:rsidRPr="0026296E" w:rsidRDefault="00B540C4" w:rsidP="00FA2E72">
      <w:pPr>
        <w:spacing w:line="276" w:lineRule="auto"/>
        <w:ind w:right="-108"/>
        <w:jc w:val="both"/>
        <w:rPr>
          <w:rFonts w:asciiTheme="minorHAnsi" w:hAnsiTheme="minorHAnsi" w:cstheme="minorHAnsi"/>
          <w:color w:val="000000" w:themeColor="text1"/>
          <w:sz w:val="22"/>
          <w:szCs w:val="22"/>
        </w:rPr>
      </w:pPr>
    </w:p>
    <w:p w14:paraId="1B8FE1DF" w14:textId="77777777" w:rsidR="009615B1" w:rsidRPr="0026296E" w:rsidRDefault="002C37E6" w:rsidP="00631A68">
      <w:pPr>
        <w:numPr>
          <w:ilvl w:val="0"/>
          <w:numId w:val="13"/>
        </w:numPr>
        <w:shd w:val="clear" w:color="auto" w:fill="FBD4B4" w:themeFill="accent6"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I</w:t>
      </w:r>
      <w:r w:rsidR="009615B1" w:rsidRPr="0026296E">
        <w:rPr>
          <w:rFonts w:asciiTheme="minorHAnsi" w:hAnsiTheme="minorHAnsi" w:cstheme="minorHAnsi"/>
          <w:b/>
          <w:color w:val="000000" w:themeColor="text1"/>
          <w:sz w:val="22"/>
          <w:szCs w:val="22"/>
          <w:lang w:eastAsia="en-US"/>
        </w:rPr>
        <w:t>nformacje o formalnościach, jakie muszą zostać dopełnione po wyborze oferty w celu zawarcia umowy w sprawie zamówienia publicznego</w:t>
      </w:r>
    </w:p>
    <w:p w14:paraId="79D8F76F" w14:textId="77777777" w:rsidR="00DB1A25" w:rsidRPr="0026296E" w:rsidRDefault="00E83D3E" w:rsidP="00FA2E72">
      <w:pPr>
        <w:spacing w:line="276" w:lineRule="auto"/>
        <w:ind w:left="284" w:right="-108" w:hanging="284"/>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 xml:space="preserve">1. </w:t>
      </w:r>
      <w:r w:rsidR="00DB1A25" w:rsidRPr="0026296E">
        <w:rPr>
          <w:rFonts w:asciiTheme="minorHAnsi" w:hAnsiTheme="minorHAnsi" w:cstheme="minorHAnsi"/>
          <w:color w:val="000000" w:themeColor="text1"/>
          <w:sz w:val="22"/>
          <w:szCs w:val="22"/>
        </w:rPr>
        <w:t xml:space="preserve">Zamawiający poinformuje </w:t>
      </w:r>
      <w:r w:rsidR="00C54CE9">
        <w:rPr>
          <w:rFonts w:asciiTheme="minorHAnsi" w:hAnsiTheme="minorHAnsi" w:cstheme="minorHAnsi"/>
          <w:color w:val="000000" w:themeColor="text1"/>
          <w:sz w:val="22"/>
          <w:szCs w:val="22"/>
        </w:rPr>
        <w:t>W</w:t>
      </w:r>
      <w:r w:rsidR="00DB1A25" w:rsidRPr="0026296E">
        <w:rPr>
          <w:rFonts w:asciiTheme="minorHAnsi" w:hAnsiTheme="minorHAnsi" w:cstheme="minorHAnsi"/>
          <w:color w:val="000000" w:themeColor="text1"/>
          <w:sz w:val="22"/>
          <w:szCs w:val="22"/>
        </w:rPr>
        <w:t>ykonawcę, któremu zostanie udzielone zamówienie</w:t>
      </w:r>
      <w:r w:rsidR="00263B56" w:rsidRPr="0026296E">
        <w:rPr>
          <w:rFonts w:asciiTheme="minorHAnsi" w:hAnsiTheme="minorHAnsi" w:cstheme="minorHAnsi"/>
          <w:color w:val="000000" w:themeColor="text1"/>
          <w:sz w:val="22"/>
          <w:szCs w:val="22"/>
        </w:rPr>
        <w:t>,</w:t>
      </w:r>
      <w:r w:rsidR="00DB1A25" w:rsidRPr="0026296E">
        <w:rPr>
          <w:rFonts w:asciiTheme="minorHAnsi" w:hAnsiTheme="minorHAnsi" w:cstheme="minorHAnsi"/>
          <w:color w:val="000000" w:themeColor="text1"/>
          <w:sz w:val="22"/>
          <w:szCs w:val="22"/>
        </w:rPr>
        <w:t xml:space="preserve"> o miejscu </w:t>
      </w:r>
      <w:r w:rsidR="00C54CE9">
        <w:rPr>
          <w:rFonts w:asciiTheme="minorHAnsi" w:hAnsiTheme="minorHAnsi" w:cstheme="minorHAnsi"/>
          <w:color w:val="000000" w:themeColor="text1"/>
          <w:sz w:val="22"/>
          <w:szCs w:val="22"/>
        </w:rPr>
        <w:br/>
      </w:r>
      <w:r w:rsidR="00DB1A25" w:rsidRPr="0026296E">
        <w:rPr>
          <w:rFonts w:asciiTheme="minorHAnsi" w:hAnsiTheme="minorHAnsi" w:cstheme="minorHAnsi"/>
          <w:color w:val="000000" w:themeColor="text1"/>
          <w:sz w:val="22"/>
          <w:szCs w:val="22"/>
        </w:rPr>
        <w:t>i terminie zawarcia umowy.</w:t>
      </w:r>
      <w:bookmarkStart w:id="15" w:name="_Toc42045493"/>
    </w:p>
    <w:p w14:paraId="13994BD9" w14:textId="77777777" w:rsidR="00DB1A25" w:rsidRPr="0026296E" w:rsidRDefault="00624858" w:rsidP="00FA2E72">
      <w:pPr>
        <w:spacing w:line="276" w:lineRule="auto"/>
        <w:ind w:left="284" w:right="-108" w:hanging="284"/>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2.</w:t>
      </w:r>
      <w:r w:rsidRPr="0026296E">
        <w:rPr>
          <w:rFonts w:asciiTheme="minorHAnsi" w:hAnsiTheme="minorHAnsi" w:cstheme="minorHAnsi"/>
          <w:color w:val="000000" w:themeColor="text1"/>
          <w:sz w:val="22"/>
          <w:szCs w:val="22"/>
        </w:rPr>
        <w:tab/>
      </w:r>
      <w:r w:rsidR="00DB1A25" w:rsidRPr="0026296E">
        <w:rPr>
          <w:rFonts w:asciiTheme="minorHAnsi" w:hAnsiTheme="minorHAnsi" w:cstheme="minorHAnsi"/>
          <w:color w:val="000000" w:themeColor="text1"/>
          <w:sz w:val="22"/>
          <w:szCs w:val="22"/>
        </w:rPr>
        <w:t>Wykonawca przed zawarciem umowy:</w:t>
      </w:r>
    </w:p>
    <w:p w14:paraId="7AFF744F" w14:textId="77777777" w:rsidR="00DB1A25" w:rsidRPr="0026296E" w:rsidRDefault="00DB1A25" w:rsidP="00631A68">
      <w:pPr>
        <w:numPr>
          <w:ilvl w:val="1"/>
          <w:numId w:val="8"/>
        </w:numPr>
        <w:spacing w:line="276" w:lineRule="auto"/>
        <w:ind w:left="284" w:right="-108" w:hanging="284"/>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poda wszelkie informacje niezbędne do wypełn</w:t>
      </w:r>
      <w:r w:rsidR="00A23B70" w:rsidRPr="0026296E">
        <w:rPr>
          <w:rFonts w:asciiTheme="minorHAnsi" w:hAnsiTheme="minorHAnsi" w:cstheme="minorHAnsi"/>
          <w:color w:val="000000" w:themeColor="text1"/>
          <w:sz w:val="22"/>
          <w:szCs w:val="22"/>
        </w:rPr>
        <w:t xml:space="preserve">ienia treści umowy na wezwanie </w:t>
      </w:r>
      <w:r w:rsidR="00C54CE9">
        <w:rPr>
          <w:rFonts w:asciiTheme="minorHAnsi" w:hAnsiTheme="minorHAnsi" w:cstheme="minorHAnsi"/>
          <w:color w:val="000000" w:themeColor="text1"/>
          <w:sz w:val="22"/>
          <w:szCs w:val="22"/>
        </w:rPr>
        <w:t>Z</w:t>
      </w:r>
      <w:r w:rsidRPr="0026296E">
        <w:rPr>
          <w:rFonts w:asciiTheme="minorHAnsi" w:hAnsiTheme="minorHAnsi" w:cstheme="minorHAnsi"/>
          <w:color w:val="000000" w:themeColor="text1"/>
          <w:sz w:val="22"/>
          <w:szCs w:val="22"/>
        </w:rPr>
        <w:t>amawiającego</w:t>
      </w:r>
      <w:r w:rsidR="002C37E6" w:rsidRPr="0026296E">
        <w:rPr>
          <w:rFonts w:asciiTheme="minorHAnsi" w:hAnsiTheme="minorHAnsi" w:cstheme="minorHAnsi"/>
          <w:color w:val="000000" w:themeColor="text1"/>
          <w:sz w:val="22"/>
          <w:szCs w:val="22"/>
        </w:rPr>
        <w:t>,</w:t>
      </w:r>
    </w:p>
    <w:p w14:paraId="351DE88C" w14:textId="77777777" w:rsidR="00DB1A25" w:rsidRPr="0026296E" w:rsidRDefault="00DB1A25" w:rsidP="00631A68">
      <w:pPr>
        <w:numPr>
          <w:ilvl w:val="1"/>
          <w:numId w:val="8"/>
        </w:numPr>
        <w:spacing w:line="276" w:lineRule="auto"/>
        <w:ind w:left="284" w:right="-108" w:hanging="284"/>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wniesie zabezpiecz</w:t>
      </w:r>
      <w:r w:rsidR="00263B56" w:rsidRPr="0026296E">
        <w:rPr>
          <w:rFonts w:asciiTheme="minorHAnsi" w:hAnsiTheme="minorHAnsi" w:cstheme="minorHAnsi"/>
          <w:color w:val="000000" w:themeColor="text1"/>
          <w:sz w:val="22"/>
          <w:szCs w:val="22"/>
        </w:rPr>
        <w:t>e</w:t>
      </w:r>
      <w:r w:rsidRPr="0026296E">
        <w:rPr>
          <w:rFonts w:asciiTheme="minorHAnsi" w:hAnsiTheme="minorHAnsi" w:cstheme="minorHAnsi"/>
          <w:color w:val="000000" w:themeColor="text1"/>
          <w:sz w:val="22"/>
          <w:szCs w:val="22"/>
        </w:rPr>
        <w:t>nie należytego wykonania umowy</w:t>
      </w:r>
      <w:r w:rsidR="00624858" w:rsidRPr="0026296E">
        <w:rPr>
          <w:rFonts w:asciiTheme="minorHAnsi" w:hAnsiTheme="minorHAnsi" w:cstheme="minorHAnsi"/>
          <w:color w:val="000000" w:themeColor="text1"/>
          <w:sz w:val="22"/>
          <w:szCs w:val="22"/>
        </w:rPr>
        <w:t>- jeśli dotyczy</w:t>
      </w:r>
      <w:r w:rsidR="00263B56" w:rsidRPr="0026296E">
        <w:rPr>
          <w:rFonts w:asciiTheme="minorHAnsi" w:hAnsiTheme="minorHAnsi" w:cstheme="minorHAnsi"/>
          <w:color w:val="000000" w:themeColor="text1"/>
          <w:sz w:val="22"/>
          <w:szCs w:val="22"/>
        </w:rPr>
        <w:t>.</w:t>
      </w:r>
    </w:p>
    <w:p w14:paraId="576F016C" w14:textId="77777777" w:rsidR="00DB1A25" w:rsidRPr="0026296E" w:rsidRDefault="00624858" w:rsidP="00FA2E72">
      <w:pPr>
        <w:spacing w:line="276" w:lineRule="auto"/>
        <w:ind w:left="284" w:right="-108" w:hanging="284"/>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3.</w:t>
      </w:r>
      <w:r w:rsidRPr="0026296E">
        <w:rPr>
          <w:rFonts w:asciiTheme="minorHAnsi" w:hAnsiTheme="minorHAnsi" w:cstheme="minorHAnsi"/>
          <w:color w:val="000000" w:themeColor="text1"/>
          <w:sz w:val="22"/>
          <w:szCs w:val="22"/>
        </w:rPr>
        <w:tab/>
      </w:r>
      <w:r w:rsidR="00263B56" w:rsidRPr="0026296E">
        <w:rPr>
          <w:rFonts w:asciiTheme="minorHAnsi" w:hAnsiTheme="minorHAnsi" w:cstheme="minorHAnsi"/>
          <w:color w:val="000000" w:themeColor="text1"/>
          <w:sz w:val="22"/>
          <w:szCs w:val="22"/>
        </w:rPr>
        <w:t>J</w:t>
      </w:r>
      <w:r w:rsidR="00A23B70" w:rsidRPr="0026296E">
        <w:rPr>
          <w:rFonts w:asciiTheme="minorHAnsi" w:hAnsiTheme="minorHAnsi" w:cstheme="minorHAnsi"/>
          <w:color w:val="000000" w:themeColor="text1"/>
          <w:sz w:val="22"/>
          <w:szCs w:val="22"/>
        </w:rPr>
        <w:t xml:space="preserve">eżeli zostanie wybrana oferta </w:t>
      </w:r>
      <w:r w:rsidR="00C54CE9">
        <w:rPr>
          <w:rFonts w:asciiTheme="minorHAnsi" w:hAnsiTheme="minorHAnsi" w:cstheme="minorHAnsi"/>
          <w:color w:val="000000" w:themeColor="text1"/>
          <w:sz w:val="22"/>
          <w:szCs w:val="22"/>
        </w:rPr>
        <w:t>W</w:t>
      </w:r>
      <w:r w:rsidR="00A23B70" w:rsidRPr="0026296E">
        <w:rPr>
          <w:rFonts w:asciiTheme="minorHAnsi" w:hAnsiTheme="minorHAnsi" w:cstheme="minorHAnsi"/>
          <w:color w:val="000000" w:themeColor="text1"/>
          <w:sz w:val="22"/>
          <w:szCs w:val="22"/>
        </w:rPr>
        <w:t>ykonawców wspólnie ubiegających się o udzielenie zamówienia, zamawiający będzie żądał przed zawarciem umowy w sprawie zamówienia publicznego kopii umowy regulującej współpracę tych wykonawców</w:t>
      </w:r>
      <w:r w:rsidR="00DB1A25" w:rsidRPr="0026296E">
        <w:rPr>
          <w:rFonts w:asciiTheme="minorHAnsi" w:hAnsiTheme="minorHAnsi" w:cstheme="minorHAnsi"/>
          <w:color w:val="000000" w:themeColor="text1"/>
          <w:sz w:val="22"/>
          <w:szCs w:val="22"/>
        </w:rPr>
        <w:t>, w której</w:t>
      </w:r>
      <w:r w:rsidR="002C37E6" w:rsidRPr="0026296E">
        <w:rPr>
          <w:rFonts w:asciiTheme="minorHAnsi" w:hAnsiTheme="minorHAnsi" w:cstheme="minorHAnsi"/>
          <w:color w:val="000000" w:themeColor="text1"/>
          <w:sz w:val="22"/>
          <w:szCs w:val="22"/>
        </w:rPr>
        <w:t xml:space="preserve"> </w:t>
      </w:r>
      <w:r w:rsidR="00DB1A25" w:rsidRPr="0026296E">
        <w:rPr>
          <w:rFonts w:asciiTheme="minorHAnsi" w:hAnsiTheme="minorHAnsi" w:cstheme="minorHAnsi"/>
          <w:color w:val="000000" w:themeColor="text1"/>
          <w:sz w:val="22"/>
          <w:szCs w:val="22"/>
        </w:rPr>
        <w:t>m.in. zostanie określony pełnomo</w:t>
      </w:r>
      <w:r w:rsidR="00A23B70" w:rsidRPr="0026296E">
        <w:rPr>
          <w:rFonts w:asciiTheme="minorHAnsi" w:hAnsiTheme="minorHAnsi" w:cstheme="minorHAnsi"/>
          <w:color w:val="000000" w:themeColor="text1"/>
          <w:sz w:val="22"/>
          <w:szCs w:val="22"/>
        </w:rPr>
        <w:t>cnik uprawniony do kontaktów z z</w:t>
      </w:r>
      <w:r w:rsidR="00DB1A25" w:rsidRPr="0026296E">
        <w:rPr>
          <w:rFonts w:asciiTheme="minorHAnsi" w:hAnsiTheme="minorHAnsi" w:cstheme="minorHAnsi"/>
          <w:color w:val="000000" w:themeColor="text1"/>
          <w:sz w:val="22"/>
          <w:szCs w:val="22"/>
        </w:rPr>
        <w:t xml:space="preserve">amawiającym oraz do wystawiania dokumentów związanych z płatnościami, przy czym termin, na jaki została zawarta umowa, nie może być krótszy niż termin realizacji zamówienia.  </w:t>
      </w:r>
      <w:bookmarkEnd w:id="15"/>
    </w:p>
    <w:p w14:paraId="58967FC6" w14:textId="77777777" w:rsidR="004B7781" w:rsidRPr="0026296E" w:rsidRDefault="00624858" w:rsidP="00FA2E72">
      <w:pPr>
        <w:spacing w:line="276" w:lineRule="auto"/>
        <w:ind w:left="284" w:right="-108" w:hanging="284"/>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4.</w:t>
      </w:r>
      <w:r w:rsidRPr="0026296E">
        <w:rPr>
          <w:rFonts w:asciiTheme="minorHAnsi" w:hAnsiTheme="minorHAnsi" w:cstheme="minorHAnsi"/>
          <w:color w:val="000000" w:themeColor="text1"/>
          <w:sz w:val="22"/>
          <w:szCs w:val="22"/>
        </w:rPr>
        <w:tab/>
      </w:r>
      <w:r w:rsidR="00DB1A25" w:rsidRPr="0026296E">
        <w:rPr>
          <w:rFonts w:asciiTheme="minorHAnsi" w:hAnsiTheme="minorHAnsi" w:cstheme="minorHAnsi"/>
          <w:color w:val="000000" w:themeColor="text1"/>
          <w:sz w:val="22"/>
          <w:szCs w:val="22"/>
        </w:rPr>
        <w:t xml:space="preserve">Niedopełnienie powyższych formalności przez wybranego </w:t>
      </w:r>
      <w:r w:rsidR="00C54CE9">
        <w:rPr>
          <w:rFonts w:asciiTheme="minorHAnsi" w:hAnsiTheme="minorHAnsi" w:cstheme="minorHAnsi"/>
          <w:color w:val="000000" w:themeColor="text1"/>
          <w:sz w:val="22"/>
          <w:szCs w:val="22"/>
        </w:rPr>
        <w:t>W</w:t>
      </w:r>
      <w:r w:rsidR="00DB1A25" w:rsidRPr="0026296E">
        <w:rPr>
          <w:rFonts w:asciiTheme="minorHAnsi" w:hAnsiTheme="minorHAnsi" w:cstheme="minorHAnsi"/>
          <w:color w:val="000000" w:themeColor="text1"/>
          <w:sz w:val="22"/>
          <w:szCs w:val="22"/>
        </w:rPr>
        <w:t>ykonawcę będzie potraktowane prze</w:t>
      </w:r>
      <w:r w:rsidR="006C3F4D" w:rsidRPr="0026296E">
        <w:rPr>
          <w:rFonts w:asciiTheme="minorHAnsi" w:hAnsiTheme="minorHAnsi" w:cstheme="minorHAnsi"/>
          <w:color w:val="000000" w:themeColor="text1"/>
          <w:sz w:val="22"/>
          <w:szCs w:val="22"/>
        </w:rPr>
        <w:t xml:space="preserve">z </w:t>
      </w:r>
      <w:r w:rsidR="00C54CE9">
        <w:rPr>
          <w:rFonts w:asciiTheme="minorHAnsi" w:hAnsiTheme="minorHAnsi" w:cstheme="minorHAnsi"/>
          <w:color w:val="000000" w:themeColor="text1"/>
          <w:sz w:val="22"/>
          <w:szCs w:val="22"/>
        </w:rPr>
        <w:t>Z</w:t>
      </w:r>
      <w:r w:rsidR="00DB1A25" w:rsidRPr="0026296E">
        <w:rPr>
          <w:rFonts w:asciiTheme="minorHAnsi" w:hAnsiTheme="minorHAnsi" w:cstheme="minorHAnsi"/>
          <w:color w:val="000000" w:themeColor="text1"/>
          <w:sz w:val="22"/>
          <w:szCs w:val="22"/>
        </w:rPr>
        <w:t xml:space="preserve">amawiającego jako niemożność zawarcia umowy w sprawie zamówienia publicznego </w:t>
      </w:r>
      <w:r w:rsidR="007D7898" w:rsidRPr="0026296E">
        <w:rPr>
          <w:rFonts w:asciiTheme="minorHAnsi" w:hAnsiTheme="minorHAnsi" w:cstheme="minorHAnsi"/>
          <w:color w:val="000000" w:themeColor="text1"/>
          <w:sz w:val="22"/>
          <w:szCs w:val="22"/>
        </w:rPr>
        <w:t>z przyczyn leżących po stronie w</w:t>
      </w:r>
      <w:r w:rsidR="00DB1A25" w:rsidRPr="0026296E">
        <w:rPr>
          <w:rFonts w:asciiTheme="minorHAnsi" w:hAnsiTheme="minorHAnsi" w:cstheme="minorHAnsi"/>
          <w:color w:val="000000" w:themeColor="text1"/>
          <w:sz w:val="22"/>
          <w:szCs w:val="22"/>
        </w:rPr>
        <w:t xml:space="preserve">ykonawcy i zgodnie z art. </w:t>
      </w:r>
      <w:r w:rsidR="006C3F4D" w:rsidRPr="0026296E">
        <w:rPr>
          <w:rFonts w:asciiTheme="minorHAnsi" w:hAnsiTheme="minorHAnsi" w:cstheme="minorHAnsi"/>
          <w:color w:val="000000" w:themeColor="text1"/>
          <w:sz w:val="22"/>
          <w:szCs w:val="22"/>
        </w:rPr>
        <w:t>98 ust. 6</w:t>
      </w:r>
      <w:r w:rsidR="00DB1A25" w:rsidRPr="0026296E">
        <w:rPr>
          <w:rFonts w:asciiTheme="minorHAnsi" w:hAnsiTheme="minorHAnsi" w:cstheme="minorHAnsi"/>
          <w:color w:val="000000" w:themeColor="text1"/>
          <w:sz w:val="22"/>
          <w:szCs w:val="22"/>
        </w:rPr>
        <w:t xml:space="preserve"> pkt 3 ustawy</w:t>
      </w:r>
      <w:r w:rsidR="006C3F4D" w:rsidRPr="0026296E">
        <w:rPr>
          <w:rFonts w:asciiTheme="minorHAnsi" w:hAnsiTheme="minorHAnsi" w:cstheme="minorHAnsi"/>
          <w:color w:val="000000" w:themeColor="text1"/>
          <w:sz w:val="22"/>
          <w:szCs w:val="22"/>
        </w:rPr>
        <w:t xml:space="preserve"> </w:t>
      </w:r>
      <w:proofErr w:type="spellStart"/>
      <w:r w:rsidR="006C3F4D" w:rsidRPr="0026296E">
        <w:rPr>
          <w:rFonts w:asciiTheme="minorHAnsi" w:hAnsiTheme="minorHAnsi" w:cstheme="minorHAnsi"/>
          <w:color w:val="000000" w:themeColor="text1"/>
          <w:sz w:val="22"/>
          <w:szCs w:val="22"/>
        </w:rPr>
        <w:t>Pzp</w:t>
      </w:r>
      <w:proofErr w:type="spellEnd"/>
      <w:r w:rsidR="006C3F4D" w:rsidRPr="0026296E">
        <w:rPr>
          <w:rFonts w:asciiTheme="minorHAnsi" w:hAnsiTheme="minorHAnsi" w:cstheme="minorHAnsi"/>
          <w:color w:val="000000" w:themeColor="text1"/>
          <w:sz w:val="22"/>
          <w:szCs w:val="22"/>
        </w:rPr>
        <w:t>,</w:t>
      </w:r>
      <w:r w:rsidR="00DB1A25" w:rsidRPr="0026296E">
        <w:rPr>
          <w:rFonts w:asciiTheme="minorHAnsi" w:hAnsiTheme="minorHAnsi" w:cstheme="minorHAnsi"/>
          <w:color w:val="000000" w:themeColor="text1"/>
          <w:sz w:val="22"/>
          <w:szCs w:val="22"/>
        </w:rPr>
        <w:t xml:space="preserve"> będzie</w:t>
      </w:r>
      <w:r w:rsidR="007D7898" w:rsidRPr="0026296E">
        <w:rPr>
          <w:rFonts w:asciiTheme="minorHAnsi" w:hAnsiTheme="minorHAnsi" w:cstheme="minorHAnsi"/>
          <w:color w:val="000000" w:themeColor="text1"/>
          <w:sz w:val="22"/>
          <w:szCs w:val="22"/>
        </w:rPr>
        <w:t xml:space="preserve"> skutkowało zatrzymaniem przez z</w:t>
      </w:r>
      <w:r w:rsidR="00DB1A25" w:rsidRPr="0026296E">
        <w:rPr>
          <w:rFonts w:asciiTheme="minorHAnsi" w:hAnsiTheme="minorHAnsi" w:cstheme="minorHAnsi"/>
          <w:color w:val="000000" w:themeColor="text1"/>
          <w:sz w:val="22"/>
          <w:szCs w:val="22"/>
        </w:rPr>
        <w:t>amawiającego wadium wraz z odsetkami.</w:t>
      </w:r>
    </w:p>
    <w:p w14:paraId="20B0AC38" w14:textId="77777777" w:rsidR="00BA7BB7" w:rsidRPr="0026296E" w:rsidRDefault="004B7781" w:rsidP="00FA2E72">
      <w:pPr>
        <w:spacing w:line="276" w:lineRule="auto"/>
        <w:ind w:left="284" w:right="-108" w:hanging="284"/>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5.</w:t>
      </w:r>
      <w:r w:rsidRPr="0026296E">
        <w:rPr>
          <w:rFonts w:asciiTheme="minorHAnsi" w:hAnsiTheme="minorHAnsi" w:cstheme="minorHAnsi"/>
          <w:color w:val="000000" w:themeColor="text1"/>
          <w:sz w:val="22"/>
          <w:szCs w:val="22"/>
        </w:rPr>
        <w:tab/>
      </w:r>
      <w:r w:rsidR="00BA7BB7" w:rsidRPr="0026296E">
        <w:rPr>
          <w:rFonts w:asciiTheme="minorHAnsi" w:hAnsiTheme="minorHAnsi" w:cstheme="minorHAnsi"/>
          <w:color w:val="000000" w:themeColor="text1"/>
          <w:sz w:val="22"/>
          <w:szCs w:val="22"/>
        </w:rPr>
        <w:t>Jeżeli Wykonawca, którego oferta została wybrana jako najkorzystniejsza, uchyla się od zawarcia umowy w sprawie zamówienia publicznego</w:t>
      </w:r>
      <w:r w:rsidR="00C54CE9">
        <w:rPr>
          <w:rFonts w:asciiTheme="minorHAnsi" w:hAnsiTheme="minorHAnsi" w:cstheme="minorHAnsi"/>
          <w:color w:val="000000" w:themeColor="text1"/>
          <w:sz w:val="22"/>
          <w:szCs w:val="22"/>
        </w:rPr>
        <w:t>,</w:t>
      </w:r>
      <w:r w:rsidR="00BA7BB7" w:rsidRPr="0026296E">
        <w:rPr>
          <w:rFonts w:asciiTheme="minorHAnsi" w:hAnsiTheme="minorHAnsi" w:cstheme="minorHAnsi"/>
          <w:color w:val="000000" w:themeColor="text1"/>
          <w:sz w:val="22"/>
          <w:szCs w:val="22"/>
        </w:rPr>
        <w:t xml:space="preserve"> Zamawiający dokona</w:t>
      </w:r>
      <w:r w:rsidRPr="0026296E">
        <w:rPr>
          <w:rFonts w:asciiTheme="minorHAnsi" w:hAnsiTheme="minorHAnsi" w:cstheme="minorHAnsi"/>
          <w:color w:val="000000" w:themeColor="text1"/>
          <w:sz w:val="22"/>
          <w:szCs w:val="22"/>
        </w:rPr>
        <w:t xml:space="preserve"> </w:t>
      </w:r>
      <w:r w:rsidR="00BA7BB7" w:rsidRPr="0026296E">
        <w:rPr>
          <w:rFonts w:asciiTheme="minorHAnsi" w:hAnsiTheme="minorHAnsi" w:cstheme="minorHAnsi"/>
          <w:color w:val="000000" w:themeColor="text1"/>
          <w:sz w:val="22"/>
          <w:szCs w:val="22"/>
        </w:rPr>
        <w:t>ponownego badania i oceny ofert spośród ofert pozostałych w postępowaniu Wykonawców albo unieważni postepowanie</w:t>
      </w:r>
      <w:r w:rsidRPr="0026296E">
        <w:rPr>
          <w:rFonts w:asciiTheme="minorHAnsi" w:hAnsiTheme="minorHAnsi" w:cstheme="minorHAnsi"/>
          <w:color w:val="000000" w:themeColor="text1"/>
          <w:sz w:val="22"/>
          <w:szCs w:val="22"/>
        </w:rPr>
        <w:t>.</w:t>
      </w:r>
    </w:p>
    <w:p w14:paraId="34CB994A" w14:textId="77777777" w:rsidR="00C5791B" w:rsidRPr="0026296E" w:rsidRDefault="00C5791B" w:rsidP="00FA2E72">
      <w:pPr>
        <w:widowControl w:val="0"/>
        <w:snapToGrid w:val="0"/>
        <w:spacing w:line="276" w:lineRule="auto"/>
        <w:jc w:val="both"/>
        <w:rPr>
          <w:rFonts w:asciiTheme="minorHAnsi" w:hAnsiTheme="minorHAnsi" w:cstheme="minorHAnsi"/>
          <w:b/>
          <w:color w:val="000000" w:themeColor="text1"/>
          <w:sz w:val="22"/>
          <w:szCs w:val="22"/>
        </w:rPr>
      </w:pPr>
      <w:r w:rsidRPr="0026296E">
        <w:rPr>
          <w:rFonts w:asciiTheme="minorHAnsi" w:hAnsiTheme="minorHAnsi" w:cstheme="minorHAnsi"/>
          <w:b/>
          <w:color w:val="000000" w:themeColor="text1"/>
          <w:sz w:val="22"/>
          <w:szCs w:val="22"/>
        </w:rPr>
        <w:t>Załą</w:t>
      </w:r>
      <w:r w:rsidR="008508D5" w:rsidRPr="0026296E">
        <w:rPr>
          <w:rFonts w:asciiTheme="minorHAnsi" w:hAnsiTheme="minorHAnsi" w:cstheme="minorHAnsi"/>
          <w:b/>
          <w:color w:val="000000" w:themeColor="text1"/>
          <w:sz w:val="22"/>
          <w:szCs w:val="22"/>
        </w:rPr>
        <w:t>czniki do S</w:t>
      </w:r>
      <w:r w:rsidRPr="0026296E">
        <w:rPr>
          <w:rFonts w:asciiTheme="minorHAnsi" w:hAnsiTheme="minorHAnsi" w:cstheme="minorHAnsi"/>
          <w:b/>
          <w:color w:val="000000" w:themeColor="text1"/>
          <w:sz w:val="22"/>
          <w:szCs w:val="22"/>
        </w:rPr>
        <w:t>WZ:</w:t>
      </w:r>
    </w:p>
    <w:p w14:paraId="01C48786" w14:textId="77777777" w:rsidR="00660A68" w:rsidRPr="0026296E" w:rsidRDefault="004B7781" w:rsidP="00FA2E72">
      <w:pPr>
        <w:pStyle w:val="pkt"/>
        <w:spacing w:before="0" w:after="0" w:line="276" w:lineRule="auto"/>
        <w:ind w:left="0" w:firstLine="0"/>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Załącznik nr 1 do SWZ- Formularz ofertowy</w:t>
      </w:r>
    </w:p>
    <w:p w14:paraId="6B8FD8C6" w14:textId="77777777" w:rsidR="004B7781" w:rsidRPr="0026296E" w:rsidRDefault="004B7781" w:rsidP="00FA2E72">
      <w:pPr>
        <w:pStyle w:val="pkt"/>
        <w:spacing w:before="0" w:after="0" w:line="276" w:lineRule="auto"/>
        <w:ind w:left="0" w:firstLine="0"/>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 xml:space="preserve">Załącznik nr 2 do SWZ – </w:t>
      </w:r>
      <w:r w:rsidR="00A42C98" w:rsidRPr="0026296E">
        <w:rPr>
          <w:rFonts w:asciiTheme="minorHAnsi" w:hAnsiTheme="minorHAnsi" w:cstheme="minorHAnsi"/>
          <w:color w:val="000000" w:themeColor="text1"/>
          <w:sz w:val="22"/>
          <w:szCs w:val="22"/>
        </w:rPr>
        <w:t xml:space="preserve">Opis przedmiotu zamówienia – Program Funkcjonalno-Użytkowy wraz </w:t>
      </w:r>
      <w:r w:rsidR="00A42C98" w:rsidRPr="0026296E">
        <w:rPr>
          <w:rFonts w:asciiTheme="minorHAnsi" w:hAnsiTheme="minorHAnsi" w:cstheme="minorHAnsi"/>
          <w:color w:val="000000" w:themeColor="text1"/>
          <w:sz w:val="22"/>
          <w:szCs w:val="22"/>
        </w:rPr>
        <w:br/>
        <w:t>z załącznikami</w:t>
      </w:r>
    </w:p>
    <w:p w14:paraId="087C0D82" w14:textId="77777777" w:rsidR="004B7781" w:rsidRPr="0026296E" w:rsidRDefault="004B7781" w:rsidP="00FA2E72">
      <w:pPr>
        <w:pStyle w:val="pkt"/>
        <w:spacing w:before="0" w:after="0" w:line="276" w:lineRule="auto"/>
        <w:ind w:left="0" w:firstLine="0"/>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Załącznik nr 3</w:t>
      </w:r>
      <w:r w:rsidR="00A42C98" w:rsidRPr="0026296E">
        <w:rPr>
          <w:rFonts w:asciiTheme="minorHAnsi" w:hAnsiTheme="minorHAnsi" w:cstheme="minorHAnsi"/>
          <w:color w:val="000000" w:themeColor="text1"/>
          <w:sz w:val="22"/>
          <w:szCs w:val="22"/>
        </w:rPr>
        <w:t>a</w:t>
      </w:r>
      <w:r w:rsidRPr="0026296E">
        <w:rPr>
          <w:rFonts w:asciiTheme="minorHAnsi" w:hAnsiTheme="minorHAnsi" w:cstheme="minorHAnsi"/>
          <w:color w:val="000000" w:themeColor="text1"/>
          <w:sz w:val="22"/>
          <w:szCs w:val="22"/>
        </w:rPr>
        <w:t xml:space="preserve"> do SWZ – </w:t>
      </w:r>
      <w:r w:rsidR="00A42C98" w:rsidRPr="0026296E">
        <w:rPr>
          <w:rFonts w:asciiTheme="minorHAnsi" w:hAnsiTheme="minorHAnsi" w:cstheme="minorHAnsi"/>
          <w:color w:val="000000" w:themeColor="text1"/>
          <w:sz w:val="22"/>
          <w:szCs w:val="22"/>
        </w:rPr>
        <w:t xml:space="preserve">Wzór oświadczenia </w:t>
      </w:r>
      <w:r w:rsidRPr="0026296E">
        <w:rPr>
          <w:rFonts w:asciiTheme="minorHAnsi" w:hAnsiTheme="minorHAnsi" w:cstheme="minorHAnsi"/>
          <w:color w:val="000000" w:themeColor="text1"/>
          <w:sz w:val="22"/>
          <w:szCs w:val="22"/>
        </w:rPr>
        <w:t>o spełnieniu warunków udziału w postępowaniu</w:t>
      </w:r>
      <w:r w:rsidR="00A42C98" w:rsidRPr="0026296E">
        <w:rPr>
          <w:rFonts w:asciiTheme="minorHAnsi" w:hAnsiTheme="minorHAnsi" w:cstheme="minorHAnsi"/>
          <w:color w:val="000000" w:themeColor="text1"/>
          <w:sz w:val="22"/>
          <w:szCs w:val="22"/>
        </w:rPr>
        <w:t xml:space="preserve"> </w:t>
      </w:r>
      <w:r w:rsidR="002440E3">
        <w:rPr>
          <w:rFonts w:asciiTheme="minorHAnsi" w:hAnsiTheme="minorHAnsi" w:cstheme="minorHAnsi"/>
          <w:color w:val="000000" w:themeColor="text1"/>
          <w:sz w:val="22"/>
          <w:szCs w:val="22"/>
        </w:rPr>
        <w:t>–</w:t>
      </w:r>
      <w:r w:rsidR="00A42C98" w:rsidRPr="0026296E">
        <w:rPr>
          <w:rFonts w:asciiTheme="minorHAnsi" w:hAnsiTheme="minorHAnsi" w:cstheme="minorHAnsi"/>
          <w:color w:val="000000" w:themeColor="text1"/>
          <w:sz w:val="22"/>
          <w:szCs w:val="22"/>
        </w:rPr>
        <w:t xml:space="preserve"> </w:t>
      </w:r>
      <w:r w:rsidR="002440E3">
        <w:rPr>
          <w:rFonts w:asciiTheme="minorHAnsi" w:hAnsiTheme="minorHAnsi" w:cstheme="minorHAnsi"/>
          <w:color w:val="000000" w:themeColor="text1"/>
          <w:sz w:val="22"/>
          <w:szCs w:val="22"/>
        </w:rPr>
        <w:t xml:space="preserve">składa </w:t>
      </w:r>
      <w:r w:rsidR="00A42C98" w:rsidRPr="0026296E">
        <w:rPr>
          <w:rFonts w:asciiTheme="minorHAnsi" w:hAnsiTheme="minorHAnsi" w:cstheme="minorHAnsi"/>
          <w:color w:val="000000" w:themeColor="text1"/>
          <w:sz w:val="22"/>
          <w:szCs w:val="22"/>
        </w:rPr>
        <w:t>Wykonawca</w:t>
      </w:r>
    </w:p>
    <w:p w14:paraId="1A1EFC16" w14:textId="77777777" w:rsidR="00A42C98" w:rsidRPr="0026296E" w:rsidRDefault="00A42C98" w:rsidP="00A42C98">
      <w:pPr>
        <w:pStyle w:val="pkt"/>
        <w:spacing w:before="0" w:after="0" w:line="276" w:lineRule="auto"/>
        <w:ind w:left="0" w:firstLine="0"/>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 xml:space="preserve">Załącznik nr 3b do SWZ – Wzór oświadczenia o spełnieniu warunków udziału w postępowaniu </w:t>
      </w:r>
      <w:r w:rsidR="00717414" w:rsidRPr="0026296E">
        <w:rPr>
          <w:rFonts w:asciiTheme="minorHAnsi" w:hAnsiTheme="minorHAnsi" w:cstheme="minorHAnsi"/>
          <w:color w:val="000000" w:themeColor="text1"/>
          <w:sz w:val="22"/>
          <w:szCs w:val="22"/>
        </w:rPr>
        <w:t>–</w:t>
      </w:r>
      <w:r w:rsidRPr="0026296E">
        <w:rPr>
          <w:rFonts w:asciiTheme="minorHAnsi" w:hAnsiTheme="minorHAnsi" w:cstheme="minorHAnsi"/>
          <w:color w:val="000000" w:themeColor="text1"/>
          <w:sz w:val="22"/>
          <w:szCs w:val="22"/>
        </w:rPr>
        <w:t xml:space="preserve"> </w:t>
      </w:r>
      <w:bookmarkStart w:id="16" w:name="_Hlk90912354"/>
      <w:r w:rsidR="00717414" w:rsidRPr="0026296E">
        <w:rPr>
          <w:rFonts w:asciiTheme="minorHAnsi" w:hAnsiTheme="minorHAnsi" w:cstheme="minorHAnsi"/>
          <w:color w:val="000000" w:themeColor="text1"/>
          <w:sz w:val="22"/>
          <w:szCs w:val="22"/>
        </w:rPr>
        <w:t xml:space="preserve">Podmioty na zasoby, których powołuje się </w:t>
      </w:r>
      <w:r w:rsidRPr="0026296E">
        <w:rPr>
          <w:rFonts w:asciiTheme="minorHAnsi" w:hAnsiTheme="minorHAnsi" w:cstheme="minorHAnsi"/>
          <w:color w:val="000000" w:themeColor="text1"/>
          <w:sz w:val="22"/>
          <w:szCs w:val="22"/>
        </w:rPr>
        <w:t>Wykonawca</w:t>
      </w:r>
      <w:bookmarkEnd w:id="16"/>
    </w:p>
    <w:p w14:paraId="31B992E3" w14:textId="77777777" w:rsidR="004B7781" w:rsidRPr="0026296E" w:rsidRDefault="004B7781" w:rsidP="00FA2E72">
      <w:pPr>
        <w:pStyle w:val="pkt"/>
        <w:spacing w:before="0" w:after="0" w:line="276" w:lineRule="auto"/>
        <w:ind w:left="0" w:firstLine="0"/>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Załącznik nr 4</w:t>
      </w:r>
      <w:r w:rsidR="00717414" w:rsidRPr="0026296E">
        <w:rPr>
          <w:rFonts w:asciiTheme="minorHAnsi" w:hAnsiTheme="minorHAnsi" w:cstheme="minorHAnsi"/>
          <w:color w:val="000000" w:themeColor="text1"/>
          <w:sz w:val="22"/>
          <w:szCs w:val="22"/>
        </w:rPr>
        <w:t>a</w:t>
      </w:r>
      <w:r w:rsidRPr="0026296E">
        <w:rPr>
          <w:rFonts w:asciiTheme="minorHAnsi" w:hAnsiTheme="minorHAnsi" w:cstheme="minorHAnsi"/>
          <w:color w:val="000000" w:themeColor="text1"/>
          <w:sz w:val="22"/>
          <w:szCs w:val="22"/>
        </w:rPr>
        <w:t xml:space="preserve"> do SWZ – </w:t>
      </w:r>
      <w:r w:rsidR="00717414" w:rsidRPr="0026296E">
        <w:rPr>
          <w:rFonts w:asciiTheme="minorHAnsi" w:hAnsiTheme="minorHAnsi" w:cstheme="minorHAnsi"/>
          <w:color w:val="000000" w:themeColor="text1"/>
          <w:sz w:val="22"/>
          <w:szCs w:val="22"/>
        </w:rPr>
        <w:t>Wzór o</w:t>
      </w:r>
      <w:r w:rsidRPr="0026296E">
        <w:rPr>
          <w:rFonts w:asciiTheme="minorHAnsi" w:hAnsiTheme="minorHAnsi" w:cstheme="minorHAnsi"/>
          <w:color w:val="000000" w:themeColor="text1"/>
          <w:sz w:val="22"/>
          <w:szCs w:val="22"/>
        </w:rPr>
        <w:t>świadczeni</w:t>
      </w:r>
      <w:r w:rsidR="00717414" w:rsidRPr="0026296E">
        <w:rPr>
          <w:rFonts w:asciiTheme="minorHAnsi" w:hAnsiTheme="minorHAnsi" w:cstheme="minorHAnsi"/>
          <w:color w:val="000000" w:themeColor="text1"/>
          <w:sz w:val="22"/>
          <w:szCs w:val="22"/>
        </w:rPr>
        <w:t xml:space="preserve">a dotyczącego przesłanek </w:t>
      </w:r>
      <w:r w:rsidRPr="0026296E">
        <w:rPr>
          <w:rFonts w:asciiTheme="minorHAnsi" w:hAnsiTheme="minorHAnsi" w:cstheme="minorHAnsi"/>
          <w:color w:val="000000" w:themeColor="text1"/>
          <w:sz w:val="22"/>
          <w:szCs w:val="22"/>
        </w:rPr>
        <w:t>wykluczenia</w:t>
      </w:r>
      <w:r w:rsidR="00717414" w:rsidRPr="0026296E">
        <w:rPr>
          <w:rFonts w:asciiTheme="minorHAnsi" w:hAnsiTheme="minorHAnsi" w:cstheme="minorHAnsi"/>
          <w:color w:val="000000" w:themeColor="text1"/>
          <w:sz w:val="22"/>
          <w:szCs w:val="22"/>
        </w:rPr>
        <w:t xml:space="preserve"> z postępowania </w:t>
      </w:r>
      <w:r w:rsidR="002440E3">
        <w:rPr>
          <w:rFonts w:asciiTheme="minorHAnsi" w:hAnsiTheme="minorHAnsi" w:cstheme="minorHAnsi"/>
          <w:color w:val="000000" w:themeColor="text1"/>
          <w:sz w:val="22"/>
          <w:szCs w:val="22"/>
        </w:rPr>
        <w:t>–</w:t>
      </w:r>
      <w:r w:rsidR="00717414" w:rsidRPr="0026296E">
        <w:rPr>
          <w:rFonts w:asciiTheme="minorHAnsi" w:hAnsiTheme="minorHAnsi" w:cstheme="minorHAnsi"/>
          <w:color w:val="000000" w:themeColor="text1"/>
          <w:sz w:val="22"/>
          <w:szCs w:val="22"/>
        </w:rPr>
        <w:t xml:space="preserve"> </w:t>
      </w:r>
      <w:r w:rsidR="002440E3">
        <w:rPr>
          <w:rFonts w:asciiTheme="minorHAnsi" w:hAnsiTheme="minorHAnsi" w:cstheme="minorHAnsi"/>
          <w:color w:val="000000" w:themeColor="text1"/>
          <w:sz w:val="22"/>
          <w:szCs w:val="22"/>
        </w:rPr>
        <w:t xml:space="preserve">składa </w:t>
      </w:r>
      <w:r w:rsidR="00717414" w:rsidRPr="0026296E">
        <w:rPr>
          <w:rFonts w:asciiTheme="minorHAnsi" w:hAnsiTheme="minorHAnsi" w:cstheme="minorHAnsi"/>
          <w:color w:val="000000" w:themeColor="text1"/>
          <w:sz w:val="22"/>
          <w:szCs w:val="22"/>
        </w:rPr>
        <w:t>Wykonawca</w:t>
      </w:r>
    </w:p>
    <w:p w14:paraId="3744DF77" w14:textId="77777777" w:rsidR="004B7781" w:rsidRPr="0026296E" w:rsidRDefault="00717414" w:rsidP="00717414">
      <w:pPr>
        <w:pStyle w:val="pkt"/>
        <w:spacing w:before="0" w:after="0" w:line="276" w:lineRule="auto"/>
        <w:ind w:left="0" w:firstLine="0"/>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Załącznik nr 4b do SWZ – Wzór oświadczenia dotyczącego przesłanek wykluczenia z postępowania - Podmioty na zasoby, których powołuje się Wykonawca</w:t>
      </w:r>
    </w:p>
    <w:p w14:paraId="683D9944" w14:textId="77777777" w:rsidR="00717414" w:rsidRPr="0026296E" w:rsidRDefault="00717414" w:rsidP="00717414">
      <w:pPr>
        <w:pStyle w:val="pkt"/>
        <w:spacing w:before="0" w:after="0" w:line="276" w:lineRule="auto"/>
        <w:ind w:left="0" w:firstLine="0"/>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Załącznik nr 5 – Wykaz osób</w:t>
      </w:r>
    </w:p>
    <w:p w14:paraId="1E2DB905" w14:textId="77777777" w:rsidR="00717414" w:rsidRPr="0026296E" w:rsidRDefault="00717414" w:rsidP="00717414">
      <w:pPr>
        <w:pStyle w:val="pkt"/>
        <w:spacing w:before="0" w:after="0" w:line="276" w:lineRule="auto"/>
        <w:ind w:left="0" w:firstLine="0"/>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Załącznik nr 6 – Wzór umowy</w:t>
      </w:r>
    </w:p>
    <w:p w14:paraId="5B1FBD32" w14:textId="77777777" w:rsidR="00717414" w:rsidRPr="0026296E" w:rsidRDefault="00717414" w:rsidP="00717414">
      <w:pPr>
        <w:pStyle w:val="pkt"/>
        <w:spacing w:before="0" w:after="0" w:line="276" w:lineRule="auto"/>
        <w:ind w:left="0" w:firstLine="0"/>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 xml:space="preserve">Załącznik nr </w:t>
      </w:r>
      <w:r w:rsidR="005C421A">
        <w:rPr>
          <w:rFonts w:asciiTheme="minorHAnsi" w:hAnsiTheme="minorHAnsi" w:cstheme="minorHAnsi"/>
          <w:color w:val="000000" w:themeColor="text1"/>
          <w:sz w:val="22"/>
          <w:szCs w:val="22"/>
        </w:rPr>
        <w:t>7</w:t>
      </w:r>
      <w:r w:rsidRPr="0026296E">
        <w:rPr>
          <w:rFonts w:asciiTheme="minorHAnsi" w:hAnsiTheme="minorHAnsi" w:cstheme="minorHAnsi"/>
          <w:color w:val="000000" w:themeColor="text1"/>
          <w:sz w:val="22"/>
          <w:szCs w:val="22"/>
        </w:rPr>
        <w:t xml:space="preserve"> </w:t>
      </w:r>
      <w:r w:rsidR="000D6F09" w:rsidRPr="0026296E">
        <w:rPr>
          <w:rFonts w:asciiTheme="minorHAnsi" w:hAnsiTheme="minorHAnsi" w:cstheme="minorHAnsi"/>
          <w:color w:val="000000" w:themeColor="text1"/>
          <w:sz w:val="22"/>
          <w:szCs w:val="22"/>
        </w:rPr>
        <w:t>–</w:t>
      </w:r>
      <w:r w:rsidRPr="0026296E">
        <w:rPr>
          <w:rFonts w:asciiTheme="minorHAnsi" w:hAnsiTheme="minorHAnsi" w:cstheme="minorHAnsi"/>
          <w:color w:val="000000" w:themeColor="text1"/>
          <w:sz w:val="22"/>
          <w:szCs w:val="22"/>
        </w:rPr>
        <w:t xml:space="preserve"> </w:t>
      </w:r>
      <w:r w:rsidR="000D6F09" w:rsidRPr="0026296E">
        <w:rPr>
          <w:rFonts w:asciiTheme="minorHAnsi" w:hAnsiTheme="minorHAnsi" w:cstheme="minorHAnsi"/>
          <w:color w:val="000000" w:themeColor="text1"/>
          <w:sz w:val="22"/>
          <w:szCs w:val="22"/>
        </w:rPr>
        <w:t>Wzór zobowiązania</w:t>
      </w:r>
    </w:p>
    <w:p w14:paraId="6BAA12D5" w14:textId="77777777" w:rsidR="000D6F09" w:rsidRPr="0026296E" w:rsidRDefault="000D6F09" w:rsidP="000D6F09">
      <w:pPr>
        <w:pStyle w:val="pkt"/>
        <w:spacing w:before="0" w:after="0" w:line="276" w:lineRule="auto"/>
        <w:ind w:left="0" w:firstLine="0"/>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 xml:space="preserve">Załącznik nr </w:t>
      </w:r>
      <w:r w:rsidR="005C421A">
        <w:rPr>
          <w:rFonts w:asciiTheme="minorHAnsi" w:hAnsiTheme="minorHAnsi" w:cstheme="minorHAnsi"/>
          <w:color w:val="000000" w:themeColor="text1"/>
          <w:sz w:val="22"/>
          <w:szCs w:val="22"/>
        </w:rPr>
        <w:t>8</w:t>
      </w:r>
      <w:r w:rsidRPr="0026296E">
        <w:rPr>
          <w:rFonts w:asciiTheme="minorHAnsi" w:hAnsiTheme="minorHAnsi" w:cstheme="minorHAnsi"/>
          <w:color w:val="000000" w:themeColor="text1"/>
          <w:sz w:val="22"/>
          <w:szCs w:val="22"/>
        </w:rPr>
        <w:t xml:space="preserve"> – Wzór oświadczenia Wykonawców wspólnie ubiegających się o udzielenie zamówienia w zakresie, o którym mowa w art. 117 ust. 4 ustawy </w:t>
      </w:r>
      <w:proofErr w:type="spellStart"/>
      <w:r w:rsidRPr="0026296E">
        <w:rPr>
          <w:rFonts w:asciiTheme="minorHAnsi" w:hAnsiTheme="minorHAnsi" w:cstheme="minorHAnsi"/>
          <w:color w:val="000000" w:themeColor="text1"/>
          <w:sz w:val="22"/>
          <w:szCs w:val="22"/>
        </w:rPr>
        <w:t>Pzp</w:t>
      </w:r>
      <w:proofErr w:type="spellEnd"/>
    </w:p>
    <w:p w14:paraId="76A17641" w14:textId="77777777" w:rsidR="000D6F09" w:rsidRPr="0026296E" w:rsidRDefault="000D6F09" w:rsidP="00717414">
      <w:pPr>
        <w:pStyle w:val="pkt"/>
        <w:spacing w:before="0" w:after="0" w:line="276" w:lineRule="auto"/>
        <w:ind w:left="0" w:firstLine="0"/>
        <w:rPr>
          <w:rFonts w:asciiTheme="minorHAnsi" w:hAnsiTheme="minorHAnsi" w:cstheme="minorHAnsi"/>
          <w:color w:val="000000" w:themeColor="text1"/>
          <w:sz w:val="22"/>
          <w:szCs w:val="22"/>
        </w:rPr>
      </w:pPr>
    </w:p>
    <w:p w14:paraId="2B4285A3" w14:textId="77777777" w:rsidR="00660A68" w:rsidRPr="0026296E" w:rsidRDefault="00660A68" w:rsidP="00FA2E72">
      <w:pPr>
        <w:pStyle w:val="pkt"/>
        <w:spacing w:before="0" w:after="0" w:line="276" w:lineRule="auto"/>
        <w:ind w:left="0" w:firstLine="0"/>
        <w:rPr>
          <w:rFonts w:asciiTheme="minorHAnsi" w:hAnsiTheme="minorHAnsi" w:cstheme="minorHAnsi"/>
          <w:color w:val="000000" w:themeColor="text1"/>
          <w:sz w:val="22"/>
          <w:szCs w:val="22"/>
        </w:rPr>
      </w:pPr>
    </w:p>
    <w:p w14:paraId="0F823C8F" w14:textId="77777777" w:rsidR="005720F8" w:rsidRPr="0026296E" w:rsidRDefault="005720F8" w:rsidP="00FA2E72">
      <w:pPr>
        <w:pStyle w:val="pkt"/>
        <w:spacing w:before="0" w:after="0" w:line="276" w:lineRule="auto"/>
        <w:ind w:left="0" w:firstLine="0"/>
        <w:rPr>
          <w:rFonts w:asciiTheme="minorHAnsi" w:hAnsiTheme="minorHAnsi" w:cstheme="minorHAnsi"/>
          <w:color w:val="000000" w:themeColor="text1"/>
          <w:sz w:val="22"/>
          <w:szCs w:val="22"/>
        </w:rPr>
      </w:pPr>
    </w:p>
    <w:p w14:paraId="1259E64F" w14:textId="77777777" w:rsidR="00135E48" w:rsidRPr="0026296E" w:rsidRDefault="00135E48" w:rsidP="00FA2E72">
      <w:pPr>
        <w:pStyle w:val="pkt"/>
        <w:spacing w:before="0" w:after="0" w:line="276" w:lineRule="auto"/>
        <w:ind w:left="0" w:firstLine="0"/>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 xml:space="preserve">                                                              </w:t>
      </w:r>
      <w:r w:rsidR="008508D5" w:rsidRPr="0026296E">
        <w:rPr>
          <w:rFonts w:asciiTheme="minorHAnsi" w:hAnsiTheme="minorHAnsi" w:cstheme="minorHAnsi"/>
          <w:color w:val="000000" w:themeColor="text1"/>
          <w:sz w:val="22"/>
          <w:szCs w:val="22"/>
        </w:rPr>
        <w:t xml:space="preserve">     </w:t>
      </w:r>
      <w:r w:rsidR="008508D5" w:rsidRPr="0026296E">
        <w:rPr>
          <w:rFonts w:asciiTheme="minorHAnsi" w:hAnsiTheme="minorHAnsi" w:cstheme="minorHAnsi"/>
          <w:color w:val="000000" w:themeColor="text1"/>
          <w:sz w:val="22"/>
          <w:szCs w:val="22"/>
        </w:rPr>
        <w:tab/>
      </w:r>
      <w:r w:rsidR="008508D5" w:rsidRPr="0026296E">
        <w:rPr>
          <w:rFonts w:asciiTheme="minorHAnsi" w:hAnsiTheme="minorHAnsi" w:cstheme="minorHAnsi"/>
          <w:color w:val="000000" w:themeColor="text1"/>
          <w:sz w:val="22"/>
          <w:szCs w:val="22"/>
        </w:rPr>
        <w:tab/>
        <w:t xml:space="preserve">  …………</w:t>
      </w:r>
      <w:r w:rsidR="00E83D3E" w:rsidRPr="0026296E">
        <w:rPr>
          <w:rFonts w:asciiTheme="minorHAnsi" w:hAnsiTheme="minorHAnsi" w:cstheme="minorHAnsi"/>
          <w:color w:val="000000" w:themeColor="text1"/>
          <w:sz w:val="22"/>
          <w:szCs w:val="22"/>
        </w:rPr>
        <w:t>……….</w:t>
      </w:r>
      <w:r w:rsidR="008508D5" w:rsidRPr="0026296E">
        <w:rPr>
          <w:rFonts w:asciiTheme="minorHAnsi" w:hAnsiTheme="minorHAnsi" w:cstheme="minorHAnsi"/>
          <w:color w:val="000000" w:themeColor="text1"/>
          <w:sz w:val="22"/>
          <w:szCs w:val="22"/>
        </w:rPr>
        <w:t>…</w:t>
      </w:r>
      <w:r w:rsidR="00E83D3E" w:rsidRPr="0026296E">
        <w:rPr>
          <w:rFonts w:asciiTheme="minorHAnsi" w:hAnsiTheme="minorHAnsi" w:cstheme="minorHAnsi"/>
          <w:color w:val="000000" w:themeColor="text1"/>
          <w:sz w:val="22"/>
          <w:szCs w:val="22"/>
        </w:rPr>
        <w:t>…………………</w:t>
      </w:r>
      <w:r w:rsidR="008508D5" w:rsidRPr="0026296E">
        <w:rPr>
          <w:rFonts w:asciiTheme="minorHAnsi" w:hAnsiTheme="minorHAnsi" w:cstheme="minorHAnsi"/>
          <w:color w:val="000000" w:themeColor="text1"/>
          <w:sz w:val="22"/>
          <w:szCs w:val="22"/>
        </w:rPr>
        <w:t>………………………………………..</w:t>
      </w:r>
    </w:p>
    <w:p w14:paraId="1DE52C8F" w14:textId="77777777" w:rsidR="008508D5" w:rsidRPr="0026296E" w:rsidRDefault="00E83D3E" w:rsidP="00E83D3E">
      <w:pPr>
        <w:pStyle w:val="pkt"/>
        <w:spacing w:before="0" w:after="0" w:line="276" w:lineRule="auto"/>
        <w:ind w:left="2124" w:firstLine="1704"/>
        <w:rPr>
          <w:rFonts w:asciiTheme="minorHAnsi" w:hAnsiTheme="minorHAnsi" w:cstheme="minorHAnsi"/>
          <w:b/>
          <w:snapToGrid w:val="0"/>
          <w:color w:val="000000" w:themeColor="text1"/>
          <w:sz w:val="22"/>
          <w:szCs w:val="22"/>
        </w:rPr>
      </w:pPr>
      <w:r w:rsidRPr="0026296E">
        <w:rPr>
          <w:rFonts w:asciiTheme="minorHAnsi" w:hAnsiTheme="minorHAnsi" w:cstheme="minorHAnsi"/>
          <w:color w:val="000000" w:themeColor="text1"/>
          <w:sz w:val="22"/>
          <w:szCs w:val="22"/>
        </w:rPr>
        <w:t xml:space="preserve">                     </w:t>
      </w:r>
      <w:r w:rsidR="000521B3" w:rsidRPr="0026296E">
        <w:rPr>
          <w:rFonts w:asciiTheme="minorHAnsi" w:hAnsiTheme="minorHAnsi" w:cstheme="minorHAnsi"/>
          <w:color w:val="000000" w:themeColor="text1"/>
          <w:sz w:val="22"/>
          <w:szCs w:val="22"/>
        </w:rPr>
        <w:t>Podpis</w:t>
      </w:r>
      <w:r w:rsidR="00717414" w:rsidRPr="0026296E">
        <w:rPr>
          <w:rFonts w:asciiTheme="minorHAnsi" w:hAnsiTheme="minorHAnsi" w:cstheme="minorHAnsi"/>
          <w:color w:val="000000" w:themeColor="text1"/>
          <w:sz w:val="22"/>
          <w:szCs w:val="22"/>
        </w:rPr>
        <w:t xml:space="preserve"> K</w:t>
      </w:r>
      <w:r w:rsidR="008508D5" w:rsidRPr="0026296E">
        <w:rPr>
          <w:rFonts w:asciiTheme="minorHAnsi" w:hAnsiTheme="minorHAnsi" w:cstheme="minorHAnsi"/>
          <w:color w:val="000000" w:themeColor="text1"/>
          <w:sz w:val="22"/>
          <w:szCs w:val="22"/>
        </w:rPr>
        <w:t xml:space="preserve">ierownika </w:t>
      </w:r>
      <w:r w:rsidR="00717414" w:rsidRPr="0026296E">
        <w:rPr>
          <w:rFonts w:asciiTheme="minorHAnsi" w:hAnsiTheme="minorHAnsi" w:cstheme="minorHAnsi"/>
          <w:color w:val="000000" w:themeColor="text1"/>
          <w:sz w:val="22"/>
          <w:szCs w:val="22"/>
        </w:rPr>
        <w:t>Z</w:t>
      </w:r>
      <w:r w:rsidR="008508D5" w:rsidRPr="0026296E">
        <w:rPr>
          <w:rFonts w:asciiTheme="minorHAnsi" w:hAnsiTheme="minorHAnsi" w:cstheme="minorHAnsi"/>
          <w:color w:val="000000" w:themeColor="text1"/>
          <w:sz w:val="22"/>
          <w:szCs w:val="22"/>
        </w:rPr>
        <w:t xml:space="preserve">amawiającego  </w:t>
      </w:r>
    </w:p>
    <w:p w14:paraId="7BEB24D7" w14:textId="77777777" w:rsidR="00135E48" w:rsidRPr="0026296E" w:rsidRDefault="00135E48" w:rsidP="00FA2E72">
      <w:pPr>
        <w:widowControl w:val="0"/>
        <w:tabs>
          <w:tab w:val="left" w:pos="0"/>
        </w:tabs>
        <w:spacing w:line="276" w:lineRule="auto"/>
        <w:jc w:val="both"/>
        <w:rPr>
          <w:rFonts w:asciiTheme="minorHAnsi" w:hAnsiTheme="minorHAnsi" w:cstheme="minorHAnsi"/>
          <w:b/>
          <w:snapToGrid w:val="0"/>
          <w:color w:val="000000" w:themeColor="text1"/>
          <w:sz w:val="22"/>
          <w:szCs w:val="22"/>
        </w:rPr>
      </w:pPr>
    </w:p>
    <w:sectPr w:rsidR="00135E48" w:rsidRPr="0026296E" w:rsidSect="007A3274">
      <w:footerReference w:type="default" r:id="rId24"/>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A8FF9" w14:textId="77777777" w:rsidR="004F5B5E" w:rsidRDefault="004F5B5E" w:rsidP="000F1DCF">
      <w:r>
        <w:separator/>
      </w:r>
    </w:p>
  </w:endnote>
  <w:endnote w:type="continuationSeparator" w:id="0">
    <w:p w14:paraId="77E6D0D8" w14:textId="77777777" w:rsidR="004F5B5E" w:rsidRDefault="004F5B5E" w:rsidP="000F1DCF">
      <w:r>
        <w:continuationSeparator/>
      </w:r>
    </w:p>
  </w:endnote>
  <w:endnote w:type="continuationNotice" w:id="1">
    <w:p w14:paraId="7250AEF3" w14:textId="77777777" w:rsidR="004F5B5E" w:rsidRDefault="004F5B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340936990"/>
      <w:docPartObj>
        <w:docPartGallery w:val="Page Numbers (Bottom of Page)"/>
        <w:docPartUnique/>
      </w:docPartObj>
    </w:sdtPr>
    <w:sdtEndPr/>
    <w:sdtContent>
      <w:p w14:paraId="6DD81C31" w14:textId="77777777" w:rsidR="00292796" w:rsidRPr="00F437B2" w:rsidRDefault="00292796">
        <w:pPr>
          <w:pStyle w:val="Stopka"/>
          <w:jc w:val="right"/>
          <w:rPr>
            <w:rFonts w:asciiTheme="minorHAnsi" w:hAnsiTheme="minorHAnsi" w:cstheme="minorHAnsi"/>
          </w:rPr>
        </w:pPr>
        <w:r w:rsidRPr="00F437B2">
          <w:rPr>
            <w:rFonts w:asciiTheme="minorHAnsi" w:hAnsiTheme="minorHAnsi" w:cstheme="minorHAnsi"/>
          </w:rPr>
          <w:fldChar w:fldCharType="begin"/>
        </w:r>
        <w:r w:rsidRPr="00F437B2">
          <w:rPr>
            <w:rFonts w:asciiTheme="minorHAnsi" w:hAnsiTheme="minorHAnsi" w:cstheme="minorHAnsi"/>
          </w:rPr>
          <w:instrText>PAGE   \* MERGEFORMAT</w:instrText>
        </w:r>
        <w:r w:rsidRPr="00F437B2">
          <w:rPr>
            <w:rFonts w:asciiTheme="minorHAnsi" w:hAnsiTheme="minorHAnsi" w:cstheme="minorHAnsi"/>
          </w:rPr>
          <w:fldChar w:fldCharType="separate"/>
        </w:r>
        <w:r w:rsidR="00007472">
          <w:rPr>
            <w:rFonts w:asciiTheme="minorHAnsi" w:hAnsiTheme="minorHAnsi" w:cstheme="minorHAnsi"/>
            <w:noProof/>
          </w:rPr>
          <w:t>26</w:t>
        </w:r>
        <w:r w:rsidRPr="00F437B2">
          <w:rPr>
            <w:rFonts w:asciiTheme="minorHAnsi" w:hAnsiTheme="minorHAnsi" w:cstheme="minorHAnsi"/>
          </w:rPr>
          <w:fldChar w:fldCharType="end"/>
        </w:r>
      </w:p>
    </w:sdtContent>
  </w:sdt>
  <w:p w14:paraId="16BE8594" w14:textId="77777777" w:rsidR="00292796" w:rsidRDefault="002927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D72AF" w14:textId="77777777" w:rsidR="004F5B5E" w:rsidRDefault="004F5B5E" w:rsidP="000F1DCF">
      <w:r>
        <w:separator/>
      </w:r>
    </w:p>
  </w:footnote>
  <w:footnote w:type="continuationSeparator" w:id="0">
    <w:p w14:paraId="24E52DD9" w14:textId="77777777" w:rsidR="004F5B5E" w:rsidRDefault="004F5B5E" w:rsidP="000F1DCF">
      <w:r>
        <w:continuationSeparator/>
      </w:r>
    </w:p>
  </w:footnote>
  <w:footnote w:type="continuationNotice" w:id="1">
    <w:p w14:paraId="71DC28E1" w14:textId="77777777" w:rsidR="004F5B5E" w:rsidRDefault="004F5B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0000000F"/>
    <w:name w:val="WW8Num65"/>
    <w:lvl w:ilvl="0">
      <w:start w:val="3"/>
      <w:numFmt w:val="decimal"/>
      <w:lvlText w:val="%1)"/>
      <w:lvlJc w:val="left"/>
      <w:pPr>
        <w:tabs>
          <w:tab w:val="num" w:pos="0"/>
        </w:tabs>
        <w:ind w:left="1440" w:hanging="360"/>
      </w:pPr>
      <w:rPr>
        <w:rFonts w:hint="default"/>
      </w:rPr>
    </w:lvl>
  </w:abstractNum>
  <w:abstractNum w:abstractNumId="1" w15:restartNumberingAfterBreak="0">
    <w:nsid w:val="00000010"/>
    <w:multiLevelType w:val="singleLevel"/>
    <w:tmpl w:val="00000010"/>
    <w:name w:val="WW8Num66"/>
    <w:lvl w:ilvl="0">
      <w:start w:val="1"/>
      <w:numFmt w:val="decimal"/>
      <w:lvlText w:val="%1)"/>
      <w:lvlJc w:val="left"/>
      <w:pPr>
        <w:tabs>
          <w:tab w:val="num" w:pos="0"/>
        </w:tabs>
        <w:ind w:left="720" w:hanging="360"/>
      </w:pPr>
    </w:lvl>
  </w:abstractNum>
  <w:abstractNum w:abstractNumId="2" w15:restartNumberingAfterBreak="0">
    <w:nsid w:val="00000014"/>
    <w:multiLevelType w:val="multilevel"/>
    <w:tmpl w:val="00000014"/>
    <w:name w:val="WW8Num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kern w:val="1"/>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20"/>
    <w:multiLevelType w:val="singleLevel"/>
    <w:tmpl w:val="00000020"/>
    <w:name w:val="WW8Num84"/>
    <w:lvl w:ilvl="0">
      <w:start w:val="1"/>
      <w:numFmt w:val="bullet"/>
      <w:lvlText w:val=""/>
      <w:lvlJc w:val="left"/>
      <w:pPr>
        <w:tabs>
          <w:tab w:val="num" w:pos="0"/>
        </w:tabs>
        <w:ind w:left="850" w:hanging="360"/>
      </w:pPr>
      <w:rPr>
        <w:rFonts w:ascii="Symbol" w:hAnsi="Symbol" w:cs="Symbol" w:hint="default"/>
        <w:color w:val="00000A"/>
        <w:kern w:val="1"/>
        <w:sz w:val="22"/>
        <w:szCs w:val="22"/>
      </w:rPr>
    </w:lvl>
  </w:abstractNum>
  <w:abstractNum w:abstractNumId="4" w15:restartNumberingAfterBreak="0">
    <w:nsid w:val="0000002D"/>
    <w:multiLevelType w:val="singleLevel"/>
    <w:tmpl w:val="0000002D"/>
    <w:name w:val="WW8Num98"/>
    <w:lvl w:ilvl="0">
      <w:start w:val="1"/>
      <w:numFmt w:val="decimal"/>
      <w:lvlText w:val="%1)"/>
      <w:lvlJc w:val="left"/>
      <w:pPr>
        <w:tabs>
          <w:tab w:val="num" w:pos="709"/>
        </w:tabs>
        <w:ind w:left="1440" w:hanging="360"/>
      </w:pPr>
    </w:lvl>
  </w:abstractNum>
  <w:abstractNum w:abstractNumId="5" w15:restartNumberingAfterBreak="0">
    <w:nsid w:val="033127AF"/>
    <w:multiLevelType w:val="hybridMultilevel"/>
    <w:tmpl w:val="3026AB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D051C62"/>
    <w:multiLevelType w:val="hybridMultilevel"/>
    <w:tmpl w:val="0E02E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7F34EC"/>
    <w:multiLevelType w:val="hybridMultilevel"/>
    <w:tmpl w:val="0FA69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F11132"/>
    <w:multiLevelType w:val="hybridMultilevel"/>
    <w:tmpl w:val="3F66B7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2F1A05"/>
    <w:multiLevelType w:val="hybridMultilevel"/>
    <w:tmpl w:val="288CE3CE"/>
    <w:lvl w:ilvl="0" w:tplc="0BD65A34">
      <w:start w:val="1"/>
      <w:numFmt w:val="decimal"/>
      <w:lvlText w:val="%1)"/>
      <w:lvlJc w:val="left"/>
      <w:pPr>
        <w:ind w:left="360" w:hanging="360"/>
      </w:pPr>
      <w:rPr>
        <w:rFonts w:hint="default"/>
        <w:b w:val="0"/>
        <w:sz w:val="22"/>
        <w:szCs w:val="22"/>
      </w:rPr>
    </w:lvl>
    <w:lvl w:ilvl="1" w:tplc="8822220E">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9AB5CFC"/>
    <w:multiLevelType w:val="singleLevel"/>
    <w:tmpl w:val="0000002D"/>
    <w:lvl w:ilvl="0">
      <w:start w:val="1"/>
      <w:numFmt w:val="decimal"/>
      <w:lvlText w:val="%1)"/>
      <w:lvlJc w:val="left"/>
      <w:pPr>
        <w:tabs>
          <w:tab w:val="num" w:pos="709"/>
        </w:tabs>
        <w:ind w:left="1440" w:hanging="360"/>
      </w:pPr>
    </w:lvl>
  </w:abstractNum>
  <w:abstractNum w:abstractNumId="11" w15:restartNumberingAfterBreak="0">
    <w:nsid w:val="1F606ACE"/>
    <w:multiLevelType w:val="hybridMultilevel"/>
    <w:tmpl w:val="5B705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60237B"/>
    <w:multiLevelType w:val="multilevel"/>
    <w:tmpl w:val="9ED4CDF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8917067"/>
    <w:multiLevelType w:val="hybridMultilevel"/>
    <w:tmpl w:val="F7D09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320283"/>
    <w:multiLevelType w:val="hybridMultilevel"/>
    <w:tmpl w:val="16868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FAB7DB3"/>
    <w:multiLevelType w:val="hybridMultilevel"/>
    <w:tmpl w:val="470C0D48"/>
    <w:lvl w:ilvl="0" w:tplc="EE64093C">
      <w:start w:val="1"/>
      <w:numFmt w:val="decimal"/>
      <w:lvlText w:val="%1."/>
      <w:lvlJc w:val="left"/>
      <w:pPr>
        <w:ind w:left="720" w:hanging="360"/>
      </w:pPr>
      <w:rPr>
        <w:b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6A199D"/>
    <w:multiLevelType w:val="multilevel"/>
    <w:tmpl w:val="C464D466"/>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1" w15:restartNumberingAfterBreak="0">
    <w:nsid w:val="35215E51"/>
    <w:multiLevelType w:val="hybridMultilevel"/>
    <w:tmpl w:val="320AFC4C"/>
    <w:lvl w:ilvl="0" w:tplc="7E5C0904">
      <w:start w:val="1"/>
      <w:numFmt w:val="decimal"/>
      <w:lvlText w:val="%1."/>
      <w:lvlJc w:val="left"/>
      <w:pPr>
        <w:ind w:left="360" w:hanging="360"/>
      </w:pPr>
      <w:rPr>
        <w:b/>
        <w:bCs/>
        <w:i w:val="0"/>
        <w:i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A1167B"/>
    <w:multiLevelType w:val="hybridMultilevel"/>
    <w:tmpl w:val="1D3A9B16"/>
    <w:lvl w:ilvl="0" w:tplc="0415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5" w15:restartNumberingAfterBreak="0">
    <w:nsid w:val="3F17060E"/>
    <w:multiLevelType w:val="hybridMultilevel"/>
    <w:tmpl w:val="FAB0D5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F530A54"/>
    <w:multiLevelType w:val="hybridMultilevel"/>
    <w:tmpl w:val="73588C98"/>
    <w:lvl w:ilvl="0" w:tplc="054484DC">
      <w:start w:val="1"/>
      <w:numFmt w:val="decimal"/>
      <w:lvlText w:val="%1."/>
      <w:lvlJc w:val="left"/>
      <w:pPr>
        <w:ind w:left="360" w:hanging="360"/>
      </w:pPr>
      <w:rPr>
        <w:b w:val="0"/>
        <w:i w:val="0"/>
        <w:iCs/>
        <w:strike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2365C8B"/>
    <w:multiLevelType w:val="multilevel"/>
    <w:tmpl w:val="331297F0"/>
    <w:lvl w:ilvl="0">
      <w:start w:val="1"/>
      <w:numFmt w:val="upperRoman"/>
      <w:lvlText w:val="%1."/>
      <w:lvlJc w:val="left"/>
      <w:pPr>
        <w:ind w:left="1080" w:hanging="720"/>
      </w:pPr>
      <w:rPr>
        <w:b/>
        <w:bCs/>
      </w:rPr>
    </w:lvl>
    <w:lvl w:ilvl="1">
      <w:numFmt w:val="bullet"/>
      <w:lvlText w:val=""/>
      <w:lvlJc w:val="left"/>
      <w:pPr>
        <w:ind w:left="1440" w:hanging="360"/>
      </w:pPr>
      <w:rPr>
        <w:rFonts w:ascii="Symbol" w:eastAsia="SimSun" w:hAnsi="Symbol"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48B466C"/>
    <w:multiLevelType w:val="hybridMultilevel"/>
    <w:tmpl w:val="D922AF6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4995862"/>
    <w:multiLevelType w:val="hybridMultilevel"/>
    <w:tmpl w:val="11182EB6"/>
    <w:lvl w:ilvl="0" w:tplc="4B7AF9BA">
      <w:start w:val="1"/>
      <w:numFmt w:val="decimal"/>
      <w:lvlText w:val="%1)"/>
      <w:lvlJc w:val="left"/>
      <w:pPr>
        <w:ind w:left="720" w:hanging="360"/>
      </w:pPr>
      <w:rPr>
        <w:b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B414692"/>
    <w:multiLevelType w:val="hybridMultilevel"/>
    <w:tmpl w:val="133A1EF0"/>
    <w:lvl w:ilvl="0" w:tplc="61E4C4AC">
      <w:start w:val="1"/>
      <w:numFmt w:val="decimal"/>
      <w:lvlText w:val="%1)"/>
      <w:lvlJc w:val="left"/>
      <w:pPr>
        <w:ind w:left="360" w:hanging="360"/>
      </w:pPr>
      <w:rPr>
        <w:rFonts w:hint="default"/>
        <w:b w:val="0"/>
        <w:strike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1613C16"/>
    <w:multiLevelType w:val="hybridMultilevel"/>
    <w:tmpl w:val="977E22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47F508A"/>
    <w:multiLevelType w:val="hybridMultilevel"/>
    <w:tmpl w:val="DC8433E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52244AD"/>
    <w:multiLevelType w:val="hybridMultilevel"/>
    <w:tmpl w:val="A858BF46"/>
    <w:lvl w:ilvl="0" w:tplc="FFFFFFFF">
      <w:start w:val="1"/>
      <w:numFmt w:val="decimal"/>
      <w:lvlText w:val="%1."/>
      <w:lvlJc w:val="left"/>
      <w:pPr>
        <w:ind w:left="720" w:hanging="360"/>
      </w:pPr>
      <w:rPr>
        <w:b w:val="0"/>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5BD01514"/>
    <w:multiLevelType w:val="hybridMultilevel"/>
    <w:tmpl w:val="181EB162"/>
    <w:lvl w:ilvl="0" w:tplc="7C1A8394">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03181"/>
    <w:multiLevelType w:val="hybridMultilevel"/>
    <w:tmpl w:val="F9F6EFB8"/>
    <w:lvl w:ilvl="0" w:tplc="0A6A0744">
      <w:start w:val="1"/>
      <w:numFmt w:val="decimal"/>
      <w:lvlText w:val="%1."/>
      <w:lvlJc w:val="left"/>
      <w:pPr>
        <w:tabs>
          <w:tab w:val="num" w:pos="357"/>
        </w:tabs>
        <w:ind w:left="357" w:hanging="357"/>
      </w:pPr>
      <w:rPr>
        <w:rFonts w:asciiTheme="minorHAnsi" w:hAnsiTheme="minorHAnsi" w:cstheme="minorHAnsi" w:hint="default"/>
        <w:b w:val="0"/>
        <w:i w:val="0"/>
        <w:strike w:val="0"/>
        <w:dstrike w:val="0"/>
        <w:color w:val="auto"/>
        <w:sz w:val="20"/>
        <w:szCs w:val="22"/>
        <w:u w:val="none" w:color="000000"/>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629C41BF"/>
    <w:multiLevelType w:val="hybridMultilevel"/>
    <w:tmpl w:val="30905D00"/>
    <w:lvl w:ilvl="0" w:tplc="E944531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87104CE"/>
    <w:multiLevelType w:val="multilevel"/>
    <w:tmpl w:val="14DC916E"/>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2" w15:restartNumberingAfterBreak="0">
    <w:nsid w:val="68E574CF"/>
    <w:multiLevelType w:val="hybridMultilevel"/>
    <w:tmpl w:val="639CB9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A36E1E"/>
    <w:multiLevelType w:val="hybridMultilevel"/>
    <w:tmpl w:val="AC6AF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D5018F"/>
    <w:multiLevelType w:val="hybridMultilevel"/>
    <w:tmpl w:val="1D3A9B16"/>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5" w15:restartNumberingAfterBreak="0">
    <w:nsid w:val="6FFF4A85"/>
    <w:multiLevelType w:val="hybridMultilevel"/>
    <w:tmpl w:val="07664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4448CC"/>
    <w:multiLevelType w:val="hybridMultilevel"/>
    <w:tmpl w:val="BE763250"/>
    <w:lvl w:ilvl="0" w:tplc="722EEC70">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376374F"/>
    <w:multiLevelType w:val="multilevel"/>
    <w:tmpl w:val="08B444DA"/>
    <w:lvl w:ilvl="0">
      <w:start w:val="1"/>
      <w:numFmt w:val="decimal"/>
      <w:lvlText w:val="%1."/>
      <w:lvlJc w:val="left"/>
      <w:pPr>
        <w:ind w:left="1070" w:hanging="360"/>
      </w:pPr>
      <w:rPr>
        <w:rFonts w:hint="default"/>
      </w:rPr>
    </w:lvl>
    <w:lvl w:ilvl="1">
      <w:start w:val="1"/>
      <w:numFmt w:val="decimal"/>
      <w:isLgl/>
      <w:lvlText w:val="%1.%2"/>
      <w:lvlJc w:val="left"/>
      <w:pPr>
        <w:ind w:left="1235" w:hanging="525"/>
      </w:pPr>
      <w:rPr>
        <w:rFonts w:hint="default"/>
        <w:b w:val="0"/>
        <w:bCs/>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790" w:hanging="1080"/>
      </w:pPr>
      <w:rPr>
        <w:rFonts w:hint="default"/>
        <w:b w:val="0"/>
        <w:color w:val="auto"/>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48" w15:restartNumberingAfterBreak="0">
    <w:nsid w:val="737A53CA"/>
    <w:multiLevelType w:val="hybridMultilevel"/>
    <w:tmpl w:val="3524099E"/>
    <w:lvl w:ilvl="0" w:tplc="04150017">
      <w:start w:val="1"/>
      <w:numFmt w:val="lowerLetter"/>
      <w:lvlText w:val="%1)"/>
      <w:lvlJc w:val="left"/>
      <w:pPr>
        <w:ind w:left="360" w:hanging="360"/>
      </w:pPr>
      <w:rPr>
        <w:rFonts w:hint="default"/>
      </w:rPr>
    </w:lvl>
    <w:lvl w:ilvl="1" w:tplc="18BC3016">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7721767B"/>
    <w:multiLevelType w:val="hybridMultilevel"/>
    <w:tmpl w:val="2D1256B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AC2400E"/>
    <w:multiLevelType w:val="hybridMultilevel"/>
    <w:tmpl w:val="21F4D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8A1F5A"/>
    <w:multiLevelType w:val="hybridMultilevel"/>
    <w:tmpl w:val="F392F0C8"/>
    <w:lvl w:ilvl="0" w:tplc="7ADCEC5E">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3" w15:restartNumberingAfterBreak="0">
    <w:nsid w:val="7DC7101C"/>
    <w:multiLevelType w:val="hybridMultilevel"/>
    <w:tmpl w:val="E3F6E454"/>
    <w:lvl w:ilvl="0" w:tplc="2F22A53E">
      <w:start w:val="1"/>
      <w:numFmt w:val="decimal"/>
      <w:lvlText w:val="%1."/>
      <w:lvlJc w:val="left"/>
      <w:pPr>
        <w:ind w:left="720" w:hanging="360"/>
      </w:pPr>
      <w:rPr>
        <w:b w:val="0"/>
        <w:strike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31"/>
  </w:num>
  <w:num w:numId="3">
    <w:abstractNumId w:val="52"/>
  </w:num>
  <w:num w:numId="4">
    <w:abstractNumId w:val="48"/>
  </w:num>
  <w:num w:numId="5">
    <w:abstractNumId w:val="30"/>
  </w:num>
  <w:num w:numId="6">
    <w:abstractNumId w:val="35"/>
  </w:num>
  <w:num w:numId="7">
    <w:abstractNumId w:val="37"/>
  </w:num>
  <w:num w:numId="8">
    <w:abstractNumId w:val="22"/>
  </w:num>
  <w:num w:numId="9">
    <w:abstractNumId w:val="21"/>
  </w:num>
  <w:num w:numId="10">
    <w:abstractNumId w:val="12"/>
  </w:num>
  <w:num w:numId="11">
    <w:abstractNumId w:val="14"/>
  </w:num>
  <w:num w:numId="12">
    <w:abstractNumId w:val="26"/>
  </w:num>
  <w:num w:numId="13">
    <w:abstractNumId w:val="40"/>
  </w:num>
  <w:num w:numId="14">
    <w:abstractNumId w:val="17"/>
  </w:num>
  <w:num w:numId="15">
    <w:abstractNumId w:val="24"/>
  </w:num>
  <w:num w:numId="16">
    <w:abstractNumId w:val="47"/>
  </w:num>
  <w:num w:numId="17">
    <w:abstractNumId w:val="6"/>
  </w:num>
  <w:num w:numId="18">
    <w:abstractNumId w:val="4"/>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0"/>
  </w:num>
  <w:num w:numId="22">
    <w:abstractNumId w:val="41"/>
  </w:num>
  <w:num w:numId="23">
    <w:abstractNumId w:val="39"/>
  </w:num>
  <w:num w:numId="24">
    <w:abstractNumId w:val="42"/>
  </w:num>
  <w:num w:numId="25">
    <w:abstractNumId w:val="53"/>
  </w:num>
  <w:num w:numId="26">
    <w:abstractNumId w:val="8"/>
  </w:num>
  <w:num w:numId="27">
    <w:abstractNumId w:val="36"/>
  </w:num>
  <w:num w:numId="28">
    <w:abstractNumId w:val="23"/>
  </w:num>
  <w:num w:numId="29">
    <w:abstractNumId w:val="9"/>
  </w:num>
  <w:num w:numId="30">
    <w:abstractNumId w:val="49"/>
  </w:num>
  <w:num w:numId="31">
    <w:abstractNumId w:val="5"/>
  </w:num>
  <w:num w:numId="32">
    <w:abstractNumId w:val="7"/>
  </w:num>
  <w:num w:numId="33">
    <w:abstractNumId w:val="51"/>
  </w:num>
  <w:num w:numId="34">
    <w:abstractNumId w:val="34"/>
  </w:num>
  <w:num w:numId="35">
    <w:abstractNumId w:val="13"/>
  </w:num>
  <w:num w:numId="36">
    <w:abstractNumId w:val="33"/>
  </w:num>
  <w:num w:numId="37">
    <w:abstractNumId w:val="46"/>
  </w:num>
  <w:num w:numId="38">
    <w:abstractNumId w:val="16"/>
  </w:num>
  <w:num w:numId="39">
    <w:abstractNumId w:val="25"/>
  </w:num>
  <w:num w:numId="40">
    <w:abstractNumId w:val="43"/>
  </w:num>
  <w:num w:numId="41">
    <w:abstractNumId w:val="28"/>
  </w:num>
  <w:num w:numId="42">
    <w:abstractNumId w:val="45"/>
  </w:num>
  <w:num w:numId="43">
    <w:abstractNumId w:val="18"/>
  </w:num>
  <w:num w:numId="44">
    <w:abstractNumId w:val="29"/>
  </w:num>
  <w:num w:numId="45">
    <w:abstractNumId w:val="44"/>
  </w:num>
  <w:num w:numId="46">
    <w:abstractNumId w:val="50"/>
  </w:num>
  <w:num w:numId="47">
    <w:abstractNumId w:val="11"/>
  </w:num>
  <w:num w:numId="48">
    <w:abstractNumId w:val="15"/>
  </w:num>
  <w:num w:numId="49">
    <w:abstractNumId w:val="10"/>
  </w:num>
  <w:num w:numId="50">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E21CB"/>
    <w:rsid w:val="00004929"/>
    <w:rsid w:val="000058A3"/>
    <w:rsid w:val="00007472"/>
    <w:rsid w:val="00007B28"/>
    <w:rsid w:val="00007E72"/>
    <w:rsid w:val="0001016A"/>
    <w:rsid w:val="00011439"/>
    <w:rsid w:val="00012214"/>
    <w:rsid w:val="00012548"/>
    <w:rsid w:val="00012B0B"/>
    <w:rsid w:val="00014A8A"/>
    <w:rsid w:val="000151F9"/>
    <w:rsid w:val="0001569F"/>
    <w:rsid w:val="00015B95"/>
    <w:rsid w:val="00016F35"/>
    <w:rsid w:val="000179DD"/>
    <w:rsid w:val="00021F08"/>
    <w:rsid w:val="000226D7"/>
    <w:rsid w:val="00022E90"/>
    <w:rsid w:val="0002409D"/>
    <w:rsid w:val="0002409E"/>
    <w:rsid w:val="00024159"/>
    <w:rsid w:val="00024441"/>
    <w:rsid w:val="00024889"/>
    <w:rsid w:val="00024AF6"/>
    <w:rsid w:val="00024C2A"/>
    <w:rsid w:val="000254C7"/>
    <w:rsid w:val="000255BE"/>
    <w:rsid w:val="00025C8F"/>
    <w:rsid w:val="000262FC"/>
    <w:rsid w:val="000278ED"/>
    <w:rsid w:val="000317A9"/>
    <w:rsid w:val="0003224C"/>
    <w:rsid w:val="00033FF9"/>
    <w:rsid w:val="00035C62"/>
    <w:rsid w:val="00036A89"/>
    <w:rsid w:val="000432C4"/>
    <w:rsid w:val="00043611"/>
    <w:rsid w:val="000436EE"/>
    <w:rsid w:val="0004373B"/>
    <w:rsid w:val="00043BCE"/>
    <w:rsid w:val="000450C6"/>
    <w:rsid w:val="00045936"/>
    <w:rsid w:val="00046CE9"/>
    <w:rsid w:val="000521B3"/>
    <w:rsid w:val="000530B3"/>
    <w:rsid w:val="0005502D"/>
    <w:rsid w:val="0005623C"/>
    <w:rsid w:val="0005768C"/>
    <w:rsid w:val="00061417"/>
    <w:rsid w:val="00061705"/>
    <w:rsid w:val="0006246E"/>
    <w:rsid w:val="00063447"/>
    <w:rsid w:val="00063DB3"/>
    <w:rsid w:val="00064F52"/>
    <w:rsid w:val="00065305"/>
    <w:rsid w:val="00065D2D"/>
    <w:rsid w:val="0006778A"/>
    <w:rsid w:val="00067AFF"/>
    <w:rsid w:val="00067B80"/>
    <w:rsid w:val="00070355"/>
    <w:rsid w:val="00070A95"/>
    <w:rsid w:val="00071677"/>
    <w:rsid w:val="00072F3C"/>
    <w:rsid w:val="000741E0"/>
    <w:rsid w:val="0007439E"/>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4DF7"/>
    <w:rsid w:val="00097838"/>
    <w:rsid w:val="000978A4"/>
    <w:rsid w:val="00097C94"/>
    <w:rsid w:val="000A12A1"/>
    <w:rsid w:val="000A1E59"/>
    <w:rsid w:val="000A2873"/>
    <w:rsid w:val="000A3677"/>
    <w:rsid w:val="000A3D78"/>
    <w:rsid w:val="000A43B7"/>
    <w:rsid w:val="000A4BC7"/>
    <w:rsid w:val="000A692A"/>
    <w:rsid w:val="000A69C0"/>
    <w:rsid w:val="000B003C"/>
    <w:rsid w:val="000B1CE6"/>
    <w:rsid w:val="000B2495"/>
    <w:rsid w:val="000B2E6A"/>
    <w:rsid w:val="000B391F"/>
    <w:rsid w:val="000B3AD8"/>
    <w:rsid w:val="000B484D"/>
    <w:rsid w:val="000B4D5B"/>
    <w:rsid w:val="000B608D"/>
    <w:rsid w:val="000B7C6C"/>
    <w:rsid w:val="000C0411"/>
    <w:rsid w:val="000C08A0"/>
    <w:rsid w:val="000C2BD1"/>
    <w:rsid w:val="000C2C21"/>
    <w:rsid w:val="000C3885"/>
    <w:rsid w:val="000C3C89"/>
    <w:rsid w:val="000C557A"/>
    <w:rsid w:val="000C69C9"/>
    <w:rsid w:val="000C6C44"/>
    <w:rsid w:val="000C6E02"/>
    <w:rsid w:val="000C735D"/>
    <w:rsid w:val="000C7629"/>
    <w:rsid w:val="000C7F8C"/>
    <w:rsid w:val="000C7FEF"/>
    <w:rsid w:val="000D0DB6"/>
    <w:rsid w:val="000D1E74"/>
    <w:rsid w:val="000D1EB6"/>
    <w:rsid w:val="000D254C"/>
    <w:rsid w:val="000D2A39"/>
    <w:rsid w:val="000D390A"/>
    <w:rsid w:val="000D3D99"/>
    <w:rsid w:val="000D4695"/>
    <w:rsid w:val="000D504C"/>
    <w:rsid w:val="000D55A8"/>
    <w:rsid w:val="000D6332"/>
    <w:rsid w:val="000D6F09"/>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4FE"/>
    <w:rsid w:val="000F1657"/>
    <w:rsid w:val="000F16B4"/>
    <w:rsid w:val="000F1980"/>
    <w:rsid w:val="000F1DCF"/>
    <w:rsid w:val="000F340E"/>
    <w:rsid w:val="000F3CDB"/>
    <w:rsid w:val="000F3FA7"/>
    <w:rsid w:val="000F42FF"/>
    <w:rsid w:val="000F4D96"/>
    <w:rsid w:val="000F51AC"/>
    <w:rsid w:val="000F55BF"/>
    <w:rsid w:val="000F6671"/>
    <w:rsid w:val="000F6750"/>
    <w:rsid w:val="000F7318"/>
    <w:rsid w:val="000F78A0"/>
    <w:rsid w:val="00101368"/>
    <w:rsid w:val="00101687"/>
    <w:rsid w:val="001016C6"/>
    <w:rsid w:val="00104143"/>
    <w:rsid w:val="00104E69"/>
    <w:rsid w:val="0010510E"/>
    <w:rsid w:val="001055BB"/>
    <w:rsid w:val="001063DB"/>
    <w:rsid w:val="001068CE"/>
    <w:rsid w:val="00110AC4"/>
    <w:rsid w:val="00110CE6"/>
    <w:rsid w:val="00110D3E"/>
    <w:rsid w:val="00113196"/>
    <w:rsid w:val="001144A7"/>
    <w:rsid w:val="0011460F"/>
    <w:rsid w:val="00114DA5"/>
    <w:rsid w:val="00114E78"/>
    <w:rsid w:val="00115D7F"/>
    <w:rsid w:val="00116C5E"/>
    <w:rsid w:val="00116EAA"/>
    <w:rsid w:val="00117109"/>
    <w:rsid w:val="00117E71"/>
    <w:rsid w:val="00121AAD"/>
    <w:rsid w:val="00121CEC"/>
    <w:rsid w:val="00121ECB"/>
    <w:rsid w:val="00122345"/>
    <w:rsid w:val="001223CB"/>
    <w:rsid w:val="001235BC"/>
    <w:rsid w:val="00123A83"/>
    <w:rsid w:val="00124FA0"/>
    <w:rsid w:val="00131911"/>
    <w:rsid w:val="00131B26"/>
    <w:rsid w:val="00131E3A"/>
    <w:rsid w:val="001323B3"/>
    <w:rsid w:val="001331F0"/>
    <w:rsid w:val="001334CF"/>
    <w:rsid w:val="001339C7"/>
    <w:rsid w:val="0013417C"/>
    <w:rsid w:val="00135E48"/>
    <w:rsid w:val="001402A0"/>
    <w:rsid w:val="001412E3"/>
    <w:rsid w:val="001413BE"/>
    <w:rsid w:val="00141AD2"/>
    <w:rsid w:val="00142312"/>
    <w:rsid w:val="00142A1B"/>
    <w:rsid w:val="00142F98"/>
    <w:rsid w:val="00150742"/>
    <w:rsid w:val="001512BA"/>
    <w:rsid w:val="001515DD"/>
    <w:rsid w:val="001537D4"/>
    <w:rsid w:val="0015398B"/>
    <w:rsid w:val="00154413"/>
    <w:rsid w:val="00155272"/>
    <w:rsid w:val="0015624F"/>
    <w:rsid w:val="00161EEA"/>
    <w:rsid w:val="00162512"/>
    <w:rsid w:val="001628D0"/>
    <w:rsid w:val="00162BFC"/>
    <w:rsid w:val="001637DD"/>
    <w:rsid w:val="00163BE3"/>
    <w:rsid w:val="00163E48"/>
    <w:rsid w:val="0016477E"/>
    <w:rsid w:val="001648A5"/>
    <w:rsid w:val="00164971"/>
    <w:rsid w:val="00166E1F"/>
    <w:rsid w:val="00167A5D"/>
    <w:rsid w:val="00170449"/>
    <w:rsid w:val="0017194A"/>
    <w:rsid w:val="00173278"/>
    <w:rsid w:val="001734FC"/>
    <w:rsid w:val="00175031"/>
    <w:rsid w:val="00177863"/>
    <w:rsid w:val="00177AAF"/>
    <w:rsid w:val="00180145"/>
    <w:rsid w:val="0018257D"/>
    <w:rsid w:val="0018285D"/>
    <w:rsid w:val="00187357"/>
    <w:rsid w:val="00187847"/>
    <w:rsid w:val="00190571"/>
    <w:rsid w:val="00190C64"/>
    <w:rsid w:val="00192868"/>
    <w:rsid w:val="001938D0"/>
    <w:rsid w:val="00194316"/>
    <w:rsid w:val="001974AB"/>
    <w:rsid w:val="00197764"/>
    <w:rsid w:val="00197BFB"/>
    <w:rsid w:val="001A009D"/>
    <w:rsid w:val="001A025A"/>
    <w:rsid w:val="001A06BF"/>
    <w:rsid w:val="001A131C"/>
    <w:rsid w:val="001A1BEC"/>
    <w:rsid w:val="001A33C6"/>
    <w:rsid w:val="001A50A7"/>
    <w:rsid w:val="001A5B3C"/>
    <w:rsid w:val="001A6F87"/>
    <w:rsid w:val="001B01D0"/>
    <w:rsid w:val="001B069A"/>
    <w:rsid w:val="001B1C4E"/>
    <w:rsid w:val="001B3000"/>
    <w:rsid w:val="001B30C5"/>
    <w:rsid w:val="001B42DA"/>
    <w:rsid w:val="001B46AE"/>
    <w:rsid w:val="001B4F32"/>
    <w:rsid w:val="001B543A"/>
    <w:rsid w:val="001B6665"/>
    <w:rsid w:val="001B6DA1"/>
    <w:rsid w:val="001B70C8"/>
    <w:rsid w:val="001C0876"/>
    <w:rsid w:val="001C13A4"/>
    <w:rsid w:val="001C1481"/>
    <w:rsid w:val="001C2173"/>
    <w:rsid w:val="001C46B2"/>
    <w:rsid w:val="001C4A2D"/>
    <w:rsid w:val="001C4C43"/>
    <w:rsid w:val="001C5024"/>
    <w:rsid w:val="001C6784"/>
    <w:rsid w:val="001C6A9E"/>
    <w:rsid w:val="001D001F"/>
    <w:rsid w:val="001D033E"/>
    <w:rsid w:val="001D0340"/>
    <w:rsid w:val="001D0A25"/>
    <w:rsid w:val="001D0FAE"/>
    <w:rsid w:val="001D1728"/>
    <w:rsid w:val="001D1A4E"/>
    <w:rsid w:val="001D1C85"/>
    <w:rsid w:val="001D2D95"/>
    <w:rsid w:val="001D31BC"/>
    <w:rsid w:val="001D3C29"/>
    <w:rsid w:val="001D4853"/>
    <w:rsid w:val="001D5D85"/>
    <w:rsid w:val="001D6101"/>
    <w:rsid w:val="001D665C"/>
    <w:rsid w:val="001D7578"/>
    <w:rsid w:val="001D7A55"/>
    <w:rsid w:val="001D7A91"/>
    <w:rsid w:val="001D7C30"/>
    <w:rsid w:val="001E0768"/>
    <w:rsid w:val="001E1808"/>
    <w:rsid w:val="001E3B05"/>
    <w:rsid w:val="001E467C"/>
    <w:rsid w:val="001E5801"/>
    <w:rsid w:val="001E5CB9"/>
    <w:rsid w:val="001E5F51"/>
    <w:rsid w:val="001E72B7"/>
    <w:rsid w:val="001F03FC"/>
    <w:rsid w:val="001F0756"/>
    <w:rsid w:val="001F0D7F"/>
    <w:rsid w:val="001F13B2"/>
    <w:rsid w:val="001F163D"/>
    <w:rsid w:val="001F2BFC"/>
    <w:rsid w:val="001F7BB3"/>
    <w:rsid w:val="0020063A"/>
    <w:rsid w:val="00205450"/>
    <w:rsid w:val="00205672"/>
    <w:rsid w:val="002056DC"/>
    <w:rsid w:val="00206687"/>
    <w:rsid w:val="00206FC6"/>
    <w:rsid w:val="00207808"/>
    <w:rsid w:val="00207AC9"/>
    <w:rsid w:val="00210863"/>
    <w:rsid w:val="00212D4B"/>
    <w:rsid w:val="002134A8"/>
    <w:rsid w:val="0021475D"/>
    <w:rsid w:val="00217332"/>
    <w:rsid w:val="00217483"/>
    <w:rsid w:val="00217870"/>
    <w:rsid w:val="00221090"/>
    <w:rsid w:val="00222203"/>
    <w:rsid w:val="0022281A"/>
    <w:rsid w:val="00223FF0"/>
    <w:rsid w:val="002241E4"/>
    <w:rsid w:val="00224931"/>
    <w:rsid w:val="00226422"/>
    <w:rsid w:val="00226659"/>
    <w:rsid w:val="00226C79"/>
    <w:rsid w:val="00227CA6"/>
    <w:rsid w:val="00230F21"/>
    <w:rsid w:val="00231252"/>
    <w:rsid w:val="00232A4E"/>
    <w:rsid w:val="0023371F"/>
    <w:rsid w:val="00233A98"/>
    <w:rsid w:val="00233ED3"/>
    <w:rsid w:val="00234EFA"/>
    <w:rsid w:val="0023658A"/>
    <w:rsid w:val="00236611"/>
    <w:rsid w:val="00236739"/>
    <w:rsid w:val="00236925"/>
    <w:rsid w:val="00236F03"/>
    <w:rsid w:val="00242490"/>
    <w:rsid w:val="002431BA"/>
    <w:rsid w:val="002438D6"/>
    <w:rsid w:val="002440E3"/>
    <w:rsid w:val="00245825"/>
    <w:rsid w:val="002469EF"/>
    <w:rsid w:val="00246F8D"/>
    <w:rsid w:val="00247041"/>
    <w:rsid w:val="00247911"/>
    <w:rsid w:val="00247D6B"/>
    <w:rsid w:val="00250EE5"/>
    <w:rsid w:val="00251531"/>
    <w:rsid w:val="00253B05"/>
    <w:rsid w:val="00254C5C"/>
    <w:rsid w:val="0025775D"/>
    <w:rsid w:val="0026296E"/>
    <w:rsid w:val="00263228"/>
    <w:rsid w:val="0026342C"/>
    <w:rsid w:val="00263B56"/>
    <w:rsid w:val="00266790"/>
    <w:rsid w:val="002728AE"/>
    <w:rsid w:val="00272F11"/>
    <w:rsid w:val="00273F4D"/>
    <w:rsid w:val="00274523"/>
    <w:rsid w:val="00274D88"/>
    <w:rsid w:val="00275654"/>
    <w:rsid w:val="002760B5"/>
    <w:rsid w:val="00276B21"/>
    <w:rsid w:val="00277564"/>
    <w:rsid w:val="002800BC"/>
    <w:rsid w:val="00280117"/>
    <w:rsid w:val="00281114"/>
    <w:rsid w:val="002812B7"/>
    <w:rsid w:val="00281912"/>
    <w:rsid w:val="002824C5"/>
    <w:rsid w:val="00282787"/>
    <w:rsid w:val="00283B24"/>
    <w:rsid w:val="0028536E"/>
    <w:rsid w:val="00287174"/>
    <w:rsid w:val="002902B6"/>
    <w:rsid w:val="0029119B"/>
    <w:rsid w:val="002924ED"/>
    <w:rsid w:val="00292796"/>
    <w:rsid w:val="00292E7E"/>
    <w:rsid w:val="002939E9"/>
    <w:rsid w:val="002958F8"/>
    <w:rsid w:val="00295E81"/>
    <w:rsid w:val="00296DE6"/>
    <w:rsid w:val="00297AEF"/>
    <w:rsid w:val="00297BFA"/>
    <w:rsid w:val="002A4570"/>
    <w:rsid w:val="002A475E"/>
    <w:rsid w:val="002A58BF"/>
    <w:rsid w:val="002A5E78"/>
    <w:rsid w:val="002A5F16"/>
    <w:rsid w:val="002B07B9"/>
    <w:rsid w:val="002B0EF1"/>
    <w:rsid w:val="002B0FD0"/>
    <w:rsid w:val="002B132C"/>
    <w:rsid w:val="002B3087"/>
    <w:rsid w:val="002B408A"/>
    <w:rsid w:val="002B7152"/>
    <w:rsid w:val="002B7472"/>
    <w:rsid w:val="002B7FF7"/>
    <w:rsid w:val="002C12CC"/>
    <w:rsid w:val="002C149C"/>
    <w:rsid w:val="002C1BC1"/>
    <w:rsid w:val="002C2D40"/>
    <w:rsid w:val="002C37E6"/>
    <w:rsid w:val="002C391F"/>
    <w:rsid w:val="002C7E1C"/>
    <w:rsid w:val="002D0644"/>
    <w:rsid w:val="002D09DD"/>
    <w:rsid w:val="002D0C9E"/>
    <w:rsid w:val="002D1B86"/>
    <w:rsid w:val="002D249E"/>
    <w:rsid w:val="002D2BFE"/>
    <w:rsid w:val="002D2DBE"/>
    <w:rsid w:val="002D48ED"/>
    <w:rsid w:val="002D566D"/>
    <w:rsid w:val="002D6352"/>
    <w:rsid w:val="002D75AC"/>
    <w:rsid w:val="002E0D5F"/>
    <w:rsid w:val="002E15C9"/>
    <w:rsid w:val="002E18FC"/>
    <w:rsid w:val="002E1D84"/>
    <w:rsid w:val="002E2F67"/>
    <w:rsid w:val="002E3871"/>
    <w:rsid w:val="002E4726"/>
    <w:rsid w:val="002E54C1"/>
    <w:rsid w:val="002E557A"/>
    <w:rsid w:val="002E5BBC"/>
    <w:rsid w:val="002E6D69"/>
    <w:rsid w:val="002E765B"/>
    <w:rsid w:val="002F06D2"/>
    <w:rsid w:val="002F0DC7"/>
    <w:rsid w:val="002F4402"/>
    <w:rsid w:val="002F588A"/>
    <w:rsid w:val="002F61DB"/>
    <w:rsid w:val="002F7216"/>
    <w:rsid w:val="002F731B"/>
    <w:rsid w:val="002F7689"/>
    <w:rsid w:val="002F7C46"/>
    <w:rsid w:val="00300F65"/>
    <w:rsid w:val="0030178F"/>
    <w:rsid w:val="00301BC1"/>
    <w:rsid w:val="00302D55"/>
    <w:rsid w:val="003035B5"/>
    <w:rsid w:val="003042BF"/>
    <w:rsid w:val="00306039"/>
    <w:rsid w:val="0030603D"/>
    <w:rsid w:val="00306FEE"/>
    <w:rsid w:val="00307399"/>
    <w:rsid w:val="00310306"/>
    <w:rsid w:val="00312E08"/>
    <w:rsid w:val="00312E65"/>
    <w:rsid w:val="003136F9"/>
    <w:rsid w:val="0031399F"/>
    <w:rsid w:val="0031443E"/>
    <w:rsid w:val="0031500A"/>
    <w:rsid w:val="003150F2"/>
    <w:rsid w:val="00315798"/>
    <w:rsid w:val="00317A25"/>
    <w:rsid w:val="00317C1A"/>
    <w:rsid w:val="00320F91"/>
    <w:rsid w:val="003227FA"/>
    <w:rsid w:val="00322B5A"/>
    <w:rsid w:val="00323B10"/>
    <w:rsid w:val="003247A5"/>
    <w:rsid w:val="00324D72"/>
    <w:rsid w:val="00325008"/>
    <w:rsid w:val="0032556F"/>
    <w:rsid w:val="0032562F"/>
    <w:rsid w:val="00325AC4"/>
    <w:rsid w:val="00325D16"/>
    <w:rsid w:val="00330349"/>
    <w:rsid w:val="003313EB"/>
    <w:rsid w:val="003320AC"/>
    <w:rsid w:val="00333351"/>
    <w:rsid w:val="0033351C"/>
    <w:rsid w:val="00333525"/>
    <w:rsid w:val="00333E5A"/>
    <w:rsid w:val="00334054"/>
    <w:rsid w:val="003356CD"/>
    <w:rsid w:val="003361EA"/>
    <w:rsid w:val="00337B48"/>
    <w:rsid w:val="0034067C"/>
    <w:rsid w:val="00340CDF"/>
    <w:rsid w:val="00340DE7"/>
    <w:rsid w:val="00341E11"/>
    <w:rsid w:val="00341F27"/>
    <w:rsid w:val="00342227"/>
    <w:rsid w:val="0034391A"/>
    <w:rsid w:val="00343BA6"/>
    <w:rsid w:val="00344669"/>
    <w:rsid w:val="00344A5D"/>
    <w:rsid w:val="0035012D"/>
    <w:rsid w:val="00351F67"/>
    <w:rsid w:val="00352806"/>
    <w:rsid w:val="00353DD4"/>
    <w:rsid w:val="00354033"/>
    <w:rsid w:val="00354AD9"/>
    <w:rsid w:val="00362037"/>
    <w:rsid w:val="00362775"/>
    <w:rsid w:val="00363749"/>
    <w:rsid w:val="00363B8C"/>
    <w:rsid w:val="00363F44"/>
    <w:rsid w:val="003654CE"/>
    <w:rsid w:val="003659F5"/>
    <w:rsid w:val="00365AC8"/>
    <w:rsid w:val="0036716C"/>
    <w:rsid w:val="003673C5"/>
    <w:rsid w:val="00367B8C"/>
    <w:rsid w:val="003702EB"/>
    <w:rsid w:val="00370F46"/>
    <w:rsid w:val="00372DF6"/>
    <w:rsid w:val="00373448"/>
    <w:rsid w:val="003744BF"/>
    <w:rsid w:val="00377FE5"/>
    <w:rsid w:val="00381F47"/>
    <w:rsid w:val="0038352A"/>
    <w:rsid w:val="00383625"/>
    <w:rsid w:val="003836FC"/>
    <w:rsid w:val="00384C06"/>
    <w:rsid w:val="00384D62"/>
    <w:rsid w:val="003867FC"/>
    <w:rsid w:val="00386CBE"/>
    <w:rsid w:val="00387C05"/>
    <w:rsid w:val="00387FA1"/>
    <w:rsid w:val="003903B0"/>
    <w:rsid w:val="00391EF0"/>
    <w:rsid w:val="003979FA"/>
    <w:rsid w:val="00397A9A"/>
    <w:rsid w:val="003A0E39"/>
    <w:rsid w:val="003A11E7"/>
    <w:rsid w:val="003A193C"/>
    <w:rsid w:val="003A1E63"/>
    <w:rsid w:val="003A24FE"/>
    <w:rsid w:val="003A312E"/>
    <w:rsid w:val="003A3475"/>
    <w:rsid w:val="003A459E"/>
    <w:rsid w:val="003A4EDC"/>
    <w:rsid w:val="003A4F4E"/>
    <w:rsid w:val="003A522E"/>
    <w:rsid w:val="003A5304"/>
    <w:rsid w:val="003A708D"/>
    <w:rsid w:val="003A74E9"/>
    <w:rsid w:val="003B0E8A"/>
    <w:rsid w:val="003B36E0"/>
    <w:rsid w:val="003B41A6"/>
    <w:rsid w:val="003B44E5"/>
    <w:rsid w:val="003B5E66"/>
    <w:rsid w:val="003B6AFB"/>
    <w:rsid w:val="003B6F67"/>
    <w:rsid w:val="003B710C"/>
    <w:rsid w:val="003B7424"/>
    <w:rsid w:val="003C0FCE"/>
    <w:rsid w:val="003C1501"/>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3A37"/>
    <w:rsid w:val="003E4689"/>
    <w:rsid w:val="003E48EF"/>
    <w:rsid w:val="003E4A86"/>
    <w:rsid w:val="003E5CE7"/>
    <w:rsid w:val="003E5F4E"/>
    <w:rsid w:val="003E6115"/>
    <w:rsid w:val="003E65CD"/>
    <w:rsid w:val="003F0AA4"/>
    <w:rsid w:val="003F0F07"/>
    <w:rsid w:val="003F14D2"/>
    <w:rsid w:val="003F1B97"/>
    <w:rsid w:val="003F2B0A"/>
    <w:rsid w:val="003F3B3E"/>
    <w:rsid w:val="003F50CB"/>
    <w:rsid w:val="003F5A7C"/>
    <w:rsid w:val="003F6333"/>
    <w:rsid w:val="003F6689"/>
    <w:rsid w:val="003F69D7"/>
    <w:rsid w:val="003F77AD"/>
    <w:rsid w:val="003F7DE9"/>
    <w:rsid w:val="003F7E4E"/>
    <w:rsid w:val="00401C5E"/>
    <w:rsid w:val="00401E46"/>
    <w:rsid w:val="00402BA7"/>
    <w:rsid w:val="00402D76"/>
    <w:rsid w:val="00403C90"/>
    <w:rsid w:val="00404C5E"/>
    <w:rsid w:val="004057F8"/>
    <w:rsid w:val="0040601A"/>
    <w:rsid w:val="004079F4"/>
    <w:rsid w:val="004110DE"/>
    <w:rsid w:val="00411635"/>
    <w:rsid w:val="00412BC8"/>
    <w:rsid w:val="00413FFC"/>
    <w:rsid w:val="004143FD"/>
    <w:rsid w:val="0041594B"/>
    <w:rsid w:val="00415B47"/>
    <w:rsid w:val="00415C90"/>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014B"/>
    <w:rsid w:val="00432806"/>
    <w:rsid w:val="00433398"/>
    <w:rsid w:val="00433E8F"/>
    <w:rsid w:val="00434268"/>
    <w:rsid w:val="00434A13"/>
    <w:rsid w:val="00434F4D"/>
    <w:rsid w:val="004404F7"/>
    <w:rsid w:val="0044087B"/>
    <w:rsid w:val="00440F76"/>
    <w:rsid w:val="004414C7"/>
    <w:rsid w:val="00442159"/>
    <w:rsid w:val="00443AFB"/>
    <w:rsid w:val="00443C4D"/>
    <w:rsid w:val="00443DCC"/>
    <w:rsid w:val="0044416D"/>
    <w:rsid w:val="00444E99"/>
    <w:rsid w:val="00446599"/>
    <w:rsid w:val="00447382"/>
    <w:rsid w:val="00447396"/>
    <w:rsid w:val="00447994"/>
    <w:rsid w:val="00447E67"/>
    <w:rsid w:val="00450D14"/>
    <w:rsid w:val="00451B08"/>
    <w:rsid w:val="004546B5"/>
    <w:rsid w:val="00460508"/>
    <w:rsid w:val="00460B78"/>
    <w:rsid w:val="00460C17"/>
    <w:rsid w:val="00463C1D"/>
    <w:rsid w:val="00463F92"/>
    <w:rsid w:val="00464D21"/>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4729"/>
    <w:rsid w:val="00485C8E"/>
    <w:rsid w:val="0048667A"/>
    <w:rsid w:val="00487051"/>
    <w:rsid w:val="004871F0"/>
    <w:rsid w:val="0048792F"/>
    <w:rsid w:val="00487AA1"/>
    <w:rsid w:val="00487FD7"/>
    <w:rsid w:val="0049047F"/>
    <w:rsid w:val="004905F0"/>
    <w:rsid w:val="00490A16"/>
    <w:rsid w:val="00491072"/>
    <w:rsid w:val="004910E2"/>
    <w:rsid w:val="004914EA"/>
    <w:rsid w:val="00492954"/>
    <w:rsid w:val="00493561"/>
    <w:rsid w:val="00493828"/>
    <w:rsid w:val="004939A6"/>
    <w:rsid w:val="00493BC9"/>
    <w:rsid w:val="00494831"/>
    <w:rsid w:val="0049567C"/>
    <w:rsid w:val="004958F7"/>
    <w:rsid w:val="00497145"/>
    <w:rsid w:val="004A0C61"/>
    <w:rsid w:val="004A1CDB"/>
    <w:rsid w:val="004A1D27"/>
    <w:rsid w:val="004A3755"/>
    <w:rsid w:val="004A4B4A"/>
    <w:rsid w:val="004A5B68"/>
    <w:rsid w:val="004A65DA"/>
    <w:rsid w:val="004A6CBB"/>
    <w:rsid w:val="004B1BE4"/>
    <w:rsid w:val="004B227D"/>
    <w:rsid w:val="004B29D6"/>
    <w:rsid w:val="004B37F8"/>
    <w:rsid w:val="004B384D"/>
    <w:rsid w:val="004B3BBC"/>
    <w:rsid w:val="004B4168"/>
    <w:rsid w:val="004B4617"/>
    <w:rsid w:val="004B52BB"/>
    <w:rsid w:val="004B6CE4"/>
    <w:rsid w:val="004B714B"/>
    <w:rsid w:val="004B7781"/>
    <w:rsid w:val="004B7F25"/>
    <w:rsid w:val="004C01CA"/>
    <w:rsid w:val="004C3078"/>
    <w:rsid w:val="004C3E03"/>
    <w:rsid w:val="004C4B45"/>
    <w:rsid w:val="004C4FA9"/>
    <w:rsid w:val="004C5145"/>
    <w:rsid w:val="004C565C"/>
    <w:rsid w:val="004C6342"/>
    <w:rsid w:val="004C7C56"/>
    <w:rsid w:val="004D18E8"/>
    <w:rsid w:val="004D2628"/>
    <w:rsid w:val="004D4030"/>
    <w:rsid w:val="004D441C"/>
    <w:rsid w:val="004D4A2C"/>
    <w:rsid w:val="004D4CF6"/>
    <w:rsid w:val="004D5854"/>
    <w:rsid w:val="004E22FB"/>
    <w:rsid w:val="004E234C"/>
    <w:rsid w:val="004E35BF"/>
    <w:rsid w:val="004E3B96"/>
    <w:rsid w:val="004E4168"/>
    <w:rsid w:val="004E480A"/>
    <w:rsid w:val="004E54D8"/>
    <w:rsid w:val="004E598A"/>
    <w:rsid w:val="004E69C7"/>
    <w:rsid w:val="004E6B05"/>
    <w:rsid w:val="004E729E"/>
    <w:rsid w:val="004F0CEC"/>
    <w:rsid w:val="004F13E8"/>
    <w:rsid w:val="004F5B5E"/>
    <w:rsid w:val="004F63EB"/>
    <w:rsid w:val="004F6812"/>
    <w:rsid w:val="004F7D01"/>
    <w:rsid w:val="00500770"/>
    <w:rsid w:val="00503361"/>
    <w:rsid w:val="005051A4"/>
    <w:rsid w:val="005057B5"/>
    <w:rsid w:val="00506D4A"/>
    <w:rsid w:val="00507788"/>
    <w:rsid w:val="005110E1"/>
    <w:rsid w:val="00511B8B"/>
    <w:rsid w:val="00511D5F"/>
    <w:rsid w:val="00512AAF"/>
    <w:rsid w:val="00513159"/>
    <w:rsid w:val="005137AD"/>
    <w:rsid w:val="00514BAF"/>
    <w:rsid w:val="00515767"/>
    <w:rsid w:val="00515E02"/>
    <w:rsid w:val="00516A48"/>
    <w:rsid w:val="00520398"/>
    <w:rsid w:val="00523418"/>
    <w:rsid w:val="0052346B"/>
    <w:rsid w:val="00523C80"/>
    <w:rsid w:val="00524383"/>
    <w:rsid w:val="00524C8F"/>
    <w:rsid w:val="0052584E"/>
    <w:rsid w:val="00525A7B"/>
    <w:rsid w:val="0053312B"/>
    <w:rsid w:val="00533E87"/>
    <w:rsid w:val="00534763"/>
    <w:rsid w:val="00534BF9"/>
    <w:rsid w:val="00534CF3"/>
    <w:rsid w:val="00534F77"/>
    <w:rsid w:val="00535A88"/>
    <w:rsid w:val="005375FA"/>
    <w:rsid w:val="00541BD3"/>
    <w:rsid w:val="00541DD3"/>
    <w:rsid w:val="00542F9C"/>
    <w:rsid w:val="005436E4"/>
    <w:rsid w:val="00544C94"/>
    <w:rsid w:val="00544FE1"/>
    <w:rsid w:val="00545239"/>
    <w:rsid w:val="0054687E"/>
    <w:rsid w:val="005474E1"/>
    <w:rsid w:val="00547C0C"/>
    <w:rsid w:val="0055085B"/>
    <w:rsid w:val="00551622"/>
    <w:rsid w:val="00551C33"/>
    <w:rsid w:val="00552834"/>
    <w:rsid w:val="005530A3"/>
    <w:rsid w:val="00554306"/>
    <w:rsid w:val="00557025"/>
    <w:rsid w:val="0055742C"/>
    <w:rsid w:val="00565529"/>
    <w:rsid w:val="005668AF"/>
    <w:rsid w:val="00570F42"/>
    <w:rsid w:val="00571D0D"/>
    <w:rsid w:val="005720F8"/>
    <w:rsid w:val="005741A8"/>
    <w:rsid w:val="005745E3"/>
    <w:rsid w:val="00575714"/>
    <w:rsid w:val="00577053"/>
    <w:rsid w:val="00577A42"/>
    <w:rsid w:val="00580367"/>
    <w:rsid w:val="00580658"/>
    <w:rsid w:val="00581F72"/>
    <w:rsid w:val="0058231D"/>
    <w:rsid w:val="00582C43"/>
    <w:rsid w:val="005835C9"/>
    <w:rsid w:val="005837FE"/>
    <w:rsid w:val="00584149"/>
    <w:rsid w:val="0058533D"/>
    <w:rsid w:val="005860F7"/>
    <w:rsid w:val="00586515"/>
    <w:rsid w:val="00587187"/>
    <w:rsid w:val="00587F52"/>
    <w:rsid w:val="00591530"/>
    <w:rsid w:val="005921F5"/>
    <w:rsid w:val="00592F37"/>
    <w:rsid w:val="00594F01"/>
    <w:rsid w:val="00595317"/>
    <w:rsid w:val="00595907"/>
    <w:rsid w:val="0059613E"/>
    <w:rsid w:val="005961F5"/>
    <w:rsid w:val="005A0A0B"/>
    <w:rsid w:val="005A0E33"/>
    <w:rsid w:val="005A1981"/>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421A"/>
    <w:rsid w:val="005C676A"/>
    <w:rsid w:val="005C68C0"/>
    <w:rsid w:val="005C7357"/>
    <w:rsid w:val="005C799E"/>
    <w:rsid w:val="005D0167"/>
    <w:rsid w:val="005D03FD"/>
    <w:rsid w:val="005D05AE"/>
    <w:rsid w:val="005D1739"/>
    <w:rsid w:val="005D1932"/>
    <w:rsid w:val="005D2A8E"/>
    <w:rsid w:val="005D2DE1"/>
    <w:rsid w:val="005D3105"/>
    <w:rsid w:val="005D445D"/>
    <w:rsid w:val="005D559C"/>
    <w:rsid w:val="005D5AB7"/>
    <w:rsid w:val="005D5AFD"/>
    <w:rsid w:val="005D5E20"/>
    <w:rsid w:val="005D5F40"/>
    <w:rsid w:val="005D6371"/>
    <w:rsid w:val="005D7EDC"/>
    <w:rsid w:val="005E21C6"/>
    <w:rsid w:val="005E3304"/>
    <w:rsid w:val="005E4E2B"/>
    <w:rsid w:val="005E52B4"/>
    <w:rsid w:val="005E574E"/>
    <w:rsid w:val="005E65E2"/>
    <w:rsid w:val="005F2F1F"/>
    <w:rsid w:val="005F2F41"/>
    <w:rsid w:val="005F621F"/>
    <w:rsid w:val="005F7442"/>
    <w:rsid w:val="005F74A7"/>
    <w:rsid w:val="005F74F8"/>
    <w:rsid w:val="00600234"/>
    <w:rsid w:val="00600B26"/>
    <w:rsid w:val="00600D37"/>
    <w:rsid w:val="00601087"/>
    <w:rsid w:val="006013BE"/>
    <w:rsid w:val="00601B86"/>
    <w:rsid w:val="00601FF8"/>
    <w:rsid w:val="0060384A"/>
    <w:rsid w:val="00605A89"/>
    <w:rsid w:val="00606657"/>
    <w:rsid w:val="00607D4C"/>
    <w:rsid w:val="0061324C"/>
    <w:rsid w:val="0061487C"/>
    <w:rsid w:val="00614B79"/>
    <w:rsid w:val="006169DA"/>
    <w:rsid w:val="00617C7C"/>
    <w:rsid w:val="00621112"/>
    <w:rsid w:val="00621336"/>
    <w:rsid w:val="00624858"/>
    <w:rsid w:val="00625125"/>
    <w:rsid w:val="00625D61"/>
    <w:rsid w:val="006268D9"/>
    <w:rsid w:val="00631A68"/>
    <w:rsid w:val="006320D5"/>
    <w:rsid w:val="00632588"/>
    <w:rsid w:val="006359EA"/>
    <w:rsid w:val="006374A7"/>
    <w:rsid w:val="0064054F"/>
    <w:rsid w:val="00640D74"/>
    <w:rsid w:val="006430FD"/>
    <w:rsid w:val="0064330E"/>
    <w:rsid w:val="00646647"/>
    <w:rsid w:val="006469BD"/>
    <w:rsid w:val="006470AB"/>
    <w:rsid w:val="00647D03"/>
    <w:rsid w:val="006500EA"/>
    <w:rsid w:val="00653870"/>
    <w:rsid w:val="00653C75"/>
    <w:rsid w:val="00653F27"/>
    <w:rsid w:val="00653FAE"/>
    <w:rsid w:val="00654B01"/>
    <w:rsid w:val="00655463"/>
    <w:rsid w:val="006570BB"/>
    <w:rsid w:val="00660687"/>
    <w:rsid w:val="00660A68"/>
    <w:rsid w:val="00660DE2"/>
    <w:rsid w:val="00662A29"/>
    <w:rsid w:val="0066344E"/>
    <w:rsid w:val="0066667F"/>
    <w:rsid w:val="00666F41"/>
    <w:rsid w:val="00667596"/>
    <w:rsid w:val="00670DB0"/>
    <w:rsid w:val="00670E8F"/>
    <w:rsid w:val="0067144D"/>
    <w:rsid w:val="00671598"/>
    <w:rsid w:val="0067273A"/>
    <w:rsid w:val="00672F29"/>
    <w:rsid w:val="00673144"/>
    <w:rsid w:val="0067328D"/>
    <w:rsid w:val="00673AD8"/>
    <w:rsid w:val="00673C8F"/>
    <w:rsid w:val="00675246"/>
    <w:rsid w:val="00676A96"/>
    <w:rsid w:val="00677D7B"/>
    <w:rsid w:val="00681269"/>
    <w:rsid w:val="006823F3"/>
    <w:rsid w:val="00683608"/>
    <w:rsid w:val="00683F59"/>
    <w:rsid w:val="0068680A"/>
    <w:rsid w:val="0068788A"/>
    <w:rsid w:val="00690FA6"/>
    <w:rsid w:val="006929D6"/>
    <w:rsid w:val="00692B88"/>
    <w:rsid w:val="00692F70"/>
    <w:rsid w:val="00695B51"/>
    <w:rsid w:val="00696ADA"/>
    <w:rsid w:val="00697B02"/>
    <w:rsid w:val="006A0C02"/>
    <w:rsid w:val="006A0EB1"/>
    <w:rsid w:val="006A4F2A"/>
    <w:rsid w:val="006A674B"/>
    <w:rsid w:val="006A7A05"/>
    <w:rsid w:val="006B1ED3"/>
    <w:rsid w:val="006B2C8A"/>
    <w:rsid w:val="006B7695"/>
    <w:rsid w:val="006B79A3"/>
    <w:rsid w:val="006B7C5D"/>
    <w:rsid w:val="006B7E11"/>
    <w:rsid w:val="006C2211"/>
    <w:rsid w:val="006C24DA"/>
    <w:rsid w:val="006C3F4D"/>
    <w:rsid w:val="006C541D"/>
    <w:rsid w:val="006C6395"/>
    <w:rsid w:val="006C6CC2"/>
    <w:rsid w:val="006C6E4C"/>
    <w:rsid w:val="006D031E"/>
    <w:rsid w:val="006D1A10"/>
    <w:rsid w:val="006D1BD2"/>
    <w:rsid w:val="006D23CA"/>
    <w:rsid w:val="006D23D2"/>
    <w:rsid w:val="006D3864"/>
    <w:rsid w:val="006D425F"/>
    <w:rsid w:val="006D4CF2"/>
    <w:rsid w:val="006D5F23"/>
    <w:rsid w:val="006D7F24"/>
    <w:rsid w:val="006E03AC"/>
    <w:rsid w:val="006E2432"/>
    <w:rsid w:val="006E2A4B"/>
    <w:rsid w:val="006E50F9"/>
    <w:rsid w:val="006E5786"/>
    <w:rsid w:val="006E69E3"/>
    <w:rsid w:val="006E73BC"/>
    <w:rsid w:val="006E7FC4"/>
    <w:rsid w:val="006F1689"/>
    <w:rsid w:val="006F1EA5"/>
    <w:rsid w:val="006F38B7"/>
    <w:rsid w:val="006F4D3F"/>
    <w:rsid w:val="006F53DA"/>
    <w:rsid w:val="006F6489"/>
    <w:rsid w:val="006F6744"/>
    <w:rsid w:val="006F69FC"/>
    <w:rsid w:val="007018CF"/>
    <w:rsid w:val="00701C6A"/>
    <w:rsid w:val="00704FCD"/>
    <w:rsid w:val="00707A78"/>
    <w:rsid w:val="00707D49"/>
    <w:rsid w:val="00712106"/>
    <w:rsid w:val="0071485B"/>
    <w:rsid w:val="00714A06"/>
    <w:rsid w:val="007155DA"/>
    <w:rsid w:val="00716461"/>
    <w:rsid w:val="00717414"/>
    <w:rsid w:val="0072017F"/>
    <w:rsid w:val="007212CC"/>
    <w:rsid w:val="007244E6"/>
    <w:rsid w:val="00724A0F"/>
    <w:rsid w:val="007260C5"/>
    <w:rsid w:val="00727B78"/>
    <w:rsid w:val="00730839"/>
    <w:rsid w:val="00731702"/>
    <w:rsid w:val="00731725"/>
    <w:rsid w:val="00732097"/>
    <w:rsid w:val="00732163"/>
    <w:rsid w:val="007332CE"/>
    <w:rsid w:val="00733794"/>
    <w:rsid w:val="007338C9"/>
    <w:rsid w:val="00733A6A"/>
    <w:rsid w:val="007345CA"/>
    <w:rsid w:val="00735855"/>
    <w:rsid w:val="00737CD3"/>
    <w:rsid w:val="00740B7A"/>
    <w:rsid w:val="00740FDF"/>
    <w:rsid w:val="007413FC"/>
    <w:rsid w:val="00744AEA"/>
    <w:rsid w:val="0074543F"/>
    <w:rsid w:val="00745DA7"/>
    <w:rsid w:val="00745F2F"/>
    <w:rsid w:val="00747543"/>
    <w:rsid w:val="00750349"/>
    <w:rsid w:val="007515D3"/>
    <w:rsid w:val="007523E2"/>
    <w:rsid w:val="00752A2D"/>
    <w:rsid w:val="00753218"/>
    <w:rsid w:val="00755614"/>
    <w:rsid w:val="00762198"/>
    <w:rsid w:val="0077233A"/>
    <w:rsid w:val="00773D17"/>
    <w:rsid w:val="00775E5E"/>
    <w:rsid w:val="00777B35"/>
    <w:rsid w:val="00777EE4"/>
    <w:rsid w:val="007805F4"/>
    <w:rsid w:val="0078247F"/>
    <w:rsid w:val="007838DB"/>
    <w:rsid w:val="00784131"/>
    <w:rsid w:val="0078519A"/>
    <w:rsid w:val="007866E8"/>
    <w:rsid w:val="0078693A"/>
    <w:rsid w:val="007872F6"/>
    <w:rsid w:val="007904AD"/>
    <w:rsid w:val="007908CA"/>
    <w:rsid w:val="00790F53"/>
    <w:rsid w:val="007910A2"/>
    <w:rsid w:val="007912AF"/>
    <w:rsid w:val="00791975"/>
    <w:rsid w:val="0079228E"/>
    <w:rsid w:val="00795597"/>
    <w:rsid w:val="00795BA8"/>
    <w:rsid w:val="00795EB8"/>
    <w:rsid w:val="00796BA3"/>
    <w:rsid w:val="007A211F"/>
    <w:rsid w:val="007A2E20"/>
    <w:rsid w:val="007A3274"/>
    <w:rsid w:val="007A371C"/>
    <w:rsid w:val="007A41C9"/>
    <w:rsid w:val="007A634E"/>
    <w:rsid w:val="007A6614"/>
    <w:rsid w:val="007A6BCA"/>
    <w:rsid w:val="007A6E04"/>
    <w:rsid w:val="007A78E1"/>
    <w:rsid w:val="007B020D"/>
    <w:rsid w:val="007B14FE"/>
    <w:rsid w:val="007B34BD"/>
    <w:rsid w:val="007B3676"/>
    <w:rsid w:val="007B3EF8"/>
    <w:rsid w:val="007B459A"/>
    <w:rsid w:val="007B5EE3"/>
    <w:rsid w:val="007B6AA5"/>
    <w:rsid w:val="007B72CA"/>
    <w:rsid w:val="007B7A08"/>
    <w:rsid w:val="007C0085"/>
    <w:rsid w:val="007C14F5"/>
    <w:rsid w:val="007C15EA"/>
    <w:rsid w:val="007C1785"/>
    <w:rsid w:val="007C1A96"/>
    <w:rsid w:val="007C2AE5"/>
    <w:rsid w:val="007C45F9"/>
    <w:rsid w:val="007C5D05"/>
    <w:rsid w:val="007C5F1D"/>
    <w:rsid w:val="007C7FE7"/>
    <w:rsid w:val="007D0752"/>
    <w:rsid w:val="007D103B"/>
    <w:rsid w:val="007D2A6C"/>
    <w:rsid w:val="007D2B17"/>
    <w:rsid w:val="007D427B"/>
    <w:rsid w:val="007D4F6A"/>
    <w:rsid w:val="007D63B3"/>
    <w:rsid w:val="007D67B6"/>
    <w:rsid w:val="007D692B"/>
    <w:rsid w:val="007D7898"/>
    <w:rsid w:val="007D7D9D"/>
    <w:rsid w:val="007E049F"/>
    <w:rsid w:val="007E1ABF"/>
    <w:rsid w:val="007E1B2C"/>
    <w:rsid w:val="007E1B3E"/>
    <w:rsid w:val="007E1C3E"/>
    <w:rsid w:val="007E3986"/>
    <w:rsid w:val="007E3F62"/>
    <w:rsid w:val="007E436D"/>
    <w:rsid w:val="007E44B2"/>
    <w:rsid w:val="007E4BE9"/>
    <w:rsid w:val="007E76B4"/>
    <w:rsid w:val="007E7E17"/>
    <w:rsid w:val="007F0775"/>
    <w:rsid w:val="007F0DA0"/>
    <w:rsid w:val="007F1448"/>
    <w:rsid w:val="007F1C50"/>
    <w:rsid w:val="007F66D9"/>
    <w:rsid w:val="007F70B8"/>
    <w:rsid w:val="007F7497"/>
    <w:rsid w:val="0080158C"/>
    <w:rsid w:val="008034FB"/>
    <w:rsid w:val="00804111"/>
    <w:rsid w:val="008041F5"/>
    <w:rsid w:val="00804ACA"/>
    <w:rsid w:val="00804EF6"/>
    <w:rsid w:val="008050EE"/>
    <w:rsid w:val="00805A04"/>
    <w:rsid w:val="0081096A"/>
    <w:rsid w:val="00812CF9"/>
    <w:rsid w:val="008134C9"/>
    <w:rsid w:val="008135FB"/>
    <w:rsid w:val="00813913"/>
    <w:rsid w:val="00813F8A"/>
    <w:rsid w:val="00814183"/>
    <w:rsid w:val="00814ACA"/>
    <w:rsid w:val="00814EB5"/>
    <w:rsid w:val="0081543D"/>
    <w:rsid w:val="00816456"/>
    <w:rsid w:val="008204FC"/>
    <w:rsid w:val="0082105F"/>
    <w:rsid w:val="00821F8E"/>
    <w:rsid w:val="00822CCB"/>
    <w:rsid w:val="008231AE"/>
    <w:rsid w:val="00823425"/>
    <w:rsid w:val="00825716"/>
    <w:rsid w:val="0082603D"/>
    <w:rsid w:val="00826E43"/>
    <w:rsid w:val="00830DD6"/>
    <w:rsid w:val="00832755"/>
    <w:rsid w:val="0083277D"/>
    <w:rsid w:val="0083295F"/>
    <w:rsid w:val="00833014"/>
    <w:rsid w:val="008330F9"/>
    <w:rsid w:val="00833F0E"/>
    <w:rsid w:val="00834EA3"/>
    <w:rsid w:val="00835624"/>
    <w:rsid w:val="00835E4A"/>
    <w:rsid w:val="008372B2"/>
    <w:rsid w:val="00840152"/>
    <w:rsid w:val="00840160"/>
    <w:rsid w:val="00840183"/>
    <w:rsid w:val="00840D85"/>
    <w:rsid w:val="00843ADE"/>
    <w:rsid w:val="00843CB9"/>
    <w:rsid w:val="00843F67"/>
    <w:rsid w:val="0084465D"/>
    <w:rsid w:val="00845F59"/>
    <w:rsid w:val="00846120"/>
    <w:rsid w:val="00846346"/>
    <w:rsid w:val="00846443"/>
    <w:rsid w:val="00846FBB"/>
    <w:rsid w:val="008471B2"/>
    <w:rsid w:val="00850853"/>
    <w:rsid w:val="008508D5"/>
    <w:rsid w:val="00850FF2"/>
    <w:rsid w:val="00851BA3"/>
    <w:rsid w:val="00851C32"/>
    <w:rsid w:val="00852C50"/>
    <w:rsid w:val="00852CFA"/>
    <w:rsid w:val="008531FB"/>
    <w:rsid w:val="00853A8B"/>
    <w:rsid w:val="00854E56"/>
    <w:rsid w:val="0085631C"/>
    <w:rsid w:val="00856A89"/>
    <w:rsid w:val="008577F2"/>
    <w:rsid w:val="00857A1E"/>
    <w:rsid w:val="00857E07"/>
    <w:rsid w:val="008605D7"/>
    <w:rsid w:val="0086102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1C7F"/>
    <w:rsid w:val="008829F5"/>
    <w:rsid w:val="008839E6"/>
    <w:rsid w:val="00883B4E"/>
    <w:rsid w:val="00884302"/>
    <w:rsid w:val="00884497"/>
    <w:rsid w:val="00884A69"/>
    <w:rsid w:val="00884A94"/>
    <w:rsid w:val="00884DB6"/>
    <w:rsid w:val="008855C2"/>
    <w:rsid w:val="008856EB"/>
    <w:rsid w:val="00886BAA"/>
    <w:rsid w:val="00886D63"/>
    <w:rsid w:val="00887365"/>
    <w:rsid w:val="0088739C"/>
    <w:rsid w:val="00887516"/>
    <w:rsid w:val="0089169E"/>
    <w:rsid w:val="0089263F"/>
    <w:rsid w:val="00892E2E"/>
    <w:rsid w:val="00893D49"/>
    <w:rsid w:val="00893D97"/>
    <w:rsid w:val="00896A57"/>
    <w:rsid w:val="00897586"/>
    <w:rsid w:val="008979CA"/>
    <w:rsid w:val="008A0085"/>
    <w:rsid w:val="008A0B0D"/>
    <w:rsid w:val="008A20B6"/>
    <w:rsid w:val="008A2895"/>
    <w:rsid w:val="008A36B0"/>
    <w:rsid w:val="008A5619"/>
    <w:rsid w:val="008A5B98"/>
    <w:rsid w:val="008A5DA7"/>
    <w:rsid w:val="008A77AF"/>
    <w:rsid w:val="008A7D89"/>
    <w:rsid w:val="008B0184"/>
    <w:rsid w:val="008B15FA"/>
    <w:rsid w:val="008B2C6D"/>
    <w:rsid w:val="008B54D5"/>
    <w:rsid w:val="008B58DE"/>
    <w:rsid w:val="008B6226"/>
    <w:rsid w:val="008B722E"/>
    <w:rsid w:val="008B7355"/>
    <w:rsid w:val="008B7F69"/>
    <w:rsid w:val="008C110D"/>
    <w:rsid w:val="008C1997"/>
    <w:rsid w:val="008C201C"/>
    <w:rsid w:val="008C4E60"/>
    <w:rsid w:val="008C4FDA"/>
    <w:rsid w:val="008C6F1F"/>
    <w:rsid w:val="008C72F2"/>
    <w:rsid w:val="008D06DE"/>
    <w:rsid w:val="008D2764"/>
    <w:rsid w:val="008D2791"/>
    <w:rsid w:val="008D31E4"/>
    <w:rsid w:val="008D5B63"/>
    <w:rsid w:val="008D62B9"/>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6A0A"/>
    <w:rsid w:val="00907000"/>
    <w:rsid w:val="00907B32"/>
    <w:rsid w:val="00910EE4"/>
    <w:rsid w:val="00914132"/>
    <w:rsid w:val="009151BF"/>
    <w:rsid w:val="009168B1"/>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D8E"/>
    <w:rsid w:val="009450F5"/>
    <w:rsid w:val="00945BF2"/>
    <w:rsid w:val="00946EFA"/>
    <w:rsid w:val="00950040"/>
    <w:rsid w:val="00950452"/>
    <w:rsid w:val="0095063D"/>
    <w:rsid w:val="00950B93"/>
    <w:rsid w:val="00952806"/>
    <w:rsid w:val="00953458"/>
    <w:rsid w:val="00956743"/>
    <w:rsid w:val="00956B15"/>
    <w:rsid w:val="00957160"/>
    <w:rsid w:val="00957A43"/>
    <w:rsid w:val="00960489"/>
    <w:rsid w:val="00960E59"/>
    <w:rsid w:val="0096132D"/>
    <w:rsid w:val="009613F2"/>
    <w:rsid w:val="009615B1"/>
    <w:rsid w:val="00961F04"/>
    <w:rsid w:val="00962CBB"/>
    <w:rsid w:val="00964348"/>
    <w:rsid w:val="0096500D"/>
    <w:rsid w:val="009658FF"/>
    <w:rsid w:val="00966059"/>
    <w:rsid w:val="0096677E"/>
    <w:rsid w:val="00967C2D"/>
    <w:rsid w:val="009724DF"/>
    <w:rsid w:val="009738D0"/>
    <w:rsid w:val="00974DFE"/>
    <w:rsid w:val="0097614A"/>
    <w:rsid w:val="00976556"/>
    <w:rsid w:val="00976C3F"/>
    <w:rsid w:val="009817EF"/>
    <w:rsid w:val="009832E0"/>
    <w:rsid w:val="0098416C"/>
    <w:rsid w:val="00986057"/>
    <w:rsid w:val="0098605C"/>
    <w:rsid w:val="00986226"/>
    <w:rsid w:val="00986E9A"/>
    <w:rsid w:val="009878DF"/>
    <w:rsid w:val="00992905"/>
    <w:rsid w:val="0099383C"/>
    <w:rsid w:val="0099461B"/>
    <w:rsid w:val="00995281"/>
    <w:rsid w:val="00995A53"/>
    <w:rsid w:val="0099636E"/>
    <w:rsid w:val="00996F21"/>
    <w:rsid w:val="009A0CEE"/>
    <w:rsid w:val="009A11B8"/>
    <w:rsid w:val="009A3302"/>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1F63"/>
    <w:rsid w:val="009C3048"/>
    <w:rsid w:val="009C33D7"/>
    <w:rsid w:val="009C3538"/>
    <w:rsid w:val="009C4529"/>
    <w:rsid w:val="009C477C"/>
    <w:rsid w:val="009C5346"/>
    <w:rsid w:val="009C55A5"/>
    <w:rsid w:val="009C5D62"/>
    <w:rsid w:val="009C6BD5"/>
    <w:rsid w:val="009C7BF7"/>
    <w:rsid w:val="009D0E77"/>
    <w:rsid w:val="009D1029"/>
    <w:rsid w:val="009D3A73"/>
    <w:rsid w:val="009D470D"/>
    <w:rsid w:val="009D4DAE"/>
    <w:rsid w:val="009D503C"/>
    <w:rsid w:val="009D50A4"/>
    <w:rsid w:val="009D6807"/>
    <w:rsid w:val="009D72F7"/>
    <w:rsid w:val="009E1CED"/>
    <w:rsid w:val="009E4102"/>
    <w:rsid w:val="009E4350"/>
    <w:rsid w:val="009E435B"/>
    <w:rsid w:val="009E4F7E"/>
    <w:rsid w:val="009E5753"/>
    <w:rsid w:val="009E58FD"/>
    <w:rsid w:val="009E6001"/>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4B0"/>
    <w:rsid w:val="00A021C7"/>
    <w:rsid w:val="00A02411"/>
    <w:rsid w:val="00A03866"/>
    <w:rsid w:val="00A04311"/>
    <w:rsid w:val="00A0455C"/>
    <w:rsid w:val="00A04DBD"/>
    <w:rsid w:val="00A04E44"/>
    <w:rsid w:val="00A07049"/>
    <w:rsid w:val="00A10252"/>
    <w:rsid w:val="00A10382"/>
    <w:rsid w:val="00A1138D"/>
    <w:rsid w:val="00A11B71"/>
    <w:rsid w:val="00A11F33"/>
    <w:rsid w:val="00A12D92"/>
    <w:rsid w:val="00A149DB"/>
    <w:rsid w:val="00A2163E"/>
    <w:rsid w:val="00A22BAB"/>
    <w:rsid w:val="00A23B70"/>
    <w:rsid w:val="00A24493"/>
    <w:rsid w:val="00A24BB4"/>
    <w:rsid w:val="00A24FC8"/>
    <w:rsid w:val="00A2647E"/>
    <w:rsid w:val="00A265F9"/>
    <w:rsid w:val="00A26877"/>
    <w:rsid w:val="00A26F56"/>
    <w:rsid w:val="00A301D0"/>
    <w:rsid w:val="00A30F76"/>
    <w:rsid w:val="00A33F72"/>
    <w:rsid w:val="00A3473B"/>
    <w:rsid w:val="00A35531"/>
    <w:rsid w:val="00A3786A"/>
    <w:rsid w:val="00A37A1A"/>
    <w:rsid w:val="00A37AEB"/>
    <w:rsid w:val="00A40C22"/>
    <w:rsid w:val="00A41B55"/>
    <w:rsid w:val="00A421C9"/>
    <w:rsid w:val="00A4227D"/>
    <w:rsid w:val="00A42C98"/>
    <w:rsid w:val="00A430F4"/>
    <w:rsid w:val="00A44241"/>
    <w:rsid w:val="00A4461F"/>
    <w:rsid w:val="00A44726"/>
    <w:rsid w:val="00A46B0B"/>
    <w:rsid w:val="00A476DE"/>
    <w:rsid w:val="00A47C61"/>
    <w:rsid w:val="00A514B6"/>
    <w:rsid w:val="00A51B3F"/>
    <w:rsid w:val="00A5234B"/>
    <w:rsid w:val="00A52AFB"/>
    <w:rsid w:val="00A5424C"/>
    <w:rsid w:val="00A55A67"/>
    <w:rsid w:val="00A5798B"/>
    <w:rsid w:val="00A60B12"/>
    <w:rsid w:val="00A60EAD"/>
    <w:rsid w:val="00A622D6"/>
    <w:rsid w:val="00A6282E"/>
    <w:rsid w:val="00A63E6C"/>
    <w:rsid w:val="00A63FDA"/>
    <w:rsid w:val="00A655B9"/>
    <w:rsid w:val="00A66797"/>
    <w:rsid w:val="00A67961"/>
    <w:rsid w:val="00A71B19"/>
    <w:rsid w:val="00A73B0F"/>
    <w:rsid w:val="00A75883"/>
    <w:rsid w:val="00A76348"/>
    <w:rsid w:val="00A8003D"/>
    <w:rsid w:val="00A80AEA"/>
    <w:rsid w:val="00A80F8A"/>
    <w:rsid w:val="00A820B8"/>
    <w:rsid w:val="00A85EAD"/>
    <w:rsid w:val="00A87297"/>
    <w:rsid w:val="00A87478"/>
    <w:rsid w:val="00A8759C"/>
    <w:rsid w:val="00A91339"/>
    <w:rsid w:val="00A91907"/>
    <w:rsid w:val="00A9207B"/>
    <w:rsid w:val="00A9405B"/>
    <w:rsid w:val="00A963D4"/>
    <w:rsid w:val="00A96CB9"/>
    <w:rsid w:val="00AA1932"/>
    <w:rsid w:val="00AA2AD2"/>
    <w:rsid w:val="00AA36BA"/>
    <w:rsid w:val="00AA3FDD"/>
    <w:rsid w:val="00AA4970"/>
    <w:rsid w:val="00AA4F20"/>
    <w:rsid w:val="00AA4FDB"/>
    <w:rsid w:val="00AA5760"/>
    <w:rsid w:val="00AA59A0"/>
    <w:rsid w:val="00AB00BD"/>
    <w:rsid w:val="00AB0104"/>
    <w:rsid w:val="00AB1419"/>
    <w:rsid w:val="00AB30F8"/>
    <w:rsid w:val="00AB3704"/>
    <w:rsid w:val="00AB37EF"/>
    <w:rsid w:val="00AB3B64"/>
    <w:rsid w:val="00AB41D1"/>
    <w:rsid w:val="00AB491F"/>
    <w:rsid w:val="00AB53D1"/>
    <w:rsid w:val="00AB5B48"/>
    <w:rsid w:val="00AB7DAF"/>
    <w:rsid w:val="00AC0F44"/>
    <w:rsid w:val="00AC1CD8"/>
    <w:rsid w:val="00AC26F5"/>
    <w:rsid w:val="00AC2E99"/>
    <w:rsid w:val="00AC4CFE"/>
    <w:rsid w:val="00AC671E"/>
    <w:rsid w:val="00AC678E"/>
    <w:rsid w:val="00AC7A2D"/>
    <w:rsid w:val="00AD03BE"/>
    <w:rsid w:val="00AD04E1"/>
    <w:rsid w:val="00AD13F0"/>
    <w:rsid w:val="00AD32BE"/>
    <w:rsid w:val="00AD4375"/>
    <w:rsid w:val="00AD4EA0"/>
    <w:rsid w:val="00AD5CC3"/>
    <w:rsid w:val="00AD7AAC"/>
    <w:rsid w:val="00AD7B9C"/>
    <w:rsid w:val="00AE0410"/>
    <w:rsid w:val="00AE2B21"/>
    <w:rsid w:val="00AE3A7B"/>
    <w:rsid w:val="00AE474B"/>
    <w:rsid w:val="00AE4D81"/>
    <w:rsid w:val="00AE51D4"/>
    <w:rsid w:val="00AE51E1"/>
    <w:rsid w:val="00AE57B1"/>
    <w:rsid w:val="00AE61CC"/>
    <w:rsid w:val="00AF0B91"/>
    <w:rsid w:val="00AF0DB4"/>
    <w:rsid w:val="00AF173C"/>
    <w:rsid w:val="00AF25E9"/>
    <w:rsid w:val="00AF34E8"/>
    <w:rsid w:val="00AF4E87"/>
    <w:rsid w:val="00AF52F0"/>
    <w:rsid w:val="00AF6134"/>
    <w:rsid w:val="00AF73D2"/>
    <w:rsid w:val="00B001C0"/>
    <w:rsid w:val="00B00FE9"/>
    <w:rsid w:val="00B0169E"/>
    <w:rsid w:val="00B01BAC"/>
    <w:rsid w:val="00B020FA"/>
    <w:rsid w:val="00B023CD"/>
    <w:rsid w:val="00B04DA9"/>
    <w:rsid w:val="00B05193"/>
    <w:rsid w:val="00B05A28"/>
    <w:rsid w:val="00B07B30"/>
    <w:rsid w:val="00B07F86"/>
    <w:rsid w:val="00B10091"/>
    <w:rsid w:val="00B11662"/>
    <w:rsid w:val="00B11836"/>
    <w:rsid w:val="00B12042"/>
    <w:rsid w:val="00B12672"/>
    <w:rsid w:val="00B142B3"/>
    <w:rsid w:val="00B14C7B"/>
    <w:rsid w:val="00B14D01"/>
    <w:rsid w:val="00B14D9C"/>
    <w:rsid w:val="00B1578E"/>
    <w:rsid w:val="00B15C88"/>
    <w:rsid w:val="00B16D97"/>
    <w:rsid w:val="00B170B2"/>
    <w:rsid w:val="00B174FF"/>
    <w:rsid w:val="00B2342A"/>
    <w:rsid w:val="00B2574C"/>
    <w:rsid w:val="00B309A3"/>
    <w:rsid w:val="00B30B4C"/>
    <w:rsid w:val="00B31202"/>
    <w:rsid w:val="00B32161"/>
    <w:rsid w:val="00B32A86"/>
    <w:rsid w:val="00B34300"/>
    <w:rsid w:val="00B36291"/>
    <w:rsid w:val="00B3776D"/>
    <w:rsid w:val="00B40D1F"/>
    <w:rsid w:val="00B42702"/>
    <w:rsid w:val="00B4354F"/>
    <w:rsid w:val="00B43E83"/>
    <w:rsid w:val="00B446C5"/>
    <w:rsid w:val="00B45B0F"/>
    <w:rsid w:val="00B46746"/>
    <w:rsid w:val="00B46B46"/>
    <w:rsid w:val="00B47165"/>
    <w:rsid w:val="00B525B7"/>
    <w:rsid w:val="00B5295E"/>
    <w:rsid w:val="00B52F9B"/>
    <w:rsid w:val="00B53AF9"/>
    <w:rsid w:val="00B540C4"/>
    <w:rsid w:val="00B55087"/>
    <w:rsid w:val="00B5535E"/>
    <w:rsid w:val="00B554DD"/>
    <w:rsid w:val="00B5619D"/>
    <w:rsid w:val="00B613A2"/>
    <w:rsid w:val="00B630EE"/>
    <w:rsid w:val="00B63157"/>
    <w:rsid w:val="00B63531"/>
    <w:rsid w:val="00B63974"/>
    <w:rsid w:val="00B641D4"/>
    <w:rsid w:val="00B643BB"/>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0E34"/>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1C2C"/>
    <w:rsid w:val="00BA2247"/>
    <w:rsid w:val="00BA303B"/>
    <w:rsid w:val="00BA4FBC"/>
    <w:rsid w:val="00BA6D52"/>
    <w:rsid w:val="00BA7BB7"/>
    <w:rsid w:val="00BA7D34"/>
    <w:rsid w:val="00BB063E"/>
    <w:rsid w:val="00BB13AE"/>
    <w:rsid w:val="00BB1698"/>
    <w:rsid w:val="00BB1B42"/>
    <w:rsid w:val="00BB3459"/>
    <w:rsid w:val="00BB6588"/>
    <w:rsid w:val="00BB6708"/>
    <w:rsid w:val="00BB76F8"/>
    <w:rsid w:val="00BC0E5F"/>
    <w:rsid w:val="00BC1073"/>
    <w:rsid w:val="00BC13B2"/>
    <w:rsid w:val="00BC303C"/>
    <w:rsid w:val="00BC3843"/>
    <w:rsid w:val="00BC40C0"/>
    <w:rsid w:val="00BC5284"/>
    <w:rsid w:val="00BC5875"/>
    <w:rsid w:val="00BC60CA"/>
    <w:rsid w:val="00BC64AB"/>
    <w:rsid w:val="00BD089B"/>
    <w:rsid w:val="00BD0AAA"/>
    <w:rsid w:val="00BD16C3"/>
    <w:rsid w:val="00BD1F23"/>
    <w:rsid w:val="00BD5A6F"/>
    <w:rsid w:val="00BD675C"/>
    <w:rsid w:val="00BD6D61"/>
    <w:rsid w:val="00BE0602"/>
    <w:rsid w:val="00BE19F5"/>
    <w:rsid w:val="00BE21CB"/>
    <w:rsid w:val="00BE2495"/>
    <w:rsid w:val="00BE353D"/>
    <w:rsid w:val="00BE455A"/>
    <w:rsid w:val="00BE5D23"/>
    <w:rsid w:val="00BE66BE"/>
    <w:rsid w:val="00BE66CE"/>
    <w:rsid w:val="00BE69C2"/>
    <w:rsid w:val="00BF05DB"/>
    <w:rsid w:val="00BF1327"/>
    <w:rsid w:val="00BF1803"/>
    <w:rsid w:val="00BF269D"/>
    <w:rsid w:val="00BF2FD3"/>
    <w:rsid w:val="00BF3D6D"/>
    <w:rsid w:val="00BF4397"/>
    <w:rsid w:val="00BF49F0"/>
    <w:rsid w:val="00BF5DB6"/>
    <w:rsid w:val="00BF5F30"/>
    <w:rsid w:val="00BF686E"/>
    <w:rsid w:val="00BF6F5A"/>
    <w:rsid w:val="00BF7888"/>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2514"/>
    <w:rsid w:val="00C23DC5"/>
    <w:rsid w:val="00C260D4"/>
    <w:rsid w:val="00C26557"/>
    <w:rsid w:val="00C266DE"/>
    <w:rsid w:val="00C269AE"/>
    <w:rsid w:val="00C307C6"/>
    <w:rsid w:val="00C30B87"/>
    <w:rsid w:val="00C33183"/>
    <w:rsid w:val="00C34D89"/>
    <w:rsid w:val="00C36405"/>
    <w:rsid w:val="00C36C98"/>
    <w:rsid w:val="00C36FC0"/>
    <w:rsid w:val="00C3735C"/>
    <w:rsid w:val="00C402BA"/>
    <w:rsid w:val="00C40815"/>
    <w:rsid w:val="00C416C7"/>
    <w:rsid w:val="00C4221C"/>
    <w:rsid w:val="00C427C9"/>
    <w:rsid w:val="00C42A49"/>
    <w:rsid w:val="00C431AD"/>
    <w:rsid w:val="00C43608"/>
    <w:rsid w:val="00C436C0"/>
    <w:rsid w:val="00C447CB"/>
    <w:rsid w:val="00C457D9"/>
    <w:rsid w:val="00C4625F"/>
    <w:rsid w:val="00C479DE"/>
    <w:rsid w:val="00C47D0E"/>
    <w:rsid w:val="00C5035C"/>
    <w:rsid w:val="00C51009"/>
    <w:rsid w:val="00C510BD"/>
    <w:rsid w:val="00C54BC6"/>
    <w:rsid w:val="00C54CE9"/>
    <w:rsid w:val="00C55044"/>
    <w:rsid w:val="00C55760"/>
    <w:rsid w:val="00C569E9"/>
    <w:rsid w:val="00C56E67"/>
    <w:rsid w:val="00C57761"/>
    <w:rsid w:val="00C5791B"/>
    <w:rsid w:val="00C608AB"/>
    <w:rsid w:val="00C609D8"/>
    <w:rsid w:val="00C60D29"/>
    <w:rsid w:val="00C60D41"/>
    <w:rsid w:val="00C62B8C"/>
    <w:rsid w:val="00C63B49"/>
    <w:rsid w:val="00C63E90"/>
    <w:rsid w:val="00C64088"/>
    <w:rsid w:val="00C643FB"/>
    <w:rsid w:val="00C663F6"/>
    <w:rsid w:val="00C66D0D"/>
    <w:rsid w:val="00C67A26"/>
    <w:rsid w:val="00C67CB7"/>
    <w:rsid w:val="00C67E4C"/>
    <w:rsid w:val="00C70F4E"/>
    <w:rsid w:val="00C72B78"/>
    <w:rsid w:val="00C72C78"/>
    <w:rsid w:val="00C742B8"/>
    <w:rsid w:val="00C74AD1"/>
    <w:rsid w:val="00C75135"/>
    <w:rsid w:val="00C753BF"/>
    <w:rsid w:val="00C754AC"/>
    <w:rsid w:val="00C75797"/>
    <w:rsid w:val="00C75C48"/>
    <w:rsid w:val="00C75CF6"/>
    <w:rsid w:val="00C803E7"/>
    <w:rsid w:val="00C83A21"/>
    <w:rsid w:val="00C83D3B"/>
    <w:rsid w:val="00C8667D"/>
    <w:rsid w:val="00C9026D"/>
    <w:rsid w:val="00C92170"/>
    <w:rsid w:val="00C92A33"/>
    <w:rsid w:val="00C93666"/>
    <w:rsid w:val="00C938B8"/>
    <w:rsid w:val="00C93B94"/>
    <w:rsid w:val="00C9532A"/>
    <w:rsid w:val="00C968E1"/>
    <w:rsid w:val="00CA029C"/>
    <w:rsid w:val="00CA159F"/>
    <w:rsid w:val="00CA19BD"/>
    <w:rsid w:val="00CA2CC7"/>
    <w:rsid w:val="00CA31F2"/>
    <w:rsid w:val="00CA3A9F"/>
    <w:rsid w:val="00CA4300"/>
    <w:rsid w:val="00CA46FA"/>
    <w:rsid w:val="00CA5975"/>
    <w:rsid w:val="00CA6AF2"/>
    <w:rsid w:val="00CA70C6"/>
    <w:rsid w:val="00CA78AA"/>
    <w:rsid w:val="00CA7A91"/>
    <w:rsid w:val="00CB02D9"/>
    <w:rsid w:val="00CB0419"/>
    <w:rsid w:val="00CB0D88"/>
    <w:rsid w:val="00CB1952"/>
    <w:rsid w:val="00CB195F"/>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192E"/>
    <w:rsid w:val="00CE245C"/>
    <w:rsid w:val="00CE4334"/>
    <w:rsid w:val="00CE5112"/>
    <w:rsid w:val="00CE54E0"/>
    <w:rsid w:val="00CE5693"/>
    <w:rsid w:val="00CE5944"/>
    <w:rsid w:val="00CE66F3"/>
    <w:rsid w:val="00CF07EC"/>
    <w:rsid w:val="00CF0BF3"/>
    <w:rsid w:val="00CF2987"/>
    <w:rsid w:val="00CF3FB9"/>
    <w:rsid w:val="00CF47B6"/>
    <w:rsid w:val="00CF4E81"/>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000"/>
    <w:rsid w:val="00D146D8"/>
    <w:rsid w:val="00D16B7D"/>
    <w:rsid w:val="00D170B1"/>
    <w:rsid w:val="00D17309"/>
    <w:rsid w:val="00D21B8F"/>
    <w:rsid w:val="00D227EE"/>
    <w:rsid w:val="00D22E4A"/>
    <w:rsid w:val="00D23C31"/>
    <w:rsid w:val="00D25B32"/>
    <w:rsid w:val="00D263AD"/>
    <w:rsid w:val="00D266BD"/>
    <w:rsid w:val="00D27F94"/>
    <w:rsid w:val="00D30BF5"/>
    <w:rsid w:val="00D312A6"/>
    <w:rsid w:val="00D323C2"/>
    <w:rsid w:val="00D332C1"/>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0F6D"/>
    <w:rsid w:val="00D523D6"/>
    <w:rsid w:val="00D52BB8"/>
    <w:rsid w:val="00D52F4F"/>
    <w:rsid w:val="00D53DC3"/>
    <w:rsid w:val="00D54408"/>
    <w:rsid w:val="00D5479A"/>
    <w:rsid w:val="00D551DB"/>
    <w:rsid w:val="00D56878"/>
    <w:rsid w:val="00D56A75"/>
    <w:rsid w:val="00D56C04"/>
    <w:rsid w:val="00D60341"/>
    <w:rsid w:val="00D60947"/>
    <w:rsid w:val="00D61920"/>
    <w:rsid w:val="00D63F94"/>
    <w:rsid w:val="00D65E48"/>
    <w:rsid w:val="00D67304"/>
    <w:rsid w:val="00D67A20"/>
    <w:rsid w:val="00D70085"/>
    <w:rsid w:val="00D708DA"/>
    <w:rsid w:val="00D71AC0"/>
    <w:rsid w:val="00D7389E"/>
    <w:rsid w:val="00D758C2"/>
    <w:rsid w:val="00D76659"/>
    <w:rsid w:val="00D80890"/>
    <w:rsid w:val="00D80D06"/>
    <w:rsid w:val="00D8154D"/>
    <w:rsid w:val="00D81CE5"/>
    <w:rsid w:val="00D8339A"/>
    <w:rsid w:val="00D8473C"/>
    <w:rsid w:val="00D84AAB"/>
    <w:rsid w:val="00D852E4"/>
    <w:rsid w:val="00D8541D"/>
    <w:rsid w:val="00D85DAF"/>
    <w:rsid w:val="00D90E56"/>
    <w:rsid w:val="00D91E00"/>
    <w:rsid w:val="00D93D35"/>
    <w:rsid w:val="00D940FF"/>
    <w:rsid w:val="00D95519"/>
    <w:rsid w:val="00D95CA5"/>
    <w:rsid w:val="00D97CDF"/>
    <w:rsid w:val="00DA1908"/>
    <w:rsid w:val="00DA19DC"/>
    <w:rsid w:val="00DA1DDD"/>
    <w:rsid w:val="00DA2BB9"/>
    <w:rsid w:val="00DA3D12"/>
    <w:rsid w:val="00DA5672"/>
    <w:rsid w:val="00DA5892"/>
    <w:rsid w:val="00DA5BE2"/>
    <w:rsid w:val="00DB181E"/>
    <w:rsid w:val="00DB1923"/>
    <w:rsid w:val="00DB1A25"/>
    <w:rsid w:val="00DB22BC"/>
    <w:rsid w:val="00DB393F"/>
    <w:rsid w:val="00DB3C44"/>
    <w:rsid w:val="00DB4A2F"/>
    <w:rsid w:val="00DB4BA8"/>
    <w:rsid w:val="00DB4CFB"/>
    <w:rsid w:val="00DB5266"/>
    <w:rsid w:val="00DB52BE"/>
    <w:rsid w:val="00DB57E4"/>
    <w:rsid w:val="00DB64E3"/>
    <w:rsid w:val="00DB65A7"/>
    <w:rsid w:val="00DB7DB9"/>
    <w:rsid w:val="00DC0B3A"/>
    <w:rsid w:val="00DC25DF"/>
    <w:rsid w:val="00DC2A3E"/>
    <w:rsid w:val="00DC3711"/>
    <w:rsid w:val="00DC632D"/>
    <w:rsid w:val="00DC6E39"/>
    <w:rsid w:val="00DC7ED6"/>
    <w:rsid w:val="00DD0276"/>
    <w:rsid w:val="00DD03C1"/>
    <w:rsid w:val="00DD05B2"/>
    <w:rsid w:val="00DD11DE"/>
    <w:rsid w:val="00DD1F6F"/>
    <w:rsid w:val="00DD3394"/>
    <w:rsid w:val="00DD36DB"/>
    <w:rsid w:val="00DD3D80"/>
    <w:rsid w:val="00DD4A62"/>
    <w:rsid w:val="00DD4D87"/>
    <w:rsid w:val="00DD5F8F"/>
    <w:rsid w:val="00DD6C7E"/>
    <w:rsid w:val="00DE0AC0"/>
    <w:rsid w:val="00DE2041"/>
    <w:rsid w:val="00DE4567"/>
    <w:rsid w:val="00DE500B"/>
    <w:rsid w:val="00DE535E"/>
    <w:rsid w:val="00DE58DB"/>
    <w:rsid w:val="00DE6058"/>
    <w:rsid w:val="00DE6BCF"/>
    <w:rsid w:val="00DE6C70"/>
    <w:rsid w:val="00DE7A49"/>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8F3"/>
    <w:rsid w:val="00E11906"/>
    <w:rsid w:val="00E148E5"/>
    <w:rsid w:val="00E14BA8"/>
    <w:rsid w:val="00E14C23"/>
    <w:rsid w:val="00E14DCB"/>
    <w:rsid w:val="00E16824"/>
    <w:rsid w:val="00E16CDB"/>
    <w:rsid w:val="00E177D5"/>
    <w:rsid w:val="00E177DA"/>
    <w:rsid w:val="00E20327"/>
    <w:rsid w:val="00E20FB4"/>
    <w:rsid w:val="00E210E4"/>
    <w:rsid w:val="00E21105"/>
    <w:rsid w:val="00E214D1"/>
    <w:rsid w:val="00E21DFD"/>
    <w:rsid w:val="00E22CD6"/>
    <w:rsid w:val="00E23757"/>
    <w:rsid w:val="00E2450C"/>
    <w:rsid w:val="00E2505B"/>
    <w:rsid w:val="00E25832"/>
    <w:rsid w:val="00E26763"/>
    <w:rsid w:val="00E27D90"/>
    <w:rsid w:val="00E27DE6"/>
    <w:rsid w:val="00E310D2"/>
    <w:rsid w:val="00E31234"/>
    <w:rsid w:val="00E32808"/>
    <w:rsid w:val="00E32E9E"/>
    <w:rsid w:val="00E341CD"/>
    <w:rsid w:val="00E34C19"/>
    <w:rsid w:val="00E36F3F"/>
    <w:rsid w:val="00E3713E"/>
    <w:rsid w:val="00E4164C"/>
    <w:rsid w:val="00E419B8"/>
    <w:rsid w:val="00E4394E"/>
    <w:rsid w:val="00E43C0C"/>
    <w:rsid w:val="00E43C64"/>
    <w:rsid w:val="00E44A42"/>
    <w:rsid w:val="00E450EC"/>
    <w:rsid w:val="00E45B4B"/>
    <w:rsid w:val="00E45FA6"/>
    <w:rsid w:val="00E4619C"/>
    <w:rsid w:val="00E50405"/>
    <w:rsid w:val="00E520AF"/>
    <w:rsid w:val="00E522E9"/>
    <w:rsid w:val="00E52732"/>
    <w:rsid w:val="00E52E86"/>
    <w:rsid w:val="00E53FDF"/>
    <w:rsid w:val="00E547B9"/>
    <w:rsid w:val="00E548E6"/>
    <w:rsid w:val="00E5559D"/>
    <w:rsid w:val="00E55A9C"/>
    <w:rsid w:val="00E56A9C"/>
    <w:rsid w:val="00E57296"/>
    <w:rsid w:val="00E57723"/>
    <w:rsid w:val="00E57E3A"/>
    <w:rsid w:val="00E60454"/>
    <w:rsid w:val="00E6165A"/>
    <w:rsid w:val="00E6218F"/>
    <w:rsid w:val="00E62B78"/>
    <w:rsid w:val="00E6783C"/>
    <w:rsid w:val="00E708E1"/>
    <w:rsid w:val="00E70C5B"/>
    <w:rsid w:val="00E72E22"/>
    <w:rsid w:val="00E7318F"/>
    <w:rsid w:val="00E74BAB"/>
    <w:rsid w:val="00E74EA1"/>
    <w:rsid w:val="00E75917"/>
    <w:rsid w:val="00E75FDF"/>
    <w:rsid w:val="00E77F60"/>
    <w:rsid w:val="00E8016E"/>
    <w:rsid w:val="00E8091D"/>
    <w:rsid w:val="00E80ABE"/>
    <w:rsid w:val="00E80CBB"/>
    <w:rsid w:val="00E81643"/>
    <w:rsid w:val="00E83371"/>
    <w:rsid w:val="00E83D3E"/>
    <w:rsid w:val="00E8422A"/>
    <w:rsid w:val="00E84AB8"/>
    <w:rsid w:val="00E85D10"/>
    <w:rsid w:val="00E90B9E"/>
    <w:rsid w:val="00E914EC"/>
    <w:rsid w:val="00E928E4"/>
    <w:rsid w:val="00E92B12"/>
    <w:rsid w:val="00E92E63"/>
    <w:rsid w:val="00E93BBE"/>
    <w:rsid w:val="00E94F65"/>
    <w:rsid w:val="00E951C6"/>
    <w:rsid w:val="00E955AF"/>
    <w:rsid w:val="00E95CB9"/>
    <w:rsid w:val="00E966D8"/>
    <w:rsid w:val="00E96E26"/>
    <w:rsid w:val="00EA1E77"/>
    <w:rsid w:val="00EA25F4"/>
    <w:rsid w:val="00EA29AF"/>
    <w:rsid w:val="00EA49DF"/>
    <w:rsid w:val="00EA6475"/>
    <w:rsid w:val="00EA7F4C"/>
    <w:rsid w:val="00EB0037"/>
    <w:rsid w:val="00EB0F32"/>
    <w:rsid w:val="00EB3860"/>
    <w:rsid w:val="00EB4859"/>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1A30"/>
    <w:rsid w:val="00ED2F1B"/>
    <w:rsid w:val="00ED4FB0"/>
    <w:rsid w:val="00ED5500"/>
    <w:rsid w:val="00ED6401"/>
    <w:rsid w:val="00ED70AB"/>
    <w:rsid w:val="00EE2A32"/>
    <w:rsid w:val="00EE3FD0"/>
    <w:rsid w:val="00EE4AAE"/>
    <w:rsid w:val="00EE4E2B"/>
    <w:rsid w:val="00EE646D"/>
    <w:rsid w:val="00EE7C15"/>
    <w:rsid w:val="00EF033E"/>
    <w:rsid w:val="00EF0C4E"/>
    <w:rsid w:val="00EF13CE"/>
    <w:rsid w:val="00EF1DF9"/>
    <w:rsid w:val="00EF2C5E"/>
    <w:rsid w:val="00EF334A"/>
    <w:rsid w:val="00EF36A4"/>
    <w:rsid w:val="00EF3A56"/>
    <w:rsid w:val="00EF556E"/>
    <w:rsid w:val="00EF60CC"/>
    <w:rsid w:val="00EF77F1"/>
    <w:rsid w:val="00EF7CF4"/>
    <w:rsid w:val="00EF7F38"/>
    <w:rsid w:val="00F00218"/>
    <w:rsid w:val="00F00611"/>
    <w:rsid w:val="00F00957"/>
    <w:rsid w:val="00F00A91"/>
    <w:rsid w:val="00F00D5D"/>
    <w:rsid w:val="00F02797"/>
    <w:rsid w:val="00F03183"/>
    <w:rsid w:val="00F03965"/>
    <w:rsid w:val="00F04544"/>
    <w:rsid w:val="00F04C1F"/>
    <w:rsid w:val="00F04D0C"/>
    <w:rsid w:val="00F0632C"/>
    <w:rsid w:val="00F0766F"/>
    <w:rsid w:val="00F07EBC"/>
    <w:rsid w:val="00F11018"/>
    <w:rsid w:val="00F11205"/>
    <w:rsid w:val="00F128C5"/>
    <w:rsid w:val="00F13375"/>
    <w:rsid w:val="00F13D0E"/>
    <w:rsid w:val="00F14465"/>
    <w:rsid w:val="00F146CE"/>
    <w:rsid w:val="00F15A6F"/>
    <w:rsid w:val="00F15DE4"/>
    <w:rsid w:val="00F16A6A"/>
    <w:rsid w:val="00F173A6"/>
    <w:rsid w:val="00F23E7B"/>
    <w:rsid w:val="00F2479C"/>
    <w:rsid w:val="00F24B9B"/>
    <w:rsid w:val="00F25D2D"/>
    <w:rsid w:val="00F26F4F"/>
    <w:rsid w:val="00F30595"/>
    <w:rsid w:val="00F315A0"/>
    <w:rsid w:val="00F31D04"/>
    <w:rsid w:val="00F31D80"/>
    <w:rsid w:val="00F32B0D"/>
    <w:rsid w:val="00F33181"/>
    <w:rsid w:val="00F33497"/>
    <w:rsid w:val="00F3708F"/>
    <w:rsid w:val="00F40E76"/>
    <w:rsid w:val="00F422DF"/>
    <w:rsid w:val="00F437B2"/>
    <w:rsid w:val="00F43A18"/>
    <w:rsid w:val="00F46088"/>
    <w:rsid w:val="00F468E4"/>
    <w:rsid w:val="00F4720D"/>
    <w:rsid w:val="00F50F75"/>
    <w:rsid w:val="00F5187A"/>
    <w:rsid w:val="00F52330"/>
    <w:rsid w:val="00F52A41"/>
    <w:rsid w:val="00F52C40"/>
    <w:rsid w:val="00F5474E"/>
    <w:rsid w:val="00F55E79"/>
    <w:rsid w:val="00F56763"/>
    <w:rsid w:val="00F56831"/>
    <w:rsid w:val="00F57363"/>
    <w:rsid w:val="00F5767F"/>
    <w:rsid w:val="00F60406"/>
    <w:rsid w:val="00F60925"/>
    <w:rsid w:val="00F61D18"/>
    <w:rsid w:val="00F63628"/>
    <w:rsid w:val="00F638B5"/>
    <w:rsid w:val="00F64795"/>
    <w:rsid w:val="00F6604B"/>
    <w:rsid w:val="00F66721"/>
    <w:rsid w:val="00F719D7"/>
    <w:rsid w:val="00F7265A"/>
    <w:rsid w:val="00F746B3"/>
    <w:rsid w:val="00F754E9"/>
    <w:rsid w:val="00F76470"/>
    <w:rsid w:val="00F765EE"/>
    <w:rsid w:val="00F76735"/>
    <w:rsid w:val="00F771DD"/>
    <w:rsid w:val="00F779C7"/>
    <w:rsid w:val="00F77A1B"/>
    <w:rsid w:val="00F77FDE"/>
    <w:rsid w:val="00F859E3"/>
    <w:rsid w:val="00F85BFF"/>
    <w:rsid w:val="00F86111"/>
    <w:rsid w:val="00F86B4E"/>
    <w:rsid w:val="00F87E4D"/>
    <w:rsid w:val="00F907D8"/>
    <w:rsid w:val="00F90B19"/>
    <w:rsid w:val="00F914DA"/>
    <w:rsid w:val="00F91F64"/>
    <w:rsid w:val="00F920CF"/>
    <w:rsid w:val="00F92900"/>
    <w:rsid w:val="00F93293"/>
    <w:rsid w:val="00F93C01"/>
    <w:rsid w:val="00F9440E"/>
    <w:rsid w:val="00F9463D"/>
    <w:rsid w:val="00F956F1"/>
    <w:rsid w:val="00FA0EDE"/>
    <w:rsid w:val="00FA218C"/>
    <w:rsid w:val="00FA226F"/>
    <w:rsid w:val="00FA2AE5"/>
    <w:rsid w:val="00FA2E72"/>
    <w:rsid w:val="00FA45C2"/>
    <w:rsid w:val="00FA4CDF"/>
    <w:rsid w:val="00FA5529"/>
    <w:rsid w:val="00FA5614"/>
    <w:rsid w:val="00FA5741"/>
    <w:rsid w:val="00FA58E8"/>
    <w:rsid w:val="00FA629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2C63"/>
    <w:rsid w:val="00FC3886"/>
    <w:rsid w:val="00FC5731"/>
    <w:rsid w:val="00FC5B7A"/>
    <w:rsid w:val="00FC5C74"/>
    <w:rsid w:val="00FC7102"/>
    <w:rsid w:val="00FC751F"/>
    <w:rsid w:val="00FC7BE5"/>
    <w:rsid w:val="00FD00D3"/>
    <w:rsid w:val="00FD1676"/>
    <w:rsid w:val="00FD2A85"/>
    <w:rsid w:val="00FD2C3B"/>
    <w:rsid w:val="00FD2EBF"/>
    <w:rsid w:val="00FD33C9"/>
    <w:rsid w:val="00FD4AD1"/>
    <w:rsid w:val="00FD4B74"/>
    <w:rsid w:val="00FD5452"/>
    <w:rsid w:val="00FD5C35"/>
    <w:rsid w:val="00FD7839"/>
    <w:rsid w:val="00FE21C5"/>
    <w:rsid w:val="00FE25B8"/>
    <w:rsid w:val="00FE361A"/>
    <w:rsid w:val="00FE4000"/>
    <w:rsid w:val="00FE4449"/>
    <w:rsid w:val="00FE5694"/>
    <w:rsid w:val="00FE5E87"/>
    <w:rsid w:val="00FE70F7"/>
    <w:rsid w:val="00FE7477"/>
    <w:rsid w:val="00FE7803"/>
    <w:rsid w:val="00FE7FA5"/>
    <w:rsid w:val="00FF0519"/>
    <w:rsid w:val="00FF0878"/>
    <w:rsid w:val="00FF094A"/>
    <w:rsid w:val="00FF1BB3"/>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CC2542"/>
  <w15:docId w15:val="{FF33D87A-9494-4773-ABA3-C1994D57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8339A"/>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ormalny tekst,Akapit z listą3,Obiekt,BulletC,Akapit z listą31,NOWY,Akapit z listą32,Akapit z listą2,Numerowanie,Akapit z listą BS,sw tekst,Kolorowa lista — akcent 11,List Paragraph,CW_Lista,List Paragraph1,Akapit z listą4,L1"/>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ormalny tekst Znak,Akapit z listą3 Znak,Obiekt Znak,BulletC Znak,Akapit z listą31 Znak,NOWY Znak,Akapit z listą32 Znak,Akapit z listą2 Znak,Numerowanie Znak,Akapit z listą BS Znak,sw tekst Znak,Kolorowa lista — akcent 11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ierozpoznanawzmianka1">
    <w:name w:val="Nierozpoznana wzmianka1"/>
    <w:basedOn w:val="Domylnaczcionkaakapitu"/>
    <w:uiPriority w:val="99"/>
    <w:semiHidden/>
    <w:unhideWhenUsed/>
    <w:rsid w:val="00E43C64"/>
    <w:rPr>
      <w:color w:val="605E5C"/>
      <w:shd w:val="clear" w:color="auto" w:fill="E1DFDD"/>
    </w:rPr>
  </w:style>
  <w:style w:type="paragraph" w:customStyle="1" w:styleId="Default">
    <w:name w:val="Default"/>
    <w:rsid w:val="004B4617"/>
    <w:pPr>
      <w:autoSpaceDE w:val="0"/>
      <w:autoSpaceDN w:val="0"/>
      <w:adjustRightInd w:val="0"/>
    </w:pPr>
    <w:rPr>
      <w:rFonts w:ascii="Calibri" w:hAnsi="Calibri" w:cs="Calibri"/>
      <w:color w:val="000000"/>
      <w:sz w:val="24"/>
      <w:szCs w:val="24"/>
    </w:rPr>
  </w:style>
  <w:style w:type="paragraph" w:customStyle="1" w:styleId="LO-normal">
    <w:name w:val="LO-normal"/>
    <w:qFormat/>
    <w:rsid w:val="00DB4BA8"/>
    <w:rPr>
      <w:rFonts w:eastAsia="NSimSun" w:cs="Arial"/>
      <w:lang w:eastAsia="zh-CN" w:bidi="hi-IN"/>
    </w:rPr>
  </w:style>
  <w:style w:type="table" w:customStyle="1" w:styleId="TableNormal">
    <w:name w:val="Table Normal"/>
    <w:rsid w:val="00B540C4"/>
    <w:rPr>
      <w:rFonts w:eastAsia="NSimSun" w:cs="Arial"/>
      <w:lang w:eastAsia="zh-CN" w:bidi="hi-IN"/>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A47C61"/>
    <w:rPr>
      <w:color w:val="605E5C"/>
      <w:shd w:val="clear" w:color="auto" w:fill="E1DFDD"/>
    </w:rPr>
  </w:style>
  <w:style w:type="character" w:customStyle="1" w:styleId="highlight">
    <w:name w:val="highlight"/>
    <w:basedOn w:val="Domylnaczcionkaakapitu"/>
    <w:rsid w:val="001C13A4"/>
  </w:style>
  <w:style w:type="character" w:styleId="Nierozpoznanawzmianka">
    <w:name w:val="Unresolved Mention"/>
    <w:basedOn w:val="Domylnaczcionkaakapitu"/>
    <w:uiPriority w:val="99"/>
    <w:semiHidden/>
    <w:unhideWhenUsed/>
    <w:rsid w:val="00341F27"/>
    <w:rPr>
      <w:color w:val="605E5C"/>
      <w:shd w:val="clear" w:color="auto" w:fill="E1DFDD"/>
    </w:rPr>
  </w:style>
  <w:style w:type="paragraph" w:customStyle="1" w:styleId="Teksttreci">
    <w:name w:val="Tekst treści"/>
    <w:basedOn w:val="Normalny"/>
    <w:rsid w:val="00190C64"/>
    <w:pPr>
      <w:widowControl w:val="0"/>
      <w:suppressAutoHyphens/>
      <w:spacing w:line="360" w:lineRule="auto"/>
    </w:pPr>
    <w:rPr>
      <w:rFonts w:ascii="Calibri" w:eastAsia="Calibri" w:hAnsi="Calibri"/>
      <w:sz w:val="22"/>
      <w:szCs w:val="22"/>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z.lodz.pl/bip/" TargetMode="External"/><Relationship Id="rId13" Type="http://schemas.openxmlformats.org/officeDocument/2006/relationships/hyperlink" Target="https://capz.lodz.pl/bip-domy-dziecka/dom-dziecka-nr-6/" TargetMode="External"/><Relationship Id="rId18" Type="http://schemas.openxmlformats.org/officeDocument/2006/relationships/hyperlink" Target="mailto:zam&#243;wienia@capz.lodz.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ccert.pl/kontakt.htm" TargetMode="External"/><Relationship Id="rId7" Type="http://schemas.openxmlformats.org/officeDocument/2006/relationships/endnotes" Target="endnotes.xml"/><Relationship Id="rId12" Type="http://schemas.openxmlformats.org/officeDocument/2006/relationships/hyperlink" Target="https://capz.lodz.pl/bip-domy-dziecka/dom-dziecka-nr-6/" TargetMode="External"/><Relationship Id="rId17" Type="http://schemas.openxmlformats.org/officeDocument/2006/relationships/hyperlink" Target="mailto:zamowienia@capz.lodz.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rtal.smartpzp.pl/jednostki_uml" TargetMode="External"/><Relationship Id="rId20" Type="http://schemas.openxmlformats.org/officeDocument/2006/relationships/hyperlink" Target="mailto:iod@capz.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smartpzp.pl/jednostki_u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ortal.smartpzp.pl/jednostki_uml" TargetMode="External"/><Relationship Id="rId23" Type="http://schemas.openxmlformats.org/officeDocument/2006/relationships/hyperlink" Target="https://www.gov.pl/web/e-dowod/podpis-osobisty" TargetMode="External"/><Relationship Id="rId10" Type="http://schemas.openxmlformats.org/officeDocument/2006/relationships/hyperlink" Target="mailto:sekretariat@capz.lodz.pl" TargetMode="External"/><Relationship Id="rId19" Type="http://schemas.openxmlformats.org/officeDocument/2006/relationships/hyperlink" Target="mailto:zamowienia@capz.lodz.pl" TargetMode="External"/><Relationship Id="rId4" Type="http://schemas.openxmlformats.org/officeDocument/2006/relationships/settings" Target="settings.xml"/><Relationship Id="rId9" Type="http://schemas.openxmlformats.org/officeDocument/2006/relationships/hyperlink" Target="mailto:zamowienia@capz.lodz.pl" TargetMode="External"/><Relationship Id="rId14" Type="http://schemas.openxmlformats.org/officeDocument/2006/relationships/hyperlink" Target="https://capz.lodz.pl/bip/" TargetMode="External"/><Relationship Id="rId22" Type="http://schemas.openxmlformats.org/officeDocument/2006/relationships/hyperlink" Target="https://www.gov.pl/web/gov/zaloz-profil-zaufa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4C6A0-376E-469F-AB21-269FA93E9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3601</TotalTime>
  <Pages>26</Pages>
  <Words>11312</Words>
  <Characters>67877</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79031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Dorota Sołtys</cp:lastModifiedBy>
  <cp:revision>188</cp:revision>
  <cp:lastPrinted>2022-02-09T13:00:00Z</cp:lastPrinted>
  <dcterms:created xsi:type="dcterms:W3CDTF">2021-01-05T09:32:00Z</dcterms:created>
  <dcterms:modified xsi:type="dcterms:W3CDTF">2022-02-11T11:30:00Z</dcterms:modified>
</cp:coreProperties>
</file>