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88" w:rsidRPr="00FA1D22" w:rsidRDefault="00534D88" w:rsidP="00534D88">
      <w:pPr>
        <w:pStyle w:val="Tekstpodstawowywcity"/>
        <w:ind w:left="0"/>
        <w:jc w:val="center"/>
        <w:rPr>
          <w:rFonts w:ascii="Calibri" w:hAnsi="Calibri" w:cs="Calibri"/>
        </w:rPr>
      </w:pPr>
      <w:r w:rsidRPr="00FA1D22">
        <w:rPr>
          <w:rFonts w:ascii="Calibri" w:hAnsi="Calibri" w:cs="Calibri"/>
          <w:b/>
        </w:rPr>
        <w:t>FORMULARZ OFERTOWY</w:t>
      </w:r>
    </w:p>
    <w:p w:rsidR="00534D88" w:rsidRPr="00FA1D22" w:rsidRDefault="00534D88" w:rsidP="00534D88">
      <w:pPr>
        <w:rPr>
          <w:rFonts w:ascii="Calibri" w:hAnsi="Calibri" w:cs="Calibri"/>
        </w:rPr>
      </w:pPr>
    </w:p>
    <w:p w:rsidR="00534D88" w:rsidRPr="00FA1D22" w:rsidRDefault="00534D88" w:rsidP="00534D88">
      <w:pPr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Nr sprawy: </w:t>
      </w:r>
      <w:r w:rsidR="00FA4BBA">
        <w:rPr>
          <w:rFonts w:ascii="Calibri" w:hAnsi="Calibri" w:cs="Calibri"/>
        </w:rPr>
        <w:t>736/</w:t>
      </w:r>
      <w:r w:rsidR="00852C58">
        <w:rPr>
          <w:rFonts w:ascii="Calibri" w:hAnsi="Calibri" w:cs="Calibri"/>
        </w:rPr>
        <w:t>2023</w:t>
      </w:r>
      <w:r w:rsidR="00F11A04">
        <w:rPr>
          <w:rFonts w:ascii="Calibri" w:hAnsi="Calibri" w:cs="Calibri"/>
        </w:rPr>
        <w:t>/DFK</w:t>
      </w:r>
    </w:p>
    <w:p w:rsidR="00534D88" w:rsidRPr="00FA1D22" w:rsidRDefault="00534D88" w:rsidP="00FA4BBA">
      <w:pPr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</w:rPr>
        <w:t>W odpowiedzi na ogłoszenie w procedurze Zapytania Ofertowego na</w:t>
      </w:r>
      <w:r w:rsidR="003A6832">
        <w:rPr>
          <w:rFonts w:ascii="Calibri" w:hAnsi="Calibri" w:cs="Calibri"/>
          <w:b/>
        </w:rPr>
        <w:t xml:space="preserve"> </w:t>
      </w:r>
      <w:r w:rsidR="00FA4BBA" w:rsidRPr="00FA4BBA">
        <w:rPr>
          <w:rFonts w:ascii="Calibri" w:hAnsi="Calibri" w:cs="Calibri"/>
          <w:b/>
        </w:rPr>
        <w:t xml:space="preserve">Świadczenie usługi inspektora nadzoru inwestorskiego przy realizacji zadania Budowa nowego boiska treningowego </w:t>
      </w:r>
      <w:r w:rsidR="00FA4BBA">
        <w:rPr>
          <w:rFonts w:ascii="Calibri" w:hAnsi="Calibri" w:cs="Calibri"/>
          <w:b/>
        </w:rPr>
        <w:br/>
      </w:r>
      <w:r w:rsidR="00FA4BBA" w:rsidRPr="00FA4BBA">
        <w:rPr>
          <w:rFonts w:ascii="Calibri" w:hAnsi="Calibri" w:cs="Calibri"/>
          <w:b/>
        </w:rPr>
        <w:t>z podgrzewaną murawą naturalną o pow. pola gry 105 x 68m z</w:t>
      </w:r>
      <w:r w:rsidR="00FA4BBA">
        <w:rPr>
          <w:rFonts w:ascii="Calibri" w:hAnsi="Calibri" w:cs="Calibri"/>
          <w:b/>
        </w:rPr>
        <w:t xml:space="preserve">lokalizowanego na działce przy </w:t>
      </w:r>
      <w:r w:rsidR="00FA4BBA">
        <w:rPr>
          <w:rFonts w:ascii="Calibri" w:hAnsi="Calibri" w:cs="Calibri"/>
          <w:b/>
        </w:rPr>
        <w:br/>
        <w:t>a</w:t>
      </w:r>
      <w:r w:rsidR="00FA4BBA" w:rsidRPr="00FA4BBA">
        <w:rPr>
          <w:rFonts w:ascii="Calibri" w:hAnsi="Calibri" w:cs="Calibri"/>
          <w:b/>
        </w:rPr>
        <w:t>l. Piłsudskiego 138</w:t>
      </w:r>
    </w:p>
    <w:p w:rsidR="00534D88" w:rsidRPr="00FA1D22" w:rsidRDefault="00534D88" w:rsidP="00534D88">
      <w:pPr>
        <w:pStyle w:val="NormalnyWeb2"/>
        <w:spacing w:before="0" w:line="240" w:lineRule="auto"/>
        <w:jc w:val="left"/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 przedkładamy niniejszą ofertę</w:t>
      </w:r>
    </w:p>
    <w:p w:rsidR="00534D88" w:rsidRPr="00FA1D22" w:rsidRDefault="00534D88" w:rsidP="00534D88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  <w:i/>
        </w:rPr>
        <w:t>Dane dotyczące Zamawiającego:</w:t>
      </w: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  <w:b/>
        </w:rPr>
      </w:pPr>
      <w:r w:rsidRPr="00FA1D22">
        <w:rPr>
          <w:rFonts w:ascii="Calibri" w:hAnsi="Calibri" w:cs="Calibri"/>
          <w:b/>
        </w:rPr>
        <w:t xml:space="preserve">Miasto Łódź ul. Piotrkowska 104 90-926 Łódź w ramach którego działa </w:t>
      </w: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</w:rPr>
        <w:t>Miejski Ośrodek Sportu i Rekreacji w Łodzi</w:t>
      </w: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  <w:bCs/>
        </w:rPr>
        <w:t>ul. ks. Skorupki 21</w:t>
      </w: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  <w:bCs/>
        </w:rPr>
        <w:t>Łódź 90-532</w:t>
      </w: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  <w:b/>
          <w:bCs/>
        </w:rPr>
      </w:pPr>
    </w:p>
    <w:p w:rsidR="00534D88" w:rsidRPr="00FA1D22" w:rsidRDefault="00534D88" w:rsidP="00534D88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  <w:i/>
        </w:rPr>
        <w:t>Dane dotyczące Wykonawcy:</w:t>
      </w:r>
    </w:p>
    <w:p w:rsidR="00534D88" w:rsidRPr="00FA1D22" w:rsidRDefault="00534D88" w:rsidP="00534D88">
      <w:pPr>
        <w:spacing w:after="120"/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Niniejsza oferta zostaje złożona przez </w:t>
      </w:r>
      <w:r w:rsidRPr="00FA1D22">
        <w:rPr>
          <w:rStyle w:val="Znakiprzypiswdolnych"/>
          <w:rFonts w:ascii="Calibri" w:hAnsi="Calibri" w:cs="Calibri"/>
        </w:rPr>
        <w:footnoteReference w:id="1"/>
      </w:r>
      <w:r w:rsidRPr="00FA1D22">
        <w:rPr>
          <w:rFonts w:ascii="Calibri" w:hAnsi="Calibri" w:cs="Calibri"/>
        </w:rPr>
        <w:t xml:space="preserve">: </w:t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279"/>
      </w:tblGrid>
      <w:tr w:rsidR="00534D88" w:rsidRPr="00FA1D22" w:rsidTr="00D33D60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88" w:rsidRPr="00FA1D22" w:rsidRDefault="00534D88" w:rsidP="00D33D60">
            <w:pPr>
              <w:jc w:val="center"/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D88" w:rsidRPr="00FA1D22" w:rsidRDefault="00534D88" w:rsidP="00D33D60">
            <w:pPr>
              <w:jc w:val="center"/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88" w:rsidRPr="00FA1D22" w:rsidRDefault="00534D88" w:rsidP="00D33D60">
            <w:pPr>
              <w:jc w:val="center"/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 xml:space="preserve">Adres(y) </w:t>
            </w:r>
            <w:r w:rsidRPr="00FA1D22">
              <w:rPr>
                <w:rFonts w:ascii="Calibri" w:hAnsi="Calibri" w:cs="Calibri"/>
                <w:caps/>
              </w:rPr>
              <w:t>W</w:t>
            </w:r>
            <w:r w:rsidRPr="00FA1D22">
              <w:rPr>
                <w:rFonts w:ascii="Calibri" w:hAnsi="Calibri" w:cs="Calibri"/>
              </w:rPr>
              <w:t>ykonawcy(ów)</w:t>
            </w:r>
          </w:p>
        </w:tc>
      </w:tr>
      <w:tr w:rsidR="00534D88" w:rsidRPr="00FA1D22" w:rsidTr="00D33D60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88" w:rsidRPr="00FA1D22" w:rsidRDefault="00534D88" w:rsidP="00D33D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88" w:rsidRDefault="00534D88" w:rsidP="00D33D60">
            <w:pPr>
              <w:snapToGrid w:val="0"/>
              <w:rPr>
                <w:rFonts w:ascii="Calibri" w:hAnsi="Calibri" w:cs="Calibri"/>
              </w:rPr>
            </w:pPr>
          </w:p>
          <w:p w:rsidR="0008559B" w:rsidRDefault="0008559B" w:rsidP="00D33D60">
            <w:pPr>
              <w:snapToGrid w:val="0"/>
              <w:rPr>
                <w:rFonts w:ascii="Calibri" w:hAnsi="Calibri" w:cs="Calibri"/>
              </w:rPr>
            </w:pPr>
          </w:p>
          <w:p w:rsidR="0008559B" w:rsidRPr="00FA1D22" w:rsidRDefault="0008559B" w:rsidP="00D33D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88" w:rsidRPr="00FA1D22" w:rsidRDefault="00534D88" w:rsidP="00D33D60">
            <w:pPr>
              <w:snapToGrid w:val="0"/>
              <w:rPr>
                <w:rFonts w:ascii="Calibri" w:hAnsi="Calibri" w:cs="Calibri"/>
              </w:rPr>
            </w:pPr>
          </w:p>
        </w:tc>
      </w:tr>
      <w:tr w:rsidR="00534D88" w:rsidRPr="00FA1D22" w:rsidTr="00D33D60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88" w:rsidRPr="00FA1D22" w:rsidRDefault="00534D88" w:rsidP="00D33D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88" w:rsidRDefault="00534D88" w:rsidP="00D33D60">
            <w:pPr>
              <w:snapToGrid w:val="0"/>
              <w:rPr>
                <w:rFonts w:ascii="Calibri" w:hAnsi="Calibri" w:cs="Calibri"/>
              </w:rPr>
            </w:pPr>
          </w:p>
          <w:p w:rsidR="0008559B" w:rsidRDefault="0008559B" w:rsidP="00D33D60">
            <w:pPr>
              <w:snapToGrid w:val="0"/>
              <w:rPr>
                <w:rFonts w:ascii="Calibri" w:hAnsi="Calibri" w:cs="Calibri"/>
              </w:rPr>
            </w:pPr>
          </w:p>
          <w:p w:rsidR="0008559B" w:rsidRPr="00FA1D22" w:rsidRDefault="0008559B" w:rsidP="00D33D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88" w:rsidRPr="00FA1D22" w:rsidRDefault="00534D88" w:rsidP="00D33D60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534D88" w:rsidRPr="00FA1D22" w:rsidRDefault="00534D88" w:rsidP="00534D88">
      <w:pPr>
        <w:suppressAutoHyphens w:val="0"/>
        <w:spacing w:before="240" w:after="120"/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DANE KONTAKTOWE WYKONAWCY </w:t>
      </w:r>
      <w:r w:rsidRPr="00FA1D22">
        <w:rPr>
          <w:rStyle w:val="Znakiprzypiswdolnych"/>
          <w:rFonts w:ascii="Calibri" w:hAnsi="Calibri" w:cs="Calibri"/>
        </w:rPr>
        <w:footnoteReference w:id="2"/>
      </w:r>
      <w:r w:rsidRPr="00FA1D22">
        <w:rPr>
          <w:rFonts w:ascii="Calibri" w:hAnsi="Calibri" w:cs="Calibri"/>
        </w:rPr>
        <w:t xml:space="preserve">: </w:t>
      </w:r>
    </w:p>
    <w:p w:rsidR="00534D88" w:rsidRPr="00FA1D22" w:rsidRDefault="00534D88" w:rsidP="00534D88">
      <w:pPr>
        <w:spacing w:before="120" w:after="120"/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[wszelka korespondencja prowadzona </w:t>
      </w:r>
      <w:r w:rsidR="00AB4B98">
        <w:rPr>
          <w:rFonts w:ascii="Calibri" w:hAnsi="Calibri" w:cs="Calibri"/>
        </w:rPr>
        <w:t xml:space="preserve">będzie wyłącznie na n/w adres / </w:t>
      </w:r>
      <w:r w:rsidRPr="00FA1D22">
        <w:rPr>
          <w:rFonts w:ascii="Calibri" w:hAnsi="Calibri" w:cs="Calibri"/>
        </w:rPr>
        <w:t>e-mail]</w:t>
      </w:r>
    </w:p>
    <w:tbl>
      <w:tblPr>
        <w:tblW w:w="9340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50"/>
      </w:tblGrid>
      <w:tr w:rsidR="00534D88" w:rsidRPr="00FA1D22" w:rsidTr="00AB4B9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88" w:rsidRPr="00FA1D22" w:rsidRDefault="00534D88" w:rsidP="00D33D60">
            <w:pPr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>Osoba do kontaktów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88" w:rsidRDefault="00534D88" w:rsidP="00D33D60">
            <w:pPr>
              <w:snapToGrid w:val="0"/>
              <w:rPr>
                <w:rFonts w:ascii="Calibri" w:hAnsi="Calibri" w:cs="Calibri"/>
              </w:rPr>
            </w:pPr>
          </w:p>
          <w:p w:rsidR="0008559B" w:rsidRPr="00FA1D22" w:rsidRDefault="0008559B" w:rsidP="00D33D60">
            <w:pPr>
              <w:snapToGrid w:val="0"/>
              <w:rPr>
                <w:rFonts w:ascii="Calibri" w:hAnsi="Calibri" w:cs="Calibri"/>
              </w:rPr>
            </w:pPr>
          </w:p>
        </w:tc>
      </w:tr>
      <w:tr w:rsidR="00534D88" w:rsidRPr="00FA1D22" w:rsidTr="00AB4B9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88" w:rsidRPr="00FA1D22" w:rsidRDefault="00534D88" w:rsidP="00D33D60">
            <w:pPr>
              <w:rPr>
                <w:rFonts w:ascii="Calibri" w:hAnsi="Calibri" w:cs="Calibri"/>
              </w:rPr>
            </w:pPr>
            <w:proofErr w:type="spellStart"/>
            <w:r w:rsidRPr="00FA1D22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FA1D22">
              <w:rPr>
                <w:rFonts w:ascii="Calibri" w:hAnsi="Calibri" w:cs="Calibri"/>
                <w:lang w:val="de-DE"/>
              </w:rPr>
              <w:t>korespondencyjny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88" w:rsidRDefault="00534D88" w:rsidP="00D33D60">
            <w:pPr>
              <w:snapToGrid w:val="0"/>
              <w:rPr>
                <w:rFonts w:ascii="Calibri" w:hAnsi="Calibri" w:cs="Calibri"/>
                <w:lang w:val="de-DE"/>
              </w:rPr>
            </w:pPr>
          </w:p>
          <w:p w:rsidR="0008559B" w:rsidRPr="00FA1D22" w:rsidRDefault="0008559B" w:rsidP="00D33D60">
            <w:pPr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534D88" w:rsidRPr="00FA1D22" w:rsidTr="00AB4B9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88" w:rsidRPr="00FA1D22" w:rsidRDefault="00534D88" w:rsidP="00D33D60">
            <w:pPr>
              <w:rPr>
                <w:rFonts w:ascii="Calibri" w:hAnsi="Calibri" w:cs="Calibri"/>
              </w:rPr>
            </w:pPr>
            <w:proofErr w:type="spellStart"/>
            <w:r w:rsidRPr="00FA1D22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FA1D22">
              <w:rPr>
                <w:rFonts w:ascii="Calibri" w:hAnsi="Calibri" w:cs="Calibri"/>
                <w:lang w:val="de-DE"/>
              </w:rPr>
              <w:t>telefonu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88" w:rsidRDefault="00534D88" w:rsidP="00D33D60">
            <w:pPr>
              <w:snapToGrid w:val="0"/>
              <w:rPr>
                <w:rFonts w:ascii="Calibri" w:hAnsi="Calibri" w:cs="Calibri"/>
                <w:lang w:val="de-DE"/>
              </w:rPr>
            </w:pPr>
          </w:p>
          <w:p w:rsidR="0008559B" w:rsidRPr="00FA1D22" w:rsidRDefault="0008559B" w:rsidP="00D33D60">
            <w:pPr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534D88" w:rsidRPr="00FA1D22" w:rsidTr="00AB4B9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88" w:rsidRPr="00FA1D22" w:rsidRDefault="00534D88" w:rsidP="00D33D60">
            <w:pPr>
              <w:rPr>
                <w:rFonts w:ascii="Calibri" w:hAnsi="Calibri" w:cs="Calibri"/>
              </w:rPr>
            </w:pPr>
            <w:proofErr w:type="spellStart"/>
            <w:r w:rsidRPr="00FA1D22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FA1D22">
              <w:rPr>
                <w:rFonts w:ascii="Calibri" w:hAnsi="Calibri" w:cs="Calibri"/>
                <w:lang w:val="de-DE"/>
              </w:rPr>
              <w:t>e-mail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88" w:rsidRDefault="00534D88" w:rsidP="00D33D60">
            <w:pPr>
              <w:snapToGrid w:val="0"/>
              <w:rPr>
                <w:rFonts w:ascii="Calibri" w:hAnsi="Calibri" w:cs="Calibri"/>
                <w:lang w:val="de-DE"/>
              </w:rPr>
            </w:pPr>
          </w:p>
          <w:p w:rsidR="0008559B" w:rsidRPr="00FA1D22" w:rsidRDefault="0008559B" w:rsidP="00D33D60">
            <w:pPr>
              <w:snapToGrid w:val="0"/>
              <w:rPr>
                <w:rFonts w:ascii="Calibri" w:hAnsi="Calibri" w:cs="Calibri"/>
                <w:lang w:val="de-DE"/>
              </w:rPr>
            </w:pPr>
          </w:p>
        </w:tc>
      </w:tr>
    </w:tbl>
    <w:p w:rsidR="00534D88" w:rsidRDefault="00534D88" w:rsidP="00534D88">
      <w:pPr>
        <w:rPr>
          <w:rFonts w:ascii="Calibri" w:hAnsi="Calibri" w:cs="Calibri"/>
          <w:b/>
          <w:iCs/>
        </w:rPr>
      </w:pPr>
    </w:p>
    <w:p w:rsidR="00AB4B98" w:rsidRPr="00534D88" w:rsidRDefault="00AB4B98" w:rsidP="00534D88"/>
    <w:p w:rsidR="00534D88" w:rsidRPr="00FA1D22" w:rsidRDefault="00534D88" w:rsidP="00534D88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Oświadczenia:</w:t>
      </w:r>
    </w:p>
    <w:p w:rsidR="00534D88" w:rsidRPr="00CA388F" w:rsidRDefault="00534D88" w:rsidP="00CA388F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9754F0">
        <w:rPr>
          <w:rFonts w:ascii="Calibri" w:hAnsi="Calibri" w:cs="Calibri"/>
          <w:szCs w:val="24"/>
        </w:rPr>
        <w:lastRenderedPageBreak/>
        <w:t xml:space="preserve">zapoznałem/(liśmy) się ze </w:t>
      </w:r>
      <w:r w:rsidR="00CA388F" w:rsidRPr="00CA388F">
        <w:rPr>
          <w:rFonts w:ascii="Calibri" w:hAnsi="Calibri" w:cs="Calibri"/>
          <w:szCs w:val="24"/>
        </w:rPr>
        <w:t>Opis Istotnych Warunków Zamówienia</w:t>
      </w:r>
      <w:r w:rsidR="00CA388F">
        <w:rPr>
          <w:rFonts w:ascii="Calibri" w:hAnsi="Calibri" w:cs="Calibri"/>
          <w:szCs w:val="24"/>
        </w:rPr>
        <w:t xml:space="preserve"> </w:t>
      </w:r>
      <w:r w:rsidR="00CA388F" w:rsidRPr="00CA388F">
        <w:rPr>
          <w:rFonts w:ascii="Calibri" w:hAnsi="Calibri" w:cs="Calibri"/>
          <w:szCs w:val="24"/>
        </w:rPr>
        <w:t>(OIWZ)</w:t>
      </w:r>
      <w:r w:rsidR="003A6832" w:rsidRPr="00CA388F">
        <w:rPr>
          <w:rFonts w:ascii="Calibri" w:hAnsi="Calibri" w:cs="Calibri"/>
          <w:szCs w:val="24"/>
        </w:rPr>
        <w:t xml:space="preserve">, </w:t>
      </w:r>
      <w:r w:rsidRPr="00CA388F">
        <w:rPr>
          <w:rFonts w:ascii="Calibri" w:hAnsi="Calibri" w:cs="Calibri"/>
          <w:szCs w:val="24"/>
        </w:rPr>
        <w:t>i nie wnoszę/(</w:t>
      </w:r>
      <w:proofErr w:type="spellStart"/>
      <w:r w:rsidRPr="00CA388F">
        <w:rPr>
          <w:rFonts w:ascii="Calibri" w:hAnsi="Calibri" w:cs="Calibri"/>
          <w:szCs w:val="24"/>
        </w:rPr>
        <w:t>imy</w:t>
      </w:r>
      <w:proofErr w:type="spellEnd"/>
      <w:r w:rsidRPr="00CA388F">
        <w:rPr>
          <w:rFonts w:ascii="Calibri" w:hAnsi="Calibri" w:cs="Calibri"/>
          <w:szCs w:val="24"/>
        </w:rPr>
        <w:t>) żadnych zastrzeżeń oraz uzyskałem/(liśmy) informacje niezbędne do przygotowania oferty i wykonania zamówienia.</w:t>
      </w:r>
    </w:p>
    <w:p w:rsidR="00534D88" w:rsidRPr="009754F0" w:rsidRDefault="00534D88" w:rsidP="00534D88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9754F0">
        <w:rPr>
          <w:rFonts w:ascii="Calibri" w:hAnsi="Calibri" w:cs="Calibri"/>
          <w:szCs w:val="24"/>
        </w:rPr>
        <w:t>gwarantuję</w:t>
      </w:r>
      <w:r w:rsidRPr="009754F0">
        <w:rPr>
          <w:rFonts w:ascii="Calibri" w:hAnsi="Calibri" w:cs="Calibri"/>
          <w:color w:val="000000"/>
          <w:szCs w:val="24"/>
        </w:rPr>
        <w:t>(</w:t>
      </w:r>
      <w:proofErr w:type="spellStart"/>
      <w:r w:rsidRPr="009754F0">
        <w:rPr>
          <w:rFonts w:ascii="Calibri" w:hAnsi="Calibri" w:cs="Calibri"/>
          <w:color w:val="000000"/>
          <w:szCs w:val="24"/>
        </w:rPr>
        <w:t>emy</w:t>
      </w:r>
      <w:proofErr w:type="spellEnd"/>
      <w:r w:rsidRPr="009754F0">
        <w:rPr>
          <w:rFonts w:ascii="Calibri" w:hAnsi="Calibri" w:cs="Calibri"/>
          <w:color w:val="000000"/>
          <w:szCs w:val="24"/>
        </w:rPr>
        <w:t>)</w:t>
      </w:r>
      <w:r w:rsidRPr="009754F0">
        <w:rPr>
          <w:rFonts w:ascii="Calibri" w:hAnsi="Calibri" w:cs="Calibri"/>
          <w:szCs w:val="24"/>
        </w:rPr>
        <w:t xml:space="preserve"> wykonanie niniejszego zamówienia zgodnie z treścią </w:t>
      </w:r>
      <w:r w:rsidR="003A6832">
        <w:rPr>
          <w:rFonts w:ascii="Calibri" w:hAnsi="Calibri" w:cs="Calibri"/>
          <w:szCs w:val="24"/>
        </w:rPr>
        <w:t>zaproszenia</w:t>
      </w:r>
      <w:r w:rsidRPr="009754F0">
        <w:rPr>
          <w:rFonts w:ascii="Calibri" w:hAnsi="Calibri" w:cs="Calibri"/>
          <w:szCs w:val="24"/>
        </w:rPr>
        <w:t xml:space="preserve">, wyjaśnieniami do </w:t>
      </w:r>
      <w:r w:rsidR="00AB4B98" w:rsidRPr="009754F0">
        <w:rPr>
          <w:rFonts w:ascii="Calibri" w:hAnsi="Calibri" w:cs="Calibri"/>
          <w:szCs w:val="24"/>
        </w:rPr>
        <w:t>zaproszenia</w:t>
      </w:r>
      <w:r w:rsidRPr="009754F0">
        <w:rPr>
          <w:rFonts w:ascii="Calibri" w:hAnsi="Calibri" w:cs="Calibri"/>
          <w:szCs w:val="24"/>
        </w:rPr>
        <w:t xml:space="preserve"> oraz wprowadzonymi do niej zmianami.</w:t>
      </w:r>
    </w:p>
    <w:p w:rsidR="00534D88" w:rsidRPr="009754F0" w:rsidRDefault="00534D88" w:rsidP="00534D88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9754F0">
        <w:rPr>
          <w:rFonts w:ascii="Calibri" w:hAnsi="Calibri" w:cs="Calibri"/>
          <w:szCs w:val="24"/>
        </w:rPr>
        <w:t>w przypadku uznania mojej (naszej) oferty za najkorzystniejszą zobowiązuję(</w:t>
      </w:r>
      <w:proofErr w:type="spellStart"/>
      <w:r w:rsidRPr="009754F0">
        <w:rPr>
          <w:rFonts w:ascii="Calibri" w:hAnsi="Calibri" w:cs="Calibri"/>
          <w:szCs w:val="24"/>
        </w:rPr>
        <w:t>emy</w:t>
      </w:r>
      <w:proofErr w:type="spellEnd"/>
      <w:r w:rsidRPr="009754F0">
        <w:rPr>
          <w:rFonts w:ascii="Calibri" w:hAnsi="Calibri" w:cs="Calibri"/>
          <w:szCs w:val="24"/>
        </w:rPr>
        <w:t>) się zawrzeć umowę w miejscu i terminie wskazanym przez Zamawiającego:</w:t>
      </w:r>
    </w:p>
    <w:p w:rsidR="00534D88" w:rsidRPr="009754F0" w:rsidRDefault="00534D88" w:rsidP="00534D88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9754F0">
        <w:rPr>
          <w:rFonts w:ascii="Calibri" w:hAnsi="Calibri" w:cs="Calibri"/>
          <w:szCs w:val="24"/>
        </w:rPr>
        <w:t>nie uczestniczę/(</w:t>
      </w:r>
      <w:proofErr w:type="spellStart"/>
      <w:r w:rsidRPr="009754F0">
        <w:rPr>
          <w:rFonts w:ascii="Calibri" w:hAnsi="Calibri" w:cs="Calibri"/>
          <w:szCs w:val="24"/>
        </w:rPr>
        <w:t>ymy</w:t>
      </w:r>
      <w:proofErr w:type="spellEnd"/>
      <w:r w:rsidRPr="009754F0">
        <w:rPr>
          <w:rFonts w:ascii="Calibri" w:hAnsi="Calibri" w:cs="Calibri"/>
          <w:szCs w:val="24"/>
        </w:rPr>
        <w:t>) jako Wykonawca w jakiejkolwiek innej ofercie złożonej w celu udzielenia niniejszego zamówienia;</w:t>
      </w:r>
    </w:p>
    <w:p w:rsidR="00534D88" w:rsidRPr="009754F0" w:rsidRDefault="00534D88" w:rsidP="00534D88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9754F0">
        <w:rPr>
          <w:rFonts w:ascii="Calibri" w:hAnsi="Calibri" w:cs="Calibri"/>
          <w:szCs w:val="24"/>
        </w:rPr>
        <w:t>akceptuję/(my) termin płatności wynoszący 30 dni od daty dostarczenia faktury do siedziby zamawiającego;</w:t>
      </w:r>
    </w:p>
    <w:p w:rsidR="00A9029D" w:rsidRPr="00A9029D" w:rsidRDefault="00534D88" w:rsidP="00A9029D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9754F0">
        <w:rPr>
          <w:rFonts w:ascii="Calibri" w:hAnsi="Calibri" w:cs="Calibri"/>
          <w:szCs w:val="24"/>
        </w:rPr>
        <w:t>uważam (y) się za związanego/(</w:t>
      </w:r>
      <w:proofErr w:type="spellStart"/>
      <w:r w:rsidRPr="009754F0">
        <w:rPr>
          <w:rFonts w:ascii="Calibri" w:hAnsi="Calibri" w:cs="Calibri"/>
          <w:szCs w:val="24"/>
        </w:rPr>
        <w:t>ych</w:t>
      </w:r>
      <w:proofErr w:type="spellEnd"/>
      <w:r w:rsidRPr="009754F0">
        <w:rPr>
          <w:rFonts w:ascii="Calibri" w:hAnsi="Calibri" w:cs="Calibri"/>
          <w:szCs w:val="24"/>
        </w:rPr>
        <w:t>) niniejszą ofertą przez okres 30 dni od dnia upływu terminu złożenia oferty;</w:t>
      </w:r>
    </w:p>
    <w:p w:rsidR="00A9029D" w:rsidRPr="00A9029D" w:rsidRDefault="00A9029D" w:rsidP="00A9029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9029D">
        <w:rPr>
          <w:rFonts w:ascii="Calibri" w:hAnsi="Calibri" w:cs="Calibri"/>
        </w:rPr>
        <w:t xml:space="preserve">O udzielenie zamówienia mogą ubiegać się Wykonawcy, którzy nie podlegają wykluczeniu na podstawie art. 7 ust.1 ustawy z dnia 13 kwietnia 2022 r. o szczególnych rozwiązaniach </w:t>
      </w:r>
      <w:r>
        <w:rPr>
          <w:rFonts w:ascii="Calibri" w:hAnsi="Calibri" w:cs="Calibri"/>
        </w:rPr>
        <w:br/>
      </w:r>
      <w:r w:rsidRPr="00A9029D">
        <w:rPr>
          <w:rFonts w:ascii="Calibri" w:hAnsi="Calibri" w:cs="Calibri"/>
        </w:rPr>
        <w:t>w zakresie przeciwdziałania wspieraniu agresji na Ukrainę oraz służących ochronie bezpieczeństwa narodowego” ( Dz. U. z 2022 r. poz. 835)</w:t>
      </w:r>
    </w:p>
    <w:p w:rsidR="00534D88" w:rsidRPr="009754F0" w:rsidRDefault="00534D88" w:rsidP="00A9029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9754F0">
        <w:rPr>
          <w:rFonts w:ascii="Calibri" w:hAnsi="Calibri" w:cs="Calibri"/>
        </w:rPr>
        <w:t>Oświadczam(y), że wypełniłem(liśmy) obowiązki informacyjne przewidziane art. 13 lub 14 RODO wobec osób fizycznych, od których dane osobowe bezpośrednio lub pośrednio pozyskałem w celu ubiegania się o udzielenie zamówienia publicznego w niniejszym postępowaniu*.</w:t>
      </w:r>
    </w:p>
    <w:p w:rsidR="00534D88" w:rsidRPr="009754F0" w:rsidRDefault="00534D88" w:rsidP="00534D88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  <w:r w:rsidRPr="009754F0">
        <w:rPr>
          <w:rFonts w:ascii="Calibri" w:hAnsi="Calibri" w:cs="Calibri"/>
          <w:sz w:val="20"/>
          <w:szCs w:val="20"/>
        </w:rPr>
        <w:t xml:space="preserve">* - W przypadku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 </w:t>
      </w:r>
    </w:p>
    <w:p w:rsidR="00534D88" w:rsidRPr="00EF5E67" w:rsidRDefault="00534D88" w:rsidP="00534D88"/>
    <w:p w:rsidR="00534D88" w:rsidRPr="00FA1D22" w:rsidRDefault="00534D88" w:rsidP="00534D88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CENA OFERTY</w:t>
      </w:r>
    </w:p>
    <w:p w:rsidR="00534D88" w:rsidRPr="00FA1D22" w:rsidRDefault="00534D88" w:rsidP="00534D88">
      <w:pPr>
        <w:widowControl w:val="0"/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  <w:b/>
          <w:sz w:val="22"/>
          <w:szCs w:val="22"/>
        </w:rPr>
        <w:t>[Cena brutto winna zawierać wszelkie koszty, jakie Wykonawca poniesie w związku z realizacją zamówienia.</w:t>
      </w:r>
      <w:r w:rsidRPr="00FA1D22">
        <w:rPr>
          <w:rFonts w:ascii="Calibri" w:hAnsi="Calibri" w:cs="Calibri"/>
          <w:sz w:val="22"/>
          <w:szCs w:val="22"/>
        </w:rPr>
        <w:t xml:space="preserve"> </w:t>
      </w:r>
      <w:r w:rsidRPr="00FA1D22">
        <w:rPr>
          <w:rFonts w:ascii="Calibri" w:hAnsi="Calibri" w:cs="Calibri"/>
          <w:b/>
          <w:bCs/>
          <w:sz w:val="22"/>
          <w:szCs w:val="22"/>
        </w:rPr>
        <w:t xml:space="preserve">Wyliczenie ceny brutto musi być dokonane zgodnie z wytycznymi zawartymi w pkt. </w:t>
      </w:r>
      <w:r w:rsidR="00452F3E">
        <w:rPr>
          <w:rFonts w:ascii="Calibri" w:hAnsi="Calibri" w:cs="Calibri"/>
          <w:b/>
          <w:bCs/>
          <w:sz w:val="22"/>
          <w:szCs w:val="22"/>
        </w:rPr>
        <w:t>2 zaproszenia]</w:t>
      </w:r>
    </w:p>
    <w:p w:rsidR="00534D88" w:rsidRPr="00FA1D22" w:rsidRDefault="00534D88" w:rsidP="00534D88">
      <w:pPr>
        <w:widowControl w:val="0"/>
        <w:rPr>
          <w:rFonts w:ascii="Calibri" w:hAnsi="Calibri" w:cs="Calibri"/>
          <w:b/>
          <w:sz w:val="18"/>
          <w:szCs w:val="18"/>
        </w:rPr>
      </w:pPr>
    </w:p>
    <w:p w:rsidR="00534D88" w:rsidRPr="00FA1D22" w:rsidRDefault="00534D88" w:rsidP="00534D88">
      <w:pPr>
        <w:pStyle w:val="Nagwek1"/>
        <w:numPr>
          <w:ilvl w:val="0"/>
          <w:numId w:val="3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gwarantuję(</w:t>
      </w:r>
      <w:proofErr w:type="spellStart"/>
      <w:r w:rsidRPr="00FA1D22">
        <w:rPr>
          <w:rFonts w:ascii="Calibri" w:hAnsi="Calibri" w:cs="Calibri"/>
        </w:rPr>
        <w:t>emy</w:t>
      </w:r>
      <w:proofErr w:type="spellEnd"/>
      <w:r w:rsidRPr="00FA1D22">
        <w:rPr>
          <w:rFonts w:ascii="Calibri" w:hAnsi="Calibri" w:cs="Calibri"/>
        </w:rPr>
        <w:t xml:space="preserve">) wykonanie niniejszego zamówienia zgodnie z treścią: </w:t>
      </w:r>
      <w:r w:rsidR="00452F3E">
        <w:rPr>
          <w:rFonts w:ascii="Calibri" w:hAnsi="Calibri" w:cs="Calibri"/>
        </w:rPr>
        <w:t>zaproszenia</w:t>
      </w:r>
      <w:r w:rsidRPr="00FA1D22">
        <w:rPr>
          <w:rFonts w:ascii="Calibri" w:hAnsi="Calibri" w:cs="Calibri"/>
        </w:rPr>
        <w:t xml:space="preserve">, wyjaśnień do </w:t>
      </w:r>
      <w:r w:rsidR="00452F3E">
        <w:rPr>
          <w:rFonts w:ascii="Calibri" w:hAnsi="Calibri" w:cs="Calibri"/>
        </w:rPr>
        <w:t>zaproszenia</w:t>
      </w:r>
      <w:r w:rsidRPr="00FA1D22">
        <w:rPr>
          <w:rFonts w:ascii="Calibri" w:hAnsi="Calibri" w:cs="Calibri"/>
        </w:rPr>
        <w:t xml:space="preserve"> oraz zmiany jej treści,</w:t>
      </w:r>
    </w:p>
    <w:p w:rsidR="00534D88" w:rsidRPr="00FA1D22" w:rsidRDefault="00534D88" w:rsidP="00534D88">
      <w:pPr>
        <w:pStyle w:val="Nagwek1"/>
        <w:numPr>
          <w:ilvl w:val="0"/>
          <w:numId w:val="3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cena mojej (naszej) oferty wynosi:</w:t>
      </w:r>
    </w:p>
    <w:p w:rsidR="00534D88" w:rsidRPr="00FA1D22" w:rsidRDefault="00534D88" w:rsidP="00534D88">
      <w:pPr>
        <w:rPr>
          <w:rFonts w:ascii="Calibri" w:hAnsi="Calibri" w:cs="Calibri"/>
        </w:rPr>
      </w:pPr>
    </w:p>
    <w:p w:rsidR="00534D88" w:rsidRPr="00FA1D22" w:rsidRDefault="00452F3E" w:rsidP="00534D88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</w:rPr>
      </w:pPr>
      <w:r w:rsidRPr="00FA1D2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113666</wp:posOffset>
                </wp:positionV>
                <wp:extent cx="5430520" cy="1828800"/>
                <wp:effectExtent l="0" t="0" r="1778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3E" w:rsidRDefault="00452F3E" w:rsidP="00534D88">
                            <w:pPr>
                              <w:rPr>
                                <w:b/>
                              </w:rPr>
                            </w:pPr>
                          </w:p>
                          <w:p w:rsidR="00D33D60" w:rsidRDefault="00D33D60" w:rsidP="00534D88">
                            <w:r>
                              <w:rPr>
                                <w:b/>
                              </w:rPr>
                              <w:t xml:space="preserve">cena oferty brutto ……………………………………………..PLN </w:t>
                            </w:r>
                          </w:p>
                          <w:p w:rsidR="00D33D60" w:rsidRDefault="00D33D60" w:rsidP="00534D88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52F3E" w:rsidRDefault="00452F3E" w:rsidP="00534D88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33D60" w:rsidRDefault="00D33D60" w:rsidP="00534D88">
                            <w:r>
                              <w:rPr>
                                <w:rFonts w:cs="Arial"/>
                                <w:b/>
                              </w:rPr>
                              <w:t>VAT ……% kwota VAT: …………………………………….PLN</w:t>
                            </w:r>
                          </w:p>
                          <w:p w:rsidR="00D33D60" w:rsidRDefault="00D33D60" w:rsidP="00534D88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52F3E" w:rsidRDefault="00452F3E" w:rsidP="00534D88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33D60" w:rsidRDefault="00D33D60" w:rsidP="00534D88">
                            <w:r>
                              <w:rPr>
                                <w:rFonts w:cs="Arial"/>
                                <w:b/>
                              </w:rPr>
                              <w:t>kwota oferty netto …………………………………………….PLN</w:t>
                            </w:r>
                          </w:p>
                          <w:p w:rsidR="00D33D60" w:rsidRDefault="00D33D60" w:rsidP="00534D88"/>
                          <w:p w:rsidR="00D33D60" w:rsidRDefault="00D33D60" w:rsidP="00534D88">
                            <w:r>
                              <w:rPr>
                                <w:rFonts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.3pt;margin-top:8.95pt;width:427.6pt;height:2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">
                <v:textbox>
                  <w:txbxContent>
                    <w:p w:rsidR="00452F3E" w:rsidRDefault="00452F3E" w:rsidP="00534D88">
                      <w:pPr>
                        <w:rPr>
                          <w:b/>
                        </w:rPr>
                      </w:pPr>
                    </w:p>
                    <w:p w:rsidR="00D33D60" w:rsidRDefault="00D33D60" w:rsidP="00534D88">
                      <w:r>
                        <w:rPr>
                          <w:b/>
                        </w:rPr>
                        <w:t xml:space="preserve">cena oferty brutto ……………………………………………..PLN </w:t>
                      </w:r>
                    </w:p>
                    <w:p w:rsidR="00D33D60" w:rsidRDefault="00D33D60" w:rsidP="00534D88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452F3E" w:rsidRDefault="00452F3E" w:rsidP="00534D88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D33D60" w:rsidRDefault="00D33D60" w:rsidP="00534D88">
                      <w:r>
                        <w:rPr>
                          <w:rFonts w:cs="Arial"/>
                          <w:b/>
                        </w:rPr>
                        <w:t>VAT ……% kwota VAT: …………………………………….PLN</w:t>
                      </w:r>
                    </w:p>
                    <w:p w:rsidR="00D33D60" w:rsidRDefault="00D33D60" w:rsidP="00534D88">
                      <w:pPr>
                        <w:rPr>
                          <w:rFonts w:cs="Arial"/>
                          <w:b/>
                        </w:rPr>
                      </w:pPr>
                    </w:p>
                    <w:p w:rsidR="00452F3E" w:rsidRDefault="00452F3E" w:rsidP="00534D88">
                      <w:pPr>
                        <w:rPr>
                          <w:rFonts w:cs="Arial"/>
                          <w:b/>
                        </w:rPr>
                      </w:pPr>
                    </w:p>
                    <w:p w:rsidR="00D33D60" w:rsidRDefault="00D33D60" w:rsidP="00534D88">
                      <w:r>
                        <w:rPr>
                          <w:rFonts w:cs="Arial"/>
                          <w:b/>
                        </w:rPr>
                        <w:t>kwota oferty netto …………………………………………….PLN</w:t>
                      </w:r>
                    </w:p>
                    <w:p w:rsidR="00D33D60" w:rsidRDefault="00D33D60" w:rsidP="00534D88"/>
                    <w:p w:rsidR="00D33D60" w:rsidRDefault="00D33D60" w:rsidP="00534D88">
                      <w:r>
                        <w:rPr>
                          <w:rFonts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34D88" w:rsidRPr="00FA1D22" w:rsidRDefault="00534D88" w:rsidP="00534D88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534D88" w:rsidRPr="00FA1D22" w:rsidRDefault="00534D88" w:rsidP="00534D88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534D88" w:rsidRPr="00FA1D22" w:rsidRDefault="00534D88" w:rsidP="00534D88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:rsidR="0008559B" w:rsidRDefault="0008559B" w:rsidP="00534D88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06457D" w:rsidRDefault="0006457D" w:rsidP="00534D88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202CF1" w:rsidRPr="00202CF1" w:rsidRDefault="00202CF1" w:rsidP="00202CF1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Czas reakcji na wezwanie od Zamawiającego</w:t>
      </w:r>
    </w:p>
    <w:p w:rsidR="00202CF1" w:rsidRPr="00202CF1" w:rsidRDefault="00BD5856" w:rsidP="00202CF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6</w:t>
      </w:r>
      <w:r w:rsidR="00202CF1">
        <w:rPr>
          <w:rFonts w:ascii="Calibri" w:hAnsi="Calibri" w:cs="Calibri"/>
        </w:rPr>
        <w:t xml:space="preserve"> h </w:t>
      </w:r>
    </w:p>
    <w:p w:rsidR="00202CF1" w:rsidRPr="00202CF1" w:rsidRDefault="00BD5856" w:rsidP="00202CF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8</w:t>
      </w:r>
      <w:r w:rsidR="00202CF1" w:rsidRPr="00202CF1">
        <w:rPr>
          <w:rFonts w:ascii="Calibri" w:hAnsi="Calibri" w:cs="Calibri"/>
        </w:rPr>
        <w:t xml:space="preserve"> h </w:t>
      </w:r>
    </w:p>
    <w:p w:rsidR="00202CF1" w:rsidRPr="00202CF1" w:rsidRDefault="00BD5856" w:rsidP="00202CF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12</w:t>
      </w:r>
      <w:r w:rsidR="00202CF1" w:rsidRPr="00202CF1">
        <w:rPr>
          <w:rFonts w:ascii="Calibri" w:hAnsi="Calibri" w:cs="Calibri"/>
        </w:rPr>
        <w:t xml:space="preserve"> h </w:t>
      </w:r>
    </w:p>
    <w:p w:rsidR="00534D88" w:rsidRPr="00FA1D22" w:rsidRDefault="00534D88" w:rsidP="00534D88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A1D22">
        <w:rPr>
          <w:rFonts w:ascii="Calibri" w:hAnsi="Calibri" w:cs="Calibri"/>
          <w:bCs/>
          <w:sz w:val="20"/>
          <w:szCs w:val="20"/>
        </w:rPr>
        <w:t>Załączniki do Formularza ofertowego</w:t>
      </w:r>
    </w:p>
    <w:p w:rsidR="00534D88" w:rsidRDefault="00534D88" w:rsidP="00534D88">
      <w:pPr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 w:rsidRPr="00FA1D22">
        <w:rPr>
          <w:rFonts w:ascii="Calibri" w:hAnsi="Calibri" w:cs="Calibri"/>
          <w:bCs/>
          <w:sz w:val="20"/>
          <w:szCs w:val="20"/>
        </w:rPr>
        <w:t>Klauzula informacyjna z art. 13 RODO</w:t>
      </w:r>
    </w:p>
    <w:p w:rsidR="0008559B" w:rsidRDefault="0008559B" w:rsidP="00534D88">
      <w:pPr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 Wykonawcy</w:t>
      </w:r>
    </w:p>
    <w:p w:rsidR="00411B8C" w:rsidRDefault="00411B8C" w:rsidP="00534D88">
      <w:pPr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 Wykonawcy dot. przesłanek wykluczenia z postępowania</w:t>
      </w:r>
    </w:p>
    <w:p w:rsidR="00CA388F" w:rsidRDefault="00CA388F" w:rsidP="00534D88">
      <w:pPr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 dot. doświadczenia zawodowego Wykonawcy</w:t>
      </w:r>
    </w:p>
    <w:p w:rsidR="00FA4BBA" w:rsidRDefault="00FA4BBA" w:rsidP="00BD5856">
      <w:pPr>
        <w:ind w:left="720"/>
        <w:rPr>
          <w:rFonts w:ascii="Calibri" w:hAnsi="Calibri" w:cs="Calibri"/>
          <w:bCs/>
          <w:sz w:val="20"/>
          <w:szCs w:val="20"/>
        </w:rPr>
      </w:pPr>
    </w:p>
    <w:p w:rsidR="00534D88" w:rsidRPr="00FA1D22" w:rsidRDefault="00534D88" w:rsidP="00534D88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:rsidR="00534D88" w:rsidRPr="00FA1D22" w:rsidRDefault="00534D88" w:rsidP="00534D88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:rsidR="00534D88" w:rsidRPr="00FA1D22" w:rsidRDefault="00534D88" w:rsidP="00534D88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  <w:b/>
          <w:bCs/>
          <w:i/>
          <w:sz w:val="20"/>
          <w:szCs w:val="20"/>
        </w:rPr>
      </w:pP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</w:rPr>
        <w:t>………………, dnia …………………</w:t>
      </w: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</w:rPr>
      </w:pPr>
    </w:p>
    <w:p w:rsidR="00534D88" w:rsidRPr="00FA1D22" w:rsidRDefault="00534D88" w:rsidP="00534D88">
      <w:pPr>
        <w:pStyle w:val="Tekstpodstawowywcity"/>
        <w:ind w:left="5672"/>
        <w:rPr>
          <w:rFonts w:ascii="Calibri" w:hAnsi="Calibri" w:cs="Calibri"/>
        </w:rPr>
      </w:pPr>
      <w:r w:rsidRPr="00FA1D22">
        <w:rPr>
          <w:rFonts w:ascii="Calibri" w:hAnsi="Calibri" w:cs="Calibri"/>
        </w:rPr>
        <w:t>........................................................</w:t>
      </w: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  <w:t xml:space="preserve">    pieczęć i podpis Wykonawcy</w:t>
      </w: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</w:rPr>
      </w:pP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  <w:b/>
        </w:rPr>
      </w:pP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</w:rPr>
        <w:t xml:space="preserve">Uwaga: </w:t>
      </w:r>
    </w:p>
    <w:p w:rsidR="00534D88" w:rsidRPr="00FA1D22" w:rsidRDefault="00534D88" w:rsidP="00534D88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i/>
        </w:rPr>
        <w:t>Formularz oferty musi być podpisany przez osobę lub osoby upełnomocnione do reprezentowania firmy.</w:t>
      </w:r>
    </w:p>
    <w:p w:rsidR="00534D88" w:rsidRPr="00FA1D22" w:rsidRDefault="00534D88" w:rsidP="00534D88">
      <w:pPr>
        <w:pStyle w:val="Tytu"/>
        <w:spacing w:line="360" w:lineRule="auto"/>
        <w:rPr>
          <w:rFonts w:ascii="Calibri" w:hAnsi="Calibri" w:cs="Calibri"/>
        </w:rPr>
      </w:pPr>
    </w:p>
    <w:p w:rsidR="00534D88" w:rsidRPr="00FA1D22" w:rsidRDefault="00534D88" w:rsidP="00534D88">
      <w:pPr>
        <w:pStyle w:val="Tytu"/>
        <w:spacing w:line="360" w:lineRule="auto"/>
        <w:jc w:val="both"/>
        <w:rPr>
          <w:rFonts w:ascii="Calibri" w:hAnsi="Calibri" w:cs="Calibri"/>
        </w:rPr>
      </w:pPr>
    </w:p>
    <w:p w:rsidR="00534D88" w:rsidRDefault="00534D88" w:rsidP="00534D88">
      <w:pPr>
        <w:pStyle w:val="Podtytu"/>
      </w:pPr>
    </w:p>
    <w:p w:rsidR="00AB4B98" w:rsidRDefault="00AB4B98" w:rsidP="00534D88">
      <w:pPr>
        <w:pStyle w:val="Tekstpodstawowy"/>
      </w:pPr>
    </w:p>
    <w:p w:rsidR="00534D88" w:rsidRPr="00534D88" w:rsidRDefault="0008559B" w:rsidP="0008559B">
      <w:pPr>
        <w:suppressAutoHyphens w:val="0"/>
        <w:spacing w:after="160" w:line="259" w:lineRule="auto"/>
      </w:pPr>
      <w:r>
        <w:br w:type="page"/>
      </w:r>
    </w:p>
    <w:p w:rsidR="00534D88" w:rsidRPr="00867F09" w:rsidRDefault="00CA388F" w:rsidP="00534D88">
      <w:pPr>
        <w:pStyle w:val="Tytu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1</w:t>
      </w:r>
      <w:r w:rsidR="00534D88" w:rsidRPr="00867F09">
        <w:rPr>
          <w:rFonts w:ascii="Calibri" w:hAnsi="Calibri" w:cs="Calibri"/>
        </w:rPr>
        <w:t xml:space="preserve"> do Formularza Ofertow</w:t>
      </w:r>
      <w:r w:rsidR="00534D88">
        <w:rPr>
          <w:rFonts w:ascii="Calibri" w:hAnsi="Calibri" w:cs="Calibri"/>
        </w:rPr>
        <w:t>ego</w:t>
      </w:r>
    </w:p>
    <w:p w:rsidR="00452F3E" w:rsidRPr="0097522C" w:rsidRDefault="00452F3E" w:rsidP="0097522C">
      <w:pPr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 xml:space="preserve">Klauzula informacyjna z art. 13 RODO </w:t>
      </w:r>
      <w:bookmarkStart w:id="0" w:name="_GoBack11"/>
      <w:bookmarkEnd w:id="0"/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</w:t>
      </w:r>
      <w:r w:rsidRPr="0097522C">
        <w:rPr>
          <w:rFonts w:ascii="Calibri" w:hAnsi="Calibri" w:cs="Calibri"/>
          <w:sz w:val="16"/>
          <w:szCs w:val="16"/>
        </w:rPr>
        <w:tab/>
        <w:t>Zgodnie z art. 13 ust. 1 i 2 Ogólnego Rozporządzenia o Ochronie Danych Osobowych Parlamentu Europejskiego i Rady (UE) 2016/679 z dnia 27 kwietnia 2016r. w sprawie ochrony osób fizycznych w związku z przetwarzaniem danych osobowych i w sprawie swobodnego przepływu takich danych oraz uchylenia dyrektywy 95/46/WE (Dz. Urz. UE L 119, s. 1) (dalej: RODO), uprzejmie informujemy, że: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1.1.</w:t>
      </w:r>
      <w:r w:rsidRPr="0097522C">
        <w:rPr>
          <w:rFonts w:ascii="Calibri" w:hAnsi="Calibri" w:cs="Calibri"/>
          <w:sz w:val="16"/>
          <w:szCs w:val="16"/>
        </w:rPr>
        <w:tab/>
        <w:t>Administratorem danych osobowych jest Miejski Ośrodek Sportu i Rekreacji z siedzibą</w:t>
      </w:r>
      <w:r w:rsidRPr="0097522C">
        <w:rPr>
          <w:rFonts w:ascii="Calibri" w:hAnsi="Calibri" w:cs="Calibri"/>
          <w:sz w:val="16"/>
          <w:szCs w:val="16"/>
        </w:rPr>
        <w:br/>
        <w:t>w Łodzi przy ul. ks. Skorupki 21, 90-926 Łódź, tel. 42 272 14 04, email: sekretariat@mosir.lodz.pl, reprezentowany przez Dyrektora Miejskiego Ośrodka Sportu i Rekreacji w Łodzi zwanego dalej „Administratorem”.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1.2.</w:t>
      </w:r>
      <w:r w:rsidRPr="0097522C">
        <w:rPr>
          <w:rFonts w:ascii="Calibri" w:hAnsi="Calibri" w:cs="Calibri"/>
          <w:sz w:val="16"/>
          <w:szCs w:val="16"/>
        </w:rPr>
        <w:tab/>
        <w:t>Administrator wyznaczył inspektora ochrony danych osobowych, z którymi może się Pani/Pan skontaktować poprzez e-mail: iod@mosir.lodz.pl. Z inspektorem ochrony danych można się kontaktować we wszystkich sprawach dotyczących przetwarzania danych osobowych przez Miejski Ośrodek Sportu i Rekreacji w Łodzi oraz korzystania z praw związanych z przetwarzaniem danych.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1.3.</w:t>
      </w:r>
      <w:r w:rsidRPr="0097522C">
        <w:rPr>
          <w:rFonts w:ascii="Calibri" w:hAnsi="Calibri" w:cs="Calibri"/>
          <w:sz w:val="16"/>
          <w:szCs w:val="16"/>
        </w:rPr>
        <w:tab/>
        <w:t>Podanie danych osobowych jest warunkiem koniecznym do realizacji sprawy zamówień publicznych w Miejskim Ośrodku Sportu i Rekreacji w Łodzi, obowiązek podania przez Panią/Pana danych osobowych bezpośrednio Pani/Pana dotyczących jest wymogiem określonym w przepisach ustawy Prawo zamówień publicznych, związanym z udziałem w postępowaniu o udzielenie zamówienia publicznego; konsekwencje niepodania określonych danych wynikają z ustawy Prawo zamówień publicznych.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1.4.</w:t>
      </w:r>
      <w:r w:rsidRPr="0097522C">
        <w:rPr>
          <w:rFonts w:ascii="Calibri" w:hAnsi="Calibri" w:cs="Calibri"/>
          <w:sz w:val="16"/>
          <w:szCs w:val="16"/>
        </w:rPr>
        <w:tab/>
        <w:t>Ogólną podstawę do przetwarzania danych stanowi art. 6 ust. 1 lit. b i c, w celu prowadzenia przedmiotowego postępowania o udzielenie zamówienia publicznego, zawarcia umowy oraz rozliczeń finansowo-księgowych, a podstawą prawną ich przetwarzania jest obowiązek prawny stosowania sformalizowanych procedur udzielania zamówień publicznych spoczywających na Zamawiającym.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1.5.</w:t>
      </w:r>
      <w:r w:rsidRPr="0097522C">
        <w:rPr>
          <w:rFonts w:ascii="Calibri" w:hAnsi="Calibri" w:cs="Calibri"/>
          <w:sz w:val="16"/>
          <w:szCs w:val="16"/>
        </w:rPr>
        <w:tab/>
        <w:t xml:space="preserve">Szczegółowe cele przetwarzania danych zostały wskazane w następujących przepisach: </w:t>
      </w:r>
    </w:p>
    <w:p w:rsidR="00452F3E" w:rsidRPr="0097522C" w:rsidRDefault="00452F3E" w:rsidP="00452F3E">
      <w:pPr>
        <w:pStyle w:val="Tytu"/>
        <w:numPr>
          <w:ilvl w:val="0"/>
          <w:numId w:val="7"/>
        </w:numPr>
        <w:overflowPunct/>
        <w:autoSpaceDE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Ustawa z dnia 11 września 2019r. Prawo zamówień publicznych; (</w:t>
      </w:r>
      <w:proofErr w:type="spellStart"/>
      <w:r w:rsidRPr="0097522C">
        <w:rPr>
          <w:rFonts w:ascii="Calibri" w:hAnsi="Calibri" w:cs="Calibri"/>
          <w:sz w:val="16"/>
          <w:szCs w:val="16"/>
        </w:rPr>
        <w:t>t,j</w:t>
      </w:r>
      <w:proofErr w:type="spellEnd"/>
      <w:r w:rsidRPr="0097522C">
        <w:rPr>
          <w:rFonts w:ascii="Calibri" w:hAnsi="Calibri" w:cs="Calibri"/>
          <w:sz w:val="16"/>
          <w:szCs w:val="16"/>
        </w:rPr>
        <w:t>. Dz. U. z 2019r. poz. 2019, z 2020r. poz. 288, 875, 1492, 1517, 2275, 2320) (dalej: PZP);</w:t>
      </w:r>
    </w:p>
    <w:p w:rsidR="00452F3E" w:rsidRPr="0097522C" w:rsidRDefault="00452F3E" w:rsidP="00452F3E">
      <w:pPr>
        <w:pStyle w:val="Tytu"/>
        <w:numPr>
          <w:ilvl w:val="0"/>
          <w:numId w:val="7"/>
        </w:numPr>
        <w:overflowPunct/>
        <w:autoSpaceDE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 xml:space="preserve">Ustawa z dnia 23 kwietnia 1964 r. Kodeks cywilny( </w:t>
      </w:r>
      <w:proofErr w:type="spellStart"/>
      <w:r w:rsidRPr="0097522C">
        <w:rPr>
          <w:rFonts w:ascii="Calibri" w:hAnsi="Calibri" w:cs="Calibri"/>
          <w:sz w:val="16"/>
          <w:szCs w:val="16"/>
        </w:rPr>
        <w:t>t.j</w:t>
      </w:r>
      <w:proofErr w:type="spellEnd"/>
      <w:r w:rsidRPr="0097522C">
        <w:rPr>
          <w:rFonts w:ascii="Calibri" w:hAnsi="Calibri" w:cs="Calibri"/>
          <w:sz w:val="16"/>
          <w:szCs w:val="16"/>
        </w:rPr>
        <w:t>. Dz. U. z 2020r. poz. 1740, 2320. Dz. U.</w:t>
      </w:r>
      <w:r w:rsidRPr="0097522C">
        <w:rPr>
          <w:rFonts w:ascii="Calibri" w:hAnsi="Calibri" w:cs="Calibri"/>
          <w:sz w:val="16"/>
          <w:szCs w:val="16"/>
        </w:rPr>
        <w:br/>
        <w:t>z 2020 r. poz. 1740, 2320);</w:t>
      </w:r>
    </w:p>
    <w:p w:rsidR="00452F3E" w:rsidRPr="0097522C" w:rsidRDefault="00452F3E" w:rsidP="00452F3E">
      <w:pPr>
        <w:pStyle w:val="Tytu"/>
        <w:numPr>
          <w:ilvl w:val="0"/>
          <w:numId w:val="7"/>
        </w:numPr>
        <w:overflowPunct/>
        <w:autoSpaceDE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Ustawa z dnia 27 sierpnia 2009 r. o Finansach Publicznych (</w:t>
      </w:r>
      <w:proofErr w:type="spellStart"/>
      <w:r w:rsidRPr="0097522C">
        <w:rPr>
          <w:rFonts w:ascii="Calibri" w:hAnsi="Calibri" w:cs="Calibri"/>
          <w:sz w:val="16"/>
          <w:szCs w:val="16"/>
        </w:rPr>
        <w:t>t.j</w:t>
      </w:r>
      <w:proofErr w:type="spellEnd"/>
      <w:r w:rsidRPr="0097522C">
        <w:rPr>
          <w:rFonts w:ascii="Calibri" w:hAnsi="Calibri" w:cs="Calibri"/>
          <w:sz w:val="16"/>
          <w:szCs w:val="16"/>
        </w:rPr>
        <w:t>. Dz. U. z 2021r. poz. 305);</w:t>
      </w:r>
    </w:p>
    <w:p w:rsidR="00452F3E" w:rsidRPr="0097522C" w:rsidRDefault="00452F3E" w:rsidP="00452F3E">
      <w:pPr>
        <w:pStyle w:val="Tytu"/>
        <w:numPr>
          <w:ilvl w:val="0"/>
          <w:numId w:val="7"/>
        </w:numPr>
        <w:overflowPunct/>
        <w:autoSpaceDE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Ustawia z dnia 29 września 1994 r. o rachunkowości (</w:t>
      </w:r>
      <w:proofErr w:type="spellStart"/>
      <w:r w:rsidRPr="0097522C">
        <w:rPr>
          <w:rFonts w:ascii="Calibri" w:hAnsi="Calibri" w:cs="Calibri"/>
          <w:sz w:val="16"/>
          <w:szCs w:val="16"/>
        </w:rPr>
        <w:t>t.j</w:t>
      </w:r>
      <w:proofErr w:type="spellEnd"/>
      <w:r w:rsidRPr="0097522C">
        <w:rPr>
          <w:rFonts w:ascii="Calibri" w:hAnsi="Calibri" w:cs="Calibri"/>
          <w:sz w:val="16"/>
          <w:szCs w:val="16"/>
        </w:rPr>
        <w:t>. Dz. U. z 2021r. poz. 217).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1.6.</w:t>
      </w:r>
      <w:r w:rsidRPr="0097522C">
        <w:rPr>
          <w:rFonts w:ascii="Calibri" w:hAnsi="Calibri" w:cs="Calibri"/>
          <w:sz w:val="16"/>
          <w:szCs w:val="16"/>
        </w:rPr>
        <w:tab/>
        <w:t xml:space="preserve"> Dane osobowe mogą być udostępniane innym podmiotom, uprawnionym do ich otrzymania na podstawie obowiązujących przepisów prawa, tj. na podstawie art. 18 i art. 74 Ustawy PZP,</w:t>
      </w:r>
      <w:r w:rsidRPr="0097522C">
        <w:rPr>
          <w:rFonts w:ascii="Calibri" w:hAnsi="Calibri" w:cs="Calibri"/>
          <w:sz w:val="16"/>
          <w:szCs w:val="16"/>
        </w:rPr>
        <w:br/>
        <w:t>a ponadto odbiorcom danych w rozumieniu przepisów o ochronie danych osobowych, w tym: podmiotom świadczącym usługi pocztowe, kurierskie, usługi informatyczne, bankowe, ubezpieczeniowe, osobom i podmiotom zainteresowanym prowadzonym postępowaniem</w:t>
      </w:r>
      <w:r w:rsidRPr="0097522C">
        <w:rPr>
          <w:rFonts w:ascii="Calibri" w:hAnsi="Calibri" w:cs="Calibri"/>
          <w:sz w:val="16"/>
          <w:szCs w:val="16"/>
        </w:rPr>
        <w:br/>
        <w:t xml:space="preserve">o udzielenie zamówienia publicznego, a także podmiotom korzystającym z Biuletynu Informacji Publicznej, Biuletynu Zamówień Publicznych, Bazy konkurencyjności oraz internetowej platformy zakupowej </w:t>
      </w:r>
      <w:proofErr w:type="spellStart"/>
      <w:r w:rsidRPr="0097522C">
        <w:rPr>
          <w:rFonts w:ascii="Calibri" w:hAnsi="Calibri" w:cs="Calibri"/>
          <w:sz w:val="16"/>
          <w:szCs w:val="16"/>
        </w:rPr>
        <w:t>eKatalogi</w:t>
      </w:r>
      <w:proofErr w:type="spellEnd"/>
      <w:r w:rsidRPr="0097522C">
        <w:rPr>
          <w:rFonts w:ascii="Calibri" w:hAnsi="Calibri" w:cs="Calibri"/>
          <w:sz w:val="16"/>
          <w:szCs w:val="16"/>
        </w:rPr>
        <w:t>, będącej w gestii Urzędu Zamówień Publicznych.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1.7.</w:t>
      </w:r>
      <w:r w:rsidRPr="0097522C">
        <w:rPr>
          <w:rFonts w:ascii="Calibri" w:hAnsi="Calibri" w:cs="Calibri"/>
          <w:sz w:val="16"/>
          <w:szCs w:val="16"/>
        </w:rPr>
        <w:tab/>
        <w:t>Dane osobowe nie będą przekazywane do państw trzecich, na podstawie szczególnych regulacji prawnych, w tym umów międzynarodowych.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1.8.</w:t>
      </w:r>
      <w:r w:rsidRPr="0097522C">
        <w:rPr>
          <w:rFonts w:ascii="Calibri" w:hAnsi="Calibri" w:cs="Calibri"/>
          <w:sz w:val="16"/>
          <w:szCs w:val="16"/>
        </w:rPr>
        <w:tab/>
        <w:t>Dane osobowe będą przetwarzane, w tym przechowywane, zgodnie z art. 78 ust. 1 PZP przez okres 4 lat, licząc od pierwszego stycznia roku następującego po roku, w którym sprawa zamówień publicznych została zakończona, a następnie, zgodnie z przepisami ustawy z dnia 14 lipca 1983r.</w:t>
      </w:r>
      <w:r w:rsidRPr="0097522C">
        <w:rPr>
          <w:rFonts w:ascii="Calibri" w:hAnsi="Calibri" w:cs="Calibri"/>
          <w:sz w:val="16"/>
          <w:szCs w:val="16"/>
        </w:rPr>
        <w:br/>
        <w:t>o narodowym zasobie archiwalnym i archiwach (</w:t>
      </w:r>
      <w:proofErr w:type="spellStart"/>
      <w:r w:rsidRPr="0097522C">
        <w:rPr>
          <w:rFonts w:ascii="Calibri" w:hAnsi="Calibri" w:cs="Calibri"/>
          <w:sz w:val="16"/>
          <w:szCs w:val="16"/>
        </w:rPr>
        <w:t>t.j</w:t>
      </w:r>
      <w:proofErr w:type="spellEnd"/>
      <w:r w:rsidRPr="0097522C">
        <w:rPr>
          <w:rFonts w:ascii="Calibri" w:hAnsi="Calibri" w:cs="Calibri"/>
          <w:sz w:val="16"/>
          <w:szCs w:val="16"/>
        </w:rPr>
        <w:t>. Dz. U. z 2020r., poz. 164), przez okres 5 lat, zgodnie kategorią B5, w przypadku dokumentacji postępowania oraz 10 lat w związku z zawartą umową, zgodnie z kategorią archiwalną B10, a w przypadku zmiany kategorii archiwalnej dokumentacji przez okres zgodny ze zmienioną kategorią archiwalną dokumentacji. W przypadku zamówień finansowanych ze środków funduszy europejskich lub innych środków niż pochodzące</w:t>
      </w:r>
      <w:r w:rsidRPr="0097522C">
        <w:rPr>
          <w:rFonts w:ascii="Calibri" w:hAnsi="Calibri" w:cs="Calibri"/>
          <w:sz w:val="16"/>
          <w:szCs w:val="16"/>
        </w:rPr>
        <w:br/>
        <w:t xml:space="preserve"> z budżetu Unii Europejskiej na podstawie odrębnych przepisów, w tym zakresie do 25 lat.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1.9.</w:t>
      </w:r>
      <w:r w:rsidRPr="0097522C">
        <w:rPr>
          <w:rFonts w:ascii="Calibri" w:hAnsi="Calibri" w:cs="Calibri"/>
          <w:sz w:val="16"/>
          <w:szCs w:val="16"/>
        </w:rPr>
        <w:tab/>
        <w:t xml:space="preserve">W związku z przetwarzaniem danych osobowych, na podstawie przepisów prawa, posiada Pani/Pan prawo do: </w:t>
      </w:r>
    </w:p>
    <w:p w:rsidR="00452F3E" w:rsidRPr="0097522C" w:rsidRDefault="00452F3E" w:rsidP="00452F3E">
      <w:pPr>
        <w:pStyle w:val="Tytu"/>
        <w:numPr>
          <w:ilvl w:val="0"/>
          <w:numId w:val="8"/>
        </w:numPr>
        <w:overflowPunct/>
        <w:autoSpaceDE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 xml:space="preserve">dostępu do treści swoich danych (prawa prawna: art. 15 RODO); </w:t>
      </w:r>
    </w:p>
    <w:p w:rsidR="00452F3E" w:rsidRPr="0097522C" w:rsidRDefault="00452F3E" w:rsidP="00452F3E">
      <w:pPr>
        <w:pStyle w:val="Tytu"/>
        <w:numPr>
          <w:ilvl w:val="0"/>
          <w:numId w:val="8"/>
        </w:numPr>
        <w:overflowPunct/>
        <w:autoSpaceDE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sprostowania lub uzupełnienia Pani/Pana danych osobowych przy czym skorzystanie z prawa do sprostowania lub uzupełnienia nie może skutkować zmianą wyniku postępowania</w:t>
      </w:r>
      <w:r w:rsidRPr="0097522C">
        <w:rPr>
          <w:rFonts w:ascii="Calibri" w:hAnsi="Calibri" w:cs="Calibri"/>
          <w:sz w:val="16"/>
          <w:szCs w:val="16"/>
        </w:rPr>
        <w:br/>
        <w:t xml:space="preserve">o udzielenie zamówienia publicznego ani zmianą postanowień umowy w zakresie niezgodnym z ustawą PZP oraz nie może naruszać integralności protokołu oraz jego załączników (podstawa prawna: art. 16 RODO); </w:t>
      </w:r>
    </w:p>
    <w:p w:rsidR="00452F3E" w:rsidRPr="0097522C" w:rsidRDefault="00452F3E" w:rsidP="00452F3E">
      <w:pPr>
        <w:pStyle w:val="Tytu"/>
        <w:numPr>
          <w:ilvl w:val="0"/>
          <w:numId w:val="8"/>
        </w:numPr>
        <w:overflowPunct/>
        <w:autoSpaceDE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1.10.</w:t>
      </w:r>
      <w:r w:rsidRPr="0097522C">
        <w:rPr>
          <w:rFonts w:ascii="Calibri" w:hAnsi="Calibri" w:cs="Calibri"/>
          <w:sz w:val="16"/>
          <w:szCs w:val="16"/>
        </w:rPr>
        <w:tab/>
        <w:t>Nie przysługuje Pani/Panu prawo do przenoszenia danych osobowych, ze względu na brak przesłanek określonych w art. 20 RODO, prawo wyrażenia sprzeciwu wobec przetwarzania danych osobowych (gdyż podstawą prawną przetwarzania danych osobowych jest art. 6 ust. 1 pkt b i c),</w:t>
      </w:r>
      <w:r w:rsidRPr="0097522C">
        <w:rPr>
          <w:rFonts w:ascii="Calibri" w:hAnsi="Calibri" w:cs="Calibri"/>
          <w:sz w:val="16"/>
          <w:szCs w:val="16"/>
        </w:rPr>
        <w:br/>
        <w:t>a prawo usunięcia danych osobowych jest ograniczone tylko do tych danych które nie są konieczne do realizacji celów wskazanych w art. 17 ust. 3 pkt c, d i e RODO, tj. do wywiązania się z prawnego obowiązku wymagającego przetwarzania danych, do ustalenia, dochodzenie i obrony roszczeń oraz do celów archiwalnych. Ponadto w szczególnych przypadkach prawa te mogą być ograniczone, ze względu np.: na wymogi prawne, m.in. zawarte w prawie podatkowym lub zasadach rachunkowości.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1.11.</w:t>
      </w:r>
      <w:r w:rsidRPr="0097522C">
        <w:rPr>
          <w:rFonts w:ascii="Calibri" w:hAnsi="Calibri" w:cs="Calibri"/>
          <w:sz w:val="16"/>
          <w:szCs w:val="16"/>
        </w:rPr>
        <w:tab/>
        <w:t>Ma Pani/Pan prawo wniesienia skargi do organu nadzorczego, tj. Prezesa Urzędu Ochrony Danych Osobowych, gdy uzna Pani/Pan, iż przetwarzanie danych osobowych narusza przepisy</w:t>
      </w:r>
      <w:r w:rsidRPr="0097522C">
        <w:rPr>
          <w:rFonts w:ascii="Calibri" w:hAnsi="Calibri" w:cs="Calibri"/>
          <w:sz w:val="16"/>
          <w:szCs w:val="16"/>
        </w:rPr>
        <w:br/>
        <w:t>o ochronie danych osobowych.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1.12.</w:t>
      </w:r>
      <w:r w:rsidRPr="0097522C">
        <w:rPr>
          <w:rFonts w:ascii="Calibri" w:hAnsi="Calibri" w:cs="Calibri"/>
          <w:sz w:val="16"/>
          <w:szCs w:val="16"/>
        </w:rPr>
        <w:tab/>
        <w:t>Dane nie będą przetwarzane w sposób zautomatyzowany, w tym również</w:t>
      </w:r>
      <w:r w:rsidRPr="0097522C">
        <w:rPr>
          <w:sz w:val="16"/>
          <w:szCs w:val="16"/>
        </w:rPr>
        <w:t xml:space="preserve"> </w:t>
      </w:r>
      <w:r w:rsidRPr="0097522C">
        <w:rPr>
          <w:rFonts w:ascii="Calibri" w:hAnsi="Calibri" w:cs="Calibri"/>
          <w:sz w:val="16"/>
          <w:szCs w:val="16"/>
        </w:rPr>
        <w:t xml:space="preserve">w formie profilowania. </w:t>
      </w:r>
    </w:p>
    <w:p w:rsidR="00452F3E" w:rsidRPr="0097522C" w:rsidRDefault="00452F3E" w:rsidP="00452F3E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2.</w:t>
      </w:r>
      <w:r w:rsidRPr="0097522C">
        <w:rPr>
          <w:rFonts w:ascii="Calibri" w:hAnsi="Calibri" w:cs="Calibri"/>
          <w:sz w:val="16"/>
          <w:szCs w:val="16"/>
        </w:rPr>
        <w:tab/>
        <w:t>Wykonawca, wypełniając obowiązki informacyjne wynikający z art. 13 lub art. 14 RODO względem osób fizycznych, od których dane osobowe bezpośrednio lub pośrednio pozyskał w celu ubiegania się o udzielenie zamówienia publicznego, w tym postępowaniu składa stosowne oświadczenie zawarte w Formularzu ofertowym (Załącznik nr 3).</w:t>
      </w:r>
    </w:p>
    <w:p w:rsidR="0097522C" w:rsidRPr="0097522C" w:rsidRDefault="00452F3E" w:rsidP="0097522C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3.</w:t>
      </w:r>
      <w:r w:rsidRPr="0097522C">
        <w:rPr>
          <w:rFonts w:ascii="Calibri" w:hAnsi="Calibri" w:cs="Calibri"/>
          <w:sz w:val="16"/>
          <w:szCs w:val="16"/>
        </w:rPr>
        <w:tab/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97522C">
        <w:rPr>
          <w:rFonts w:ascii="Calibri" w:hAnsi="Calibri" w:cs="Calibri"/>
          <w:sz w:val="16"/>
          <w:szCs w:val="16"/>
        </w:rPr>
        <w:t>wyłączeń</w:t>
      </w:r>
      <w:proofErr w:type="spellEnd"/>
      <w:r w:rsidRPr="0097522C">
        <w:rPr>
          <w:rFonts w:ascii="Calibri" w:hAnsi="Calibri" w:cs="Calibri"/>
          <w:sz w:val="16"/>
          <w:szCs w:val="16"/>
        </w:rPr>
        <w:t>, o których mowa w art. 14 ust. 5 RODO.</w:t>
      </w:r>
    </w:p>
    <w:p w:rsidR="0097522C" w:rsidRPr="0097522C" w:rsidRDefault="0097522C" w:rsidP="0097522C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.</w:t>
      </w:r>
    </w:p>
    <w:p w:rsidR="0097522C" w:rsidRPr="0097522C" w:rsidRDefault="0097522C" w:rsidP="0097522C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.</w:t>
      </w:r>
    </w:p>
    <w:p w:rsidR="00534D88" w:rsidRPr="0097522C" w:rsidRDefault="0097522C" w:rsidP="00534D88">
      <w:pPr>
        <w:pStyle w:val="Tytu"/>
        <w:jc w:val="both"/>
        <w:rPr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.</w:t>
      </w:r>
      <w:r w:rsidR="00534D88" w:rsidRPr="0097522C">
        <w:rPr>
          <w:rFonts w:ascii="Calibri" w:hAnsi="Calibri" w:cs="Calibri"/>
          <w:sz w:val="16"/>
          <w:szCs w:val="16"/>
        </w:rPr>
        <w:t>………………………………………….</w:t>
      </w:r>
    </w:p>
    <w:p w:rsidR="00534D88" w:rsidRPr="0097522C" w:rsidRDefault="00534D88" w:rsidP="0097522C">
      <w:pPr>
        <w:pStyle w:val="Tytu"/>
        <w:jc w:val="both"/>
        <w:rPr>
          <w:rFonts w:ascii="Calibri" w:hAnsi="Calibri" w:cs="Calibri"/>
          <w:sz w:val="16"/>
          <w:szCs w:val="16"/>
        </w:rPr>
      </w:pPr>
      <w:r w:rsidRPr="0097522C">
        <w:rPr>
          <w:rFonts w:ascii="Calibri" w:hAnsi="Calibri" w:cs="Calibri"/>
          <w:sz w:val="16"/>
          <w:szCs w:val="16"/>
        </w:rPr>
        <w:t>pieczęć i podpis Wykonawcy</w:t>
      </w:r>
    </w:p>
    <w:p w:rsidR="0006457D" w:rsidRDefault="0006457D">
      <w:pPr>
        <w:suppressAutoHyphens w:val="0"/>
        <w:spacing w:after="160" w:line="259" w:lineRule="auto"/>
      </w:pPr>
      <w:r>
        <w:rPr>
          <w:i/>
          <w:iCs/>
        </w:rPr>
        <w:br w:type="page"/>
      </w:r>
    </w:p>
    <w:p w:rsidR="0008559B" w:rsidRPr="004F6566" w:rsidRDefault="00CA388F" w:rsidP="0008559B">
      <w:pPr>
        <w:pStyle w:val="Podtytu"/>
        <w:jc w:val="left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4"/>
          <w:szCs w:val="20"/>
        </w:rPr>
        <w:lastRenderedPageBreak/>
        <w:t>Załącznik nr 2</w:t>
      </w:r>
      <w:r w:rsidR="0008559B" w:rsidRPr="0008559B">
        <w:rPr>
          <w:rFonts w:ascii="Calibri" w:hAnsi="Calibri" w:cs="Calibri"/>
          <w:i w:val="0"/>
          <w:sz w:val="24"/>
          <w:szCs w:val="20"/>
        </w:rPr>
        <w:t xml:space="preserve"> do Formularza Ofertowego</w:t>
      </w:r>
      <w:r w:rsidR="0008559B">
        <w:rPr>
          <w:rFonts w:ascii="Calibri" w:hAnsi="Calibri" w:cs="Calibri"/>
          <w:i w:val="0"/>
          <w:sz w:val="20"/>
          <w:szCs w:val="20"/>
        </w:rPr>
        <w:tab/>
      </w:r>
      <w:r w:rsidR="0008559B">
        <w:rPr>
          <w:rFonts w:ascii="Calibri" w:hAnsi="Calibri" w:cs="Calibri"/>
          <w:i w:val="0"/>
          <w:sz w:val="20"/>
          <w:szCs w:val="20"/>
        </w:rPr>
        <w:tab/>
      </w:r>
      <w:r w:rsidR="0008559B">
        <w:rPr>
          <w:rFonts w:ascii="Calibri" w:hAnsi="Calibri" w:cs="Calibri"/>
          <w:i w:val="0"/>
          <w:sz w:val="20"/>
          <w:szCs w:val="20"/>
        </w:rPr>
        <w:tab/>
      </w:r>
      <w:r w:rsidR="0008559B">
        <w:rPr>
          <w:rFonts w:ascii="Calibri" w:hAnsi="Calibri" w:cs="Calibri"/>
          <w:i w:val="0"/>
          <w:sz w:val="20"/>
          <w:szCs w:val="20"/>
        </w:rPr>
        <w:tab/>
      </w:r>
      <w:r w:rsidR="0008559B">
        <w:rPr>
          <w:rFonts w:ascii="Calibri" w:hAnsi="Calibri" w:cs="Calibri"/>
          <w:i w:val="0"/>
          <w:sz w:val="20"/>
          <w:szCs w:val="20"/>
        </w:rPr>
        <w:tab/>
      </w:r>
    </w:p>
    <w:p w:rsidR="0008559B" w:rsidRDefault="0008559B" w:rsidP="0008559B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………………………………………………….</w:t>
      </w:r>
    </w:p>
    <w:p w:rsidR="0008559B" w:rsidRDefault="0008559B" w:rsidP="0008559B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nazwa i adres Wykonawcy</w:t>
      </w:r>
    </w:p>
    <w:p w:rsidR="0008559B" w:rsidRDefault="0008559B" w:rsidP="0008559B">
      <w:pPr>
        <w:pStyle w:val="Tekstpodstawowy"/>
        <w:rPr>
          <w:rFonts w:ascii="Calibri" w:hAnsi="Calibri" w:cs="Calibri"/>
          <w:sz w:val="20"/>
          <w:szCs w:val="20"/>
        </w:rPr>
      </w:pPr>
    </w:p>
    <w:p w:rsidR="0008559B" w:rsidRPr="004F6566" w:rsidRDefault="0008559B" w:rsidP="0008559B">
      <w:pPr>
        <w:pStyle w:val="Tekstpodstawowy"/>
        <w:rPr>
          <w:rFonts w:ascii="Calibri" w:hAnsi="Calibri" w:cs="Calibri"/>
          <w:sz w:val="20"/>
          <w:szCs w:val="20"/>
        </w:rPr>
      </w:pPr>
    </w:p>
    <w:p w:rsidR="0008559B" w:rsidRPr="004F6566" w:rsidRDefault="0008559B" w:rsidP="0008559B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OŚWIADCZENIE WYKONAWCY</w:t>
      </w:r>
    </w:p>
    <w:p w:rsidR="0008559B" w:rsidRPr="004F6566" w:rsidRDefault="0008559B" w:rsidP="0008559B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08559B" w:rsidRPr="004F6566" w:rsidRDefault="0008559B" w:rsidP="0008559B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08559B" w:rsidRPr="004F6566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Niniejszym oświadczam, że:</w:t>
      </w:r>
    </w:p>
    <w:p w:rsidR="0008559B" w:rsidRPr="004F6566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1. Posiadam uprawnienia lub upoważnienie do wykonywania określonej działalności lub czynności oraz wiedzę </w:t>
      </w:r>
      <w:r w:rsidR="0090659D">
        <w:rPr>
          <w:rFonts w:ascii="Calibri" w:hAnsi="Calibri" w:cs="Calibri"/>
          <w:sz w:val="20"/>
          <w:szCs w:val="20"/>
        </w:rPr>
        <w:br/>
      </w:r>
      <w:r w:rsidRPr="004F6566">
        <w:rPr>
          <w:rFonts w:ascii="Calibri" w:hAnsi="Calibri" w:cs="Calibri"/>
          <w:sz w:val="20"/>
          <w:szCs w:val="20"/>
        </w:rPr>
        <w:t>i doświadczenie w przedmiocie zamówienia.</w:t>
      </w:r>
    </w:p>
    <w:p w:rsidR="0008559B" w:rsidRPr="004F6566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2. Dysponuję potencjałem technicznym i osobami zdolnymi do wykonania zamówienia.</w:t>
      </w:r>
    </w:p>
    <w:p w:rsidR="0008559B" w:rsidRPr="004F6566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3. Znajduję się w sytuacji ekonomicznej i finansowej zapewniającej wykonanie zamówienia.</w:t>
      </w:r>
    </w:p>
    <w:p w:rsidR="0008559B" w:rsidRPr="004F6566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4. Nie podlegam wykluczeniu z ubiegania się o udzielenie zamówienia z powodu:</w:t>
      </w:r>
    </w:p>
    <w:p w:rsidR="0008559B" w:rsidRPr="004F6566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>a) wszczęcia postępowania likwidacyjnego wobec mojej fi</w:t>
      </w:r>
      <w:r>
        <w:rPr>
          <w:rFonts w:ascii="Calibri" w:hAnsi="Calibri" w:cs="Calibri"/>
          <w:sz w:val="20"/>
          <w:szCs w:val="20"/>
        </w:rPr>
        <w:t>r</w:t>
      </w:r>
      <w:r w:rsidRPr="004F6566">
        <w:rPr>
          <w:rFonts w:ascii="Calibri" w:hAnsi="Calibri" w:cs="Calibri"/>
          <w:sz w:val="20"/>
          <w:szCs w:val="20"/>
        </w:rPr>
        <w:t>my lub ogłoszenia upadłości,</w:t>
      </w:r>
    </w:p>
    <w:p w:rsidR="0008559B" w:rsidRPr="004F6566" w:rsidRDefault="0008559B" w:rsidP="0090659D">
      <w:pPr>
        <w:pStyle w:val="Tekstpodstawowy"/>
        <w:ind w:left="567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>b) zalegania z uiszczeniem podatków, opłat lub składek na ubezpieczenie społeczne lub</w:t>
      </w:r>
      <w:r w:rsidR="0090659D">
        <w:rPr>
          <w:rFonts w:ascii="Calibri" w:hAnsi="Calibri" w:cs="Calibri"/>
          <w:sz w:val="20"/>
          <w:szCs w:val="20"/>
        </w:rPr>
        <w:t xml:space="preserve"> </w:t>
      </w:r>
      <w:r w:rsidRPr="004F6566">
        <w:rPr>
          <w:rFonts w:ascii="Calibri" w:hAnsi="Calibri" w:cs="Calibri"/>
          <w:sz w:val="20"/>
          <w:szCs w:val="20"/>
        </w:rPr>
        <w:t>zdrowotne,</w:t>
      </w:r>
    </w:p>
    <w:p w:rsidR="0008559B" w:rsidRPr="004F6566" w:rsidRDefault="0008559B" w:rsidP="0090659D">
      <w:pPr>
        <w:pStyle w:val="Tekstpodstawowy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 xml:space="preserve">c) prawomocnego skazania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majątkowej, a także za przestępstwo skarbowe lub przestępstwo udziału w zorganizowanej grupie albo związku mającym na celu popełnienie przestępstwa lub przestępstwa skarbowego,  </w:t>
      </w:r>
    </w:p>
    <w:p w:rsidR="0008559B" w:rsidRPr="004F6566" w:rsidRDefault="0008559B" w:rsidP="0090659D">
      <w:pPr>
        <w:pStyle w:val="Tekstpodstawowy"/>
        <w:ind w:left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d) nie podpisania umowy z zamawiającym (MOSiR Łódź) w okresie ostatnich</w:t>
      </w:r>
      <w:r w:rsidR="0090659D">
        <w:rPr>
          <w:rFonts w:ascii="Calibri" w:hAnsi="Calibri" w:cs="Calibri"/>
          <w:sz w:val="20"/>
          <w:szCs w:val="20"/>
        </w:rPr>
        <w:t xml:space="preserve"> </w:t>
      </w:r>
      <w:r w:rsidRPr="004F6566">
        <w:rPr>
          <w:rFonts w:ascii="Calibri" w:hAnsi="Calibri" w:cs="Calibri"/>
          <w:sz w:val="20"/>
          <w:szCs w:val="20"/>
        </w:rPr>
        <w:t>12 miesięcy przed terminem składania ofert, po wygraniu postępowania o udzielenie zamówienia,</w:t>
      </w:r>
      <w:r w:rsidRPr="004F6566">
        <w:rPr>
          <w:rFonts w:ascii="Calibri" w:hAnsi="Calibri" w:cs="Calibri"/>
          <w:sz w:val="20"/>
          <w:szCs w:val="20"/>
        </w:rPr>
        <w:tab/>
      </w:r>
    </w:p>
    <w:p w:rsidR="0008559B" w:rsidRPr="004F6566" w:rsidRDefault="0008559B" w:rsidP="0090659D">
      <w:pPr>
        <w:pStyle w:val="Tekstpodstawowy"/>
        <w:ind w:left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e) odstąpienia zamawiającego (MOSiR Łódź) od umowy w okresie ostatnich 12 miesięcy przed terminem składania ofert, z przyczyn leżących po mojej stronie,</w:t>
      </w:r>
    </w:p>
    <w:p w:rsidR="0008559B" w:rsidRPr="004F6566" w:rsidRDefault="0008559B" w:rsidP="0090659D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f) nie przystąpienia do wykonania zawartej umowy w okresie ostatnich 3 lat przed wszczęciem postępowania.</w:t>
      </w:r>
    </w:p>
    <w:p w:rsidR="0008559B" w:rsidRPr="004F6566" w:rsidRDefault="0008559B" w:rsidP="0008559B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08559B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Oświadczenie powyższe składam będąc świadomym odpowiedzialności karnej z art. 233 Kodeksu karnego.</w:t>
      </w:r>
    </w:p>
    <w:p w:rsidR="0008559B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:rsidR="0008559B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:rsidR="0008559B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:rsidR="0008559B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:rsidR="0008559B" w:rsidRPr="004F6566" w:rsidRDefault="0008559B" w:rsidP="0008559B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pieczęć i podpis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miejscowość i data</w:t>
      </w:r>
    </w:p>
    <w:p w:rsidR="00411B8C" w:rsidRDefault="00411B8C">
      <w:pPr>
        <w:suppressAutoHyphens w:val="0"/>
        <w:spacing w:after="160" w:line="259" w:lineRule="auto"/>
      </w:pPr>
      <w:r>
        <w:br w:type="page"/>
      </w:r>
    </w:p>
    <w:p w:rsidR="00411B8C" w:rsidRDefault="00411B8C" w:rsidP="00411B8C">
      <w:pPr>
        <w:pStyle w:val="Podtytu"/>
        <w:jc w:val="left"/>
        <w:rPr>
          <w:rFonts w:ascii="Calibri" w:hAnsi="Calibri" w:cs="Calibri"/>
          <w:i w:val="0"/>
          <w:sz w:val="24"/>
          <w:szCs w:val="20"/>
        </w:rPr>
      </w:pPr>
      <w:r w:rsidRPr="00411B8C">
        <w:rPr>
          <w:rFonts w:ascii="Calibri" w:hAnsi="Calibri" w:cs="Calibri"/>
          <w:i w:val="0"/>
          <w:sz w:val="24"/>
          <w:szCs w:val="20"/>
        </w:rPr>
        <w:lastRenderedPageBreak/>
        <w:t>Załącznik nr</w:t>
      </w:r>
      <w:r w:rsidR="00CA388F">
        <w:rPr>
          <w:rFonts w:ascii="Calibri" w:hAnsi="Calibri" w:cs="Calibri"/>
          <w:i w:val="0"/>
          <w:sz w:val="24"/>
          <w:szCs w:val="20"/>
        </w:rPr>
        <w:t>3</w:t>
      </w:r>
      <w:r>
        <w:rPr>
          <w:rFonts w:ascii="Calibri" w:hAnsi="Calibri" w:cs="Calibri"/>
          <w:i w:val="0"/>
          <w:sz w:val="24"/>
          <w:szCs w:val="20"/>
        </w:rPr>
        <w:t xml:space="preserve"> do Formularza Ofertowego</w:t>
      </w:r>
      <w:r w:rsidRPr="00411B8C">
        <w:rPr>
          <w:rFonts w:ascii="Calibri" w:hAnsi="Calibri" w:cs="Calibri"/>
          <w:i w:val="0"/>
          <w:sz w:val="24"/>
          <w:szCs w:val="20"/>
        </w:rPr>
        <w:t xml:space="preserve"> </w:t>
      </w:r>
    </w:p>
    <w:p w:rsidR="00991EC7" w:rsidRDefault="00991EC7" w:rsidP="00991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991EC7" w:rsidRPr="00AF1BBB" w:rsidRDefault="00991EC7" w:rsidP="00991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1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( Dz. U. z 2022 r. poz. 835)</w:t>
      </w:r>
    </w:p>
    <w:bookmarkEnd w:id="1"/>
    <w:p w:rsidR="00991EC7" w:rsidRDefault="00991EC7" w:rsidP="00991EC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991EC7" w:rsidRDefault="00991EC7" w:rsidP="00991EC7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91EC7" w:rsidRDefault="00991EC7" w:rsidP="00991EC7">
      <w:pPr>
        <w:keepNext/>
        <w:spacing w:line="276" w:lineRule="auto"/>
        <w:rPr>
          <w:rFonts w:ascii="Arial" w:hAnsi="Arial" w:cs="Arial"/>
          <w:b/>
          <w:color w:val="000000"/>
        </w:rPr>
      </w:pPr>
      <w:r w:rsidRPr="00E3374C">
        <w:rPr>
          <w:rFonts w:ascii="Arial" w:hAnsi="Arial" w:cs="Arial"/>
          <w:b/>
          <w:color w:val="000000"/>
        </w:rPr>
        <w:t xml:space="preserve">Miasto Łódź – Miejski Ośrodek Sportu i Rekreacji </w:t>
      </w:r>
      <w:r>
        <w:rPr>
          <w:rFonts w:ascii="Arial" w:hAnsi="Arial" w:cs="Arial"/>
          <w:b/>
          <w:color w:val="000000"/>
        </w:rPr>
        <w:t>w Łodzi</w:t>
      </w:r>
    </w:p>
    <w:p w:rsidR="00991EC7" w:rsidRPr="00E3374C" w:rsidRDefault="00991EC7" w:rsidP="00991EC7">
      <w:pPr>
        <w:keepNext/>
        <w:spacing w:line="276" w:lineRule="auto"/>
        <w:rPr>
          <w:rFonts w:ascii="Arial" w:hAnsi="Arial" w:cs="Arial"/>
          <w:b/>
          <w:color w:val="000000"/>
        </w:rPr>
      </w:pPr>
      <w:r w:rsidRPr="00E3374C">
        <w:rPr>
          <w:rFonts w:ascii="Arial" w:hAnsi="Arial" w:cs="Arial"/>
          <w:b/>
          <w:color w:val="000000"/>
        </w:rPr>
        <w:t xml:space="preserve"> ul. ks. Skorupki 21, 90-532 Łódź </w:t>
      </w:r>
    </w:p>
    <w:p w:rsidR="00991EC7" w:rsidRDefault="00991EC7" w:rsidP="00991EC7">
      <w:pPr>
        <w:spacing w:line="360" w:lineRule="auto"/>
        <w:ind w:left="284"/>
        <w:rPr>
          <w:rFonts w:ascii="Arial" w:hAnsi="Arial" w:cs="Arial"/>
          <w:b/>
        </w:rPr>
      </w:pPr>
    </w:p>
    <w:p w:rsidR="00991EC7" w:rsidRDefault="00991EC7" w:rsidP="00991EC7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44"/>
        <w:gridCol w:w="2812"/>
        <w:gridCol w:w="1909"/>
      </w:tblGrid>
      <w:tr w:rsidR="00991EC7" w:rsidRPr="00FE656E" w:rsidTr="00D83EA5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991EC7" w:rsidRPr="00FE656E" w:rsidTr="00D83EA5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91EC7" w:rsidRPr="00FE656E" w:rsidTr="00D83EA5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91EC7" w:rsidRPr="00FE656E" w:rsidTr="00D83EA5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EC7" w:rsidRPr="00A725E7" w:rsidRDefault="00991EC7" w:rsidP="00D83EA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991EC7" w:rsidRPr="00FE656E" w:rsidRDefault="00991EC7" w:rsidP="00991EC7">
      <w:pPr>
        <w:rPr>
          <w:rFonts w:ascii="Arial" w:hAnsi="Arial" w:cs="Arial"/>
        </w:rPr>
      </w:pPr>
    </w:p>
    <w:p w:rsidR="00991EC7" w:rsidRPr="00265553" w:rsidRDefault="00991EC7" w:rsidP="00991EC7">
      <w:pPr>
        <w:keepLines/>
        <w:tabs>
          <w:tab w:val="left" w:pos="708"/>
        </w:tabs>
        <w:spacing w:line="276" w:lineRule="auto"/>
        <w:jc w:val="both"/>
        <w:rPr>
          <w:rFonts w:ascii="Arial" w:hAnsi="Arial" w:cs="Arial"/>
          <w:bCs/>
        </w:rPr>
      </w:pPr>
      <w:r w:rsidRPr="00CB5FF0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CB5FF0">
        <w:rPr>
          <w:rFonts w:ascii="Arial" w:hAnsi="Arial" w:cs="Arial"/>
        </w:rPr>
        <w:t>pn</w:t>
      </w:r>
      <w:r>
        <w:rPr>
          <w:rFonts w:ascii="Arial" w:hAnsi="Arial" w:cs="Arial"/>
        </w:rPr>
        <w:t xml:space="preserve">. </w:t>
      </w:r>
      <w:r w:rsidR="008329FC">
        <w:rPr>
          <w:rFonts w:ascii="Arial" w:hAnsi="Arial" w:cs="Arial"/>
        </w:rPr>
        <w:t xml:space="preserve">oznakowanie kąpielisk </w:t>
      </w:r>
      <w:r w:rsidRPr="00CB5FF0">
        <w:rPr>
          <w:rFonts w:ascii="Arial" w:hAnsi="Arial" w:cs="Arial"/>
        </w:rPr>
        <w:t xml:space="preserve">oświadczam, </w:t>
      </w:r>
      <w:r>
        <w:rPr>
          <w:rFonts w:ascii="Arial" w:hAnsi="Arial" w:cs="Arial"/>
          <w:bCs/>
        </w:rPr>
        <w:t xml:space="preserve">że </w:t>
      </w:r>
      <w:r w:rsidRPr="00CB5FF0">
        <w:rPr>
          <w:rFonts w:ascii="Arial" w:hAnsi="Arial" w:cs="Arial"/>
          <w:bCs/>
        </w:rPr>
        <w:t xml:space="preserve">na dzień składania ofert reprezentowany przeze mnie Wykonawca NIE PODLEGA wykluczeniu z postępowania na podstawie art. 7 ust. 1 ustawy z dnia 13 kwietnia 2022 r. o szczególnych rozwiązaniach w zakresie przeciwdziałania wspieraniu agresji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CB5FF0">
        <w:rPr>
          <w:rFonts w:ascii="Arial" w:hAnsi="Arial" w:cs="Arial"/>
          <w:bCs/>
        </w:rPr>
        <w:t xml:space="preserve">na Ukrainę oraz służących ochronie bezpieczeństwa </w:t>
      </w:r>
      <w:r w:rsidRPr="003A5432">
        <w:rPr>
          <w:rFonts w:ascii="Arial" w:hAnsi="Arial" w:cs="Arial"/>
          <w:bCs/>
        </w:rPr>
        <w:t>narodowego</w:t>
      </w:r>
      <w:r w:rsidRPr="003A5432">
        <w:rPr>
          <w:rFonts w:ascii="Arial" w:hAnsi="Arial" w:cs="Arial"/>
          <w:bCs/>
          <w:color w:val="000000"/>
        </w:rPr>
        <w:t>( Dz. U. z 2022 r. poz. 835)</w:t>
      </w:r>
      <w:r>
        <w:rPr>
          <w:rFonts w:ascii="Arial" w:hAnsi="Arial" w:cs="Arial"/>
          <w:bCs/>
          <w:color w:val="000000"/>
        </w:rPr>
        <w:t>.</w:t>
      </w:r>
    </w:p>
    <w:p w:rsidR="00991EC7" w:rsidRPr="003A5432" w:rsidRDefault="00991EC7" w:rsidP="00991EC7">
      <w:pPr>
        <w:suppressLineNumbers/>
        <w:overflowPunct w:val="0"/>
        <w:adjustRightInd w:val="0"/>
        <w:ind w:right="-28"/>
        <w:jc w:val="both"/>
      </w:pPr>
    </w:p>
    <w:p w:rsidR="00991EC7" w:rsidRPr="003A5432" w:rsidRDefault="00991EC7" w:rsidP="00991EC7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991EC7" w:rsidRDefault="00991EC7" w:rsidP="00991EC7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991EC7" w:rsidTr="00D83EA5">
        <w:trPr>
          <w:trHeight w:val="103"/>
        </w:trPr>
        <w:tc>
          <w:tcPr>
            <w:tcW w:w="43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1EC7" w:rsidRDefault="00991EC7" w:rsidP="00D83EA5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……………… </w:t>
            </w:r>
          </w:p>
        </w:tc>
        <w:tc>
          <w:tcPr>
            <w:tcW w:w="43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1EC7" w:rsidRDefault="00991EC7" w:rsidP="00D83E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…………………………………….. </w:t>
            </w:r>
          </w:p>
        </w:tc>
      </w:tr>
      <w:tr w:rsidR="00991EC7" w:rsidTr="00D83EA5">
        <w:trPr>
          <w:trHeight w:val="230"/>
        </w:trPr>
        <w:tc>
          <w:tcPr>
            <w:tcW w:w="43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991EC7" w:rsidRDefault="00991EC7" w:rsidP="00D83E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Miejscowość / Data </w:t>
            </w:r>
          </w:p>
        </w:tc>
        <w:tc>
          <w:tcPr>
            <w:tcW w:w="43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991EC7" w:rsidRDefault="00991EC7" w:rsidP="00D83E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b/>
                <w:bCs/>
                <w:sz w:val="22"/>
                <w:szCs w:val="22"/>
              </w:rPr>
              <w:t>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do podpisania niniejszej oferty w imieniu Wykonawcy(ów) </w:t>
            </w:r>
          </w:p>
        </w:tc>
      </w:tr>
    </w:tbl>
    <w:p w:rsidR="00991EC7" w:rsidRPr="00966399" w:rsidRDefault="00991EC7" w:rsidP="00991EC7">
      <w:pPr>
        <w:rPr>
          <w:rFonts w:ascii="Arial" w:hAnsi="Arial" w:cs="Arial"/>
          <w:color w:val="FF0000"/>
          <w:sz w:val="22"/>
          <w:szCs w:val="22"/>
        </w:rPr>
      </w:pPr>
    </w:p>
    <w:p w:rsidR="00991EC7" w:rsidRDefault="00991EC7" w:rsidP="00991EC7"/>
    <w:p w:rsidR="00CA388F" w:rsidRDefault="00CA388F">
      <w:pPr>
        <w:suppressAutoHyphens w:val="0"/>
        <w:spacing w:after="160" w:line="259" w:lineRule="auto"/>
      </w:pPr>
      <w:r>
        <w:br w:type="page"/>
      </w:r>
    </w:p>
    <w:p w:rsidR="00411B8C" w:rsidRPr="006E2BC0" w:rsidRDefault="00CA388F" w:rsidP="00411B8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lastRenderedPageBreak/>
        <w:t>Załącznik nr 4 do Formularza ofertowego</w:t>
      </w:r>
    </w:p>
    <w:p w:rsidR="00CA388F" w:rsidRPr="006E2BC0" w:rsidRDefault="00CA388F" w:rsidP="00CA388F">
      <w:pPr>
        <w:pStyle w:val="Tekstpodstawowy"/>
        <w:jc w:val="center"/>
        <w:rPr>
          <w:rFonts w:asciiTheme="minorHAnsi" w:hAnsiTheme="minorHAnsi" w:cstheme="minorHAnsi"/>
          <w:b/>
          <w:szCs w:val="22"/>
        </w:rPr>
      </w:pPr>
      <w:r w:rsidRPr="006E2BC0">
        <w:rPr>
          <w:rFonts w:asciiTheme="minorHAnsi" w:hAnsiTheme="minorHAnsi" w:cstheme="minorHAnsi"/>
          <w:b/>
          <w:szCs w:val="22"/>
        </w:rPr>
        <w:t>Wykaz doświadczenia zawodowego</w:t>
      </w:r>
    </w:p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>1.</w:t>
      </w:r>
      <w:r w:rsidRPr="006E2BC0">
        <w:rPr>
          <w:rFonts w:asciiTheme="minorHAnsi" w:hAnsiTheme="minorHAnsi" w:cstheme="minorHAnsi"/>
          <w:sz w:val="22"/>
          <w:szCs w:val="22"/>
        </w:rPr>
        <w:tab/>
        <w:t>ZAMAWIAJĄCY:</w:t>
      </w:r>
    </w:p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>Miasto Łódź – Miejski Ośrodek Sportu i Rekreacji w Łodzi</w:t>
      </w:r>
    </w:p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>ul. Ks. I. Skorupki 21,</w:t>
      </w:r>
    </w:p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>90-532 Łódź</w:t>
      </w:r>
    </w:p>
    <w:p w:rsidR="00CA388F" w:rsidRPr="006E2BC0" w:rsidRDefault="00CA388F" w:rsidP="00CA388F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44"/>
        <w:gridCol w:w="2812"/>
        <w:gridCol w:w="1909"/>
      </w:tblGrid>
      <w:tr w:rsidR="00CA388F" w:rsidRPr="006E2BC0" w:rsidTr="00A104EE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88F" w:rsidRPr="006E2BC0" w:rsidRDefault="00CA388F" w:rsidP="00A104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88F" w:rsidRPr="006E2BC0" w:rsidRDefault="00CA388F" w:rsidP="00A104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88F" w:rsidRPr="006E2BC0" w:rsidRDefault="00CA388F" w:rsidP="00A104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6E2BC0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6E2B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A388F" w:rsidRPr="006E2BC0" w:rsidRDefault="00CA388F" w:rsidP="00A104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CA388F" w:rsidRPr="006E2BC0" w:rsidTr="00A104EE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F" w:rsidRPr="006E2BC0" w:rsidRDefault="00CA388F" w:rsidP="00A104E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F" w:rsidRPr="006E2BC0" w:rsidRDefault="00CA388F" w:rsidP="00A104E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F" w:rsidRPr="006E2BC0" w:rsidRDefault="00CA388F" w:rsidP="00A104E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88F" w:rsidRPr="006E2BC0" w:rsidRDefault="00CA388F" w:rsidP="00A104E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A388F" w:rsidRPr="006E2BC0" w:rsidRDefault="00CA388F" w:rsidP="00BD58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>Przystępując do postępowania o udzielenie zamówienia publicznego prowadzonego pn. „</w:t>
      </w:r>
      <w:r w:rsidR="00BD5856" w:rsidRPr="00BD5856">
        <w:rPr>
          <w:rFonts w:asciiTheme="minorHAnsi" w:hAnsiTheme="minorHAnsi" w:cstheme="minorHAnsi"/>
          <w:b/>
          <w:sz w:val="22"/>
          <w:szCs w:val="22"/>
        </w:rPr>
        <w:t>Świadczenie usługi inspektora nadzoru inwestorskiego przy realizacji zadania Bud</w:t>
      </w:r>
      <w:r w:rsidR="00BD5856">
        <w:rPr>
          <w:rFonts w:asciiTheme="minorHAnsi" w:hAnsiTheme="minorHAnsi" w:cstheme="minorHAnsi"/>
          <w:b/>
          <w:sz w:val="22"/>
          <w:szCs w:val="22"/>
        </w:rPr>
        <w:t>owa nowego boiska treningowego</w:t>
      </w:r>
      <w:r w:rsidR="00BD5856">
        <w:rPr>
          <w:rFonts w:asciiTheme="minorHAnsi" w:hAnsiTheme="minorHAnsi" w:cstheme="minorHAnsi"/>
          <w:b/>
          <w:sz w:val="22"/>
          <w:szCs w:val="22"/>
        </w:rPr>
        <w:br/>
        <w:t xml:space="preserve"> z </w:t>
      </w:r>
      <w:r w:rsidR="00BD5856" w:rsidRPr="00BD5856">
        <w:rPr>
          <w:rFonts w:asciiTheme="minorHAnsi" w:hAnsiTheme="minorHAnsi" w:cstheme="minorHAnsi"/>
          <w:b/>
          <w:sz w:val="22"/>
          <w:szCs w:val="22"/>
        </w:rPr>
        <w:t>podgrzewaną murawą naturalną o pow. pola gry 105 x 68m zlokalizowanego na działce prz</w:t>
      </w:r>
      <w:r w:rsidR="00BD5856"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="00BD5856">
        <w:rPr>
          <w:rFonts w:asciiTheme="minorHAnsi" w:hAnsiTheme="minorHAnsi" w:cstheme="minorHAnsi"/>
          <w:b/>
          <w:sz w:val="22"/>
          <w:szCs w:val="22"/>
        </w:rPr>
        <w:br/>
      </w:r>
      <w:bookmarkStart w:id="2" w:name="_GoBack"/>
      <w:bookmarkEnd w:id="2"/>
      <w:r w:rsidR="00BD5856" w:rsidRPr="00BD5856">
        <w:rPr>
          <w:rFonts w:asciiTheme="minorHAnsi" w:hAnsiTheme="minorHAnsi" w:cstheme="minorHAnsi"/>
          <w:b/>
          <w:sz w:val="22"/>
          <w:szCs w:val="22"/>
        </w:rPr>
        <w:t>al. Piłsudskiego 138</w:t>
      </w:r>
      <w:r w:rsidRPr="006E2BC0">
        <w:rPr>
          <w:rFonts w:asciiTheme="minorHAnsi" w:hAnsiTheme="minorHAnsi" w:cstheme="minorHAnsi"/>
          <w:b/>
          <w:sz w:val="22"/>
          <w:szCs w:val="22"/>
        </w:rPr>
        <w:t>”</w:t>
      </w:r>
      <w:r w:rsidRPr="006E2BC0">
        <w:rPr>
          <w:rFonts w:asciiTheme="minorHAnsi" w:hAnsiTheme="minorHAnsi" w:cstheme="minorHAnsi"/>
          <w:sz w:val="22"/>
          <w:szCs w:val="22"/>
        </w:rPr>
        <w:t xml:space="preserve">, oświadczam że w celu oceny spełniania warunku udziału w postępowaniu określonego w pkt 10.3 </w:t>
      </w:r>
      <w:proofErr w:type="spellStart"/>
      <w:r w:rsidRPr="006E2BC0">
        <w:rPr>
          <w:rFonts w:asciiTheme="minorHAnsi" w:hAnsiTheme="minorHAnsi" w:cstheme="minorHAnsi"/>
          <w:sz w:val="22"/>
          <w:szCs w:val="22"/>
        </w:rPr>
        <w:t>OiWZ</w:t>
      </w:r>
      <w:proofErr w:type="spellEnd"/>
      <w:r w:rsidRPr="006E2BC0">
        <w:rPr>
          <w:rFonts w:asciiTheme="minorHAnsi" w:hAnsiTheme="minorHAnsi" w:cstheme="minorHAnsi"/>
          <w:sz w:val="22"/>
          <w:szCs w:val="22"/>
        </w:rPr>
        <w:t xml:space="preserve">  wykazuję/</w:t>
      </w:r>
      <w:proofErr w:type="spellStart"/>
      <w:r w:rsidRPr="006E2BC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E2BC0">
        <w:rPr>
          <w:rFonts w:asciiTheme="minorHAnsi" w:hAnsiTheme="minorHAnsi" w:cstheme="minorHAnsi"/>
          <w:sz w:val="22"/>
          <w:szCs w:val="22"/>
        </w:rPr>
        <w:t xml:space="preserve"> niżej wymienione roboty: </w:t>
      </w:r>
    </w:p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 xml:space="preserve">Tabelę zamieszczoną poniżej Wykonawca modeluje w zależności od swoich potrzeb.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038"/>
        <w:gridCol w:w="2443"/>
        <w:gridCol w:w="2443"/>
      </w:tblGrid>
      <w:tr w:rsidR="004011FF" w:rsidRPr="006E2BC0" w:rsidTr="004011FF">
        <w:tc>
          <w:tcPr>
            <w:tcW w:w="846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38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sz w:val="22"/>
                <w:szCs w:val="22"/>
              </w:rPr>
              <w:t>Nazwa, rodzaj i zakres (robót)</w:t>
            </w:r>
          </w:p>
        </w:tc>
        <w:tc>
          <w:tcPr>
            <w:tcW w:w="2443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sz w:val="22"/>
                <w:szCs w:val="22"/>
              </w:rPr>
              <w:t xml:space="preserve">Okres wykonania Od… Do… (dzień, miesiąc/rok) </w:t>
            </w:r>
          </w:p>
        </w:tc>
        <w:tc>
          <w:tcPr>
            <w:tcW w:w="2443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sz w:val="22"/>
                <w:szCs w:val="22"/>
              </w:rPr>
              <w:t>Nazwa i adres podmiotu, na rzecz którego roboty zostały wykonane</w:t>
            </w:r>
          </w:p>
        </w:tc>
      </w:tr>
      <w:tr w:rsidR="004011FF" w:rsidRPr="006E2BC0" w:rsidTr="004011FF">
        <w:tc>
          <w:tcPr>
            <w:tcW w:w="846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38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1FF" w:rsidRPr="006E2BC0" w:rsidTr="004011FF">
        <w:tc>
          <w:tcPr>
            <w:tcW w:w="846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38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1FF" w:rsidRPr="006E2BC0" w:rsidTr="004011FF">
        <w:tc>
          <w:tcPr>
            <w:tcW w:w="846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038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4011FF" w:rsidRPr="006E2BC0" w:rsidRDefault="004011FF" w:rsidP="00CA388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>Oświadczam/y że:</w:t>
      </w:r>
    </w:p>
    <w:p w:rsidR="00CA388F" w:rsidRPr="006E2BC0" w:rsidRDefault="004011F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>wykaz</w:t>
      </w:r>
      <w:r w:rsidR="00CA388F" w:rsidRPr="006E2BC0">
        <w:rPr>
          <w:rFonts w:asciiTheme="minorHAnsi" w:hAnsiTheme="minorHAnsi" w:cstheme="minorHAnsi"/>
          <w:sz w:val="22"/>
          <w:szCs w:val="22"/>
        </w:rPr>
        <w:t xml:space="preserve"> stanowi zdolność zawodową Wykonawcy składającego ofertę,</w:t>
      </w:r>
    </w:p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>Uwaga:</w:t>
      </w:r>
    </w:p>
    <w:p w:rsidR="00CA388F" w:rsidRPr="006E2BC0" w:rsidRDefault="00CA388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>1)</w:t>
      </w:r>
      <w:r w:rsidRPr="006E2BC0">
        <w:rPr>
          <w:rFonts w:asciiTheme="minorHAnsi" w:hAnsiTheme="minorHAnsi" w:cstheme="minorHAnsi"/>
          <w:sz w:val="22"/>
          <w:szCs w:val="22"/>
        </w:rPr>
        <w:tab/>
        <w:t xml:space="preserve">W przypadku, gdy Wykonawca wykonywał w ramach kontraktu/umowy większy zakres prac, dla potrzeb niniejszego zamówienia powinien wyodrębnić i podać zakres i wartość robót (rodzajowo), o których mowa powyżej. </w:t>
      </w:r>
    </w:p>
    <w:p w:rsidR="004011FF" w:rsidRPr="006E2BC0" w:rsidRDefault="004011FF" w:rsidP="00CA388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E2BC0">
        <w:rPr>
          <w:rFonts w:asciiTheme="minorHAnsi" w:hAnsiTheme="minorHAnsi" w:cstheme="minorHAnsi"/>
          <w:sz w:val="22"/>
          <w:szCs w:val="22"/>
        </w:rPr>
        <w:t>2</w:t>
      </w:r>
      <w:r w:rsidR="00CA388F" w:rsidRPr="006E2BC0">
        <w:rPr>
          <w:rFonts w:asciiTheme="minorHAnsi" w:hAnsiTheme="minorHAnsi" w:cstheme="minorHAnsi"/>
          <w:sz w:val="22"/>
          <w:szCs w:val="22"/>
        </w:rPr>
        <w:t>)</w:t>
      </w:r>
      <w:r w:rsidR="00CA388F" w:rsidRPr="006E2BC0">
        <w:rPr>
          <w:rFonts w:asciiTheme="minorHAnsi" w:hAnsiTheme="minorHAnsi" w:cstheme="minorHAnsi"/>
          <w:sz w:val="22"/>
          <w:szCs w:val="22"/>
        </w:rPr>
        <w:tab/>
        <w:t xml:space="preserve">Zamawiający zastrzega weryfikację potwierdzenia należytego wykonania prac bezpośrednio u podmiotu, </w:t>
      </w:r>
      <w:r w:rsidR="006E2BC0">
        <w:rPr>
          <w:rFonts w:asciiTheme="minorHAnsi" w:hAnsiTheme="minorHAnsi" w:cstheme="minorHAnsi"/>
          <w:sz w:val="22"/>
          <w:szCs w:val="22"/>
        </w:rPr>
        <w:t>na rzecz którego były wykonane.</w:t>
      </w:r>
    </w:p>
    <w:p w:rsidR="004011FF" w:rsidRPr="006E2BC0" w:rsidRDefault="004011FF" w:rsidP="004011FF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011FF" w:rsidRPr="006E2BC0" w:rsidTr="00A104EE">
        <w:trPr>
          <w:trHeight w:val="103"/>
        </w:trPr>
        <w:tc>
          <w:tcPr>
            <w:tcW w:w="43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011FF" w:rsidRPr="006E2BC0" w:rsidRDefault="004011FF" w:rsidP="00A104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 </w:t>
            </w:r>
          </w:p>
        </w:tc>
        <w:tc>
          <w:tcPr>
            <w:tcW w:w="43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011FF" w:rsidRPr="006E2BC0" w:rsidRDefault="004011FF" w:rsidP="00A104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…………………………………….. </w:t>
            </w:r>
          </w:p>
        </w:tc>
      </w:tr>
      <w:tr w:rsidR="004011FF" w:rsidRPr="006E2BC0" w:rsidTr="00A104EE">
        <w:trPr>
          <w:trHeight w:val="230"/>
        </w:trPr>
        <w:tc>
          <w:tcPr>
            <w:tcW w:w="432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011FF" w:rsidRPr="006E2BC0" w:rsidRDefault="004011FF" w:rsidP="00A104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Miejscowość / Data </w:t>
            </w:r>
          </w:p>
        </w:tc>
        <w:tc>
          <w:tcPr>
            <w:tcW w:w="43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011FF" w:rsidRPr="006E2BC0" w:rsidRDefault="004011FF" w:rsidP="00A104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2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Podpis(y) osoby(osób) upoważnionej(</w:t>
            </w:r>
            <w:proofErr w:type="spellStart"/>
            <w:r w:rsidRPr="006E2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ych</w:t>
            </w:r>
            <w:proofErr w:type="spellEnd"/>
            <w:r w:rsidRPr="006E2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do podpisania niniejszej oferty w imieniu Wykonawcy(ów) </w:t>
            </w:r>
          </w:p>
        </w:tc>
      </w:tr>
    </w:tbl>
    <w:p w:rsidR="00CA388F" w:rsidRPr="006E2BC0" w:rsidRDefault="00CA388F" w:rsidP="004011F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sectPr w:rsidR="00CA388F" w:rsidRPr="006E2BC0" w:rsidSect="0008559B">
      <w:pgSz w:w="11906" w:h="16838"/>
      <w:pgMar w:top="1135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60" w:rsidRDefault="00D33D60" w:rsidP="00534D88">
      <w:r>
        <w:separator/>
      </w:r>
    </w:p>
  </w:endnote>
  <w:endnote w:type="continuationSeparator" w:id="0">
    <w:p w:rsidR="00D33D60" w:rsidRDefault="00D33D60" w:rsidP="0053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IDAutomationMIC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60" w:rsidRDefault="00D33D60" w:rsidP="00534D88">
      <w:r>
        <w:separator/>
      </w:r>
    </w:p>
  </w:footnote>
  <w:footnote w:type="continuationSeparator" w:id="0">
    <w:p w:rsidR="00D33D60" w:rsidRDefault="00D33D60" w:rsidP="00534D88">
      <w:r>
        <w:continuationSeparator/>
      </w:r>
    </w:p>
  </w:footnote>
  <w:footnote w:id="1">
    <w:p w:rsidR="00D33D60" w:rsidRDefault="00D33D60" w:rsidP="00AB4B98">
      <w:pPr>
        <w:pageBreakBefore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>Wykonawca modeluje tabelę powyżej w zależności od swego składu.</w:t>
      </w:r>
    </w:p>
    <w:p w:rsidR="00D33D60" w:rsidRPr="00AB4B98" w:rsidRDefault="00D33D60" w:rsidP="00AB4B98">
      <w:pPr>
        <w:pageBreakBefore/>
        <w:rPr>
          <w:sz w:val="16"/>
          <w:szCs w:val="16"/>
        </w:rPr>
      </w:pPr>
      <w:r w:rsidRPr="00AB4B98">
        <w:rPr>
          <w:sz w:val="16"/>
          <w:szCs w:val="16"/>
        </w:rPr>
        <w:t>Wykonawcy wspólnie ubiegający się o udzielenie zamówienia wskazują dane pełnomocnika (lidera), z którym prowadzona będzie wszelka korespondencja</w:t>
      </w:r>
    </w:p>
    <w:p w:rsidR="00D33D60" w:rsidRDefault="00D33D60" w:rsidP="00534D88">
      <w:pPr>
        <w:pageBreakBefore/>
      </w:pPr>
    </w:p>
  </w:footnote>
  <w:footnote w:id="2">
    <w:p w:rsidR="00D33D60" w:rsidRDefault="00D33D60" w:rsidP="00534D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9039AF"/>
    <w:multiLevelType w:val="hybridMultilevel"/>
    <w:tmpl w:val="456E1E22"/>
    <w:lvl w:ilvl="0" w:tplc="931615C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CE1962"/>
    <w:multiLevelType w:val="multilevel"/>
    <w:tmpl w:val="E7F8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9885734"/>
    <w:multiLevelType w:val="hybridMultilevel"/>
    <w:tmpl w:val="36C0E702"/>
    <w:lvl w:ilvl="0" w:tplc="79924E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2668C"/>
    <w:multiLevelType w:val="hybridMultilevel"/>
    <w:tmpl w:val="9636337C"/>
    <w:lvl w:ilvl="0" w:tplc="79924E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5383"/>
    <w:multiLevelType w:val="multilevel"/>
    <w:tmpl w:val="1DEC58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A743489"/>
    <w:multiLevelType w:val="hybridMultilevel"/>
    <w:tmpl w:val="788C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466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D541B4"/>
    <w:multiLevelType w:val="hybridMultilevel"/>
    <w:tmpl w:val="B1EC4BF2"/>
    <w:lvl w:ilvl="0" w:tplc="79924E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A6901"/>
    <w:multiLevelType w:val="multilevel"/>
    <w:tmpl w:val="1B34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8"/>
    <w:rsid w:val="00023602"/>
    <w:rsid w:val="0006457D"/>
    <w:rsid w:val="0008559B"/>
    <w:rsid w:val="000958C2"/>
    <w:rsid w:val="000A3F04"/>
    <w:rsid w:val="00117B7C"/>
    <w:rsid w:val="00172D0A"/>
    <w:rsid w:val="0019798C"/>
    <w:rsid w:val="00202CF1"/>
    <w:rsid w:val="002F1C66"/>
    <w:rsid w:val="003A6832"/>
    <w:rsid w:val="003B08CC"/>
    <w:rsid w:val="004011FF"/>
    <w:rsid w:val="00411B8C"/>
    <w:rsid w:val="00452F3E"/>
    <w:rsid w:val="00462CBB"/>
    <w:rsid w:val="00534D88"/>
    <w:rsid w:val="00534E97"/>
    <w:rsid w:val="005C69D0"/>
    <w:rsid w:val="0063647A"/>
    <w:rsid w:val="00674022"/>
    <w:rsid w:val="006E2BC0"/>
    <w:rsid w:val="006F31A4"/>
    <w:rsid w:val="00772417"/>
    <w:rsid w:val="0082024D"/>
    <w:rsid w:val="008329FC"/>
    <w:rsid w:val="00852C58"/>
    <w:rsid w:val="00855D75"/>
    <w:rsid w:val="0090659D"/>
    <w:rsid w:val="0097522C"/>
    <w:rsid w:val="009754F0"/>
    <w:rsid w:val="00991EC7"/>
    <w:rsid w:val="009B500E"/>
    <w:rsid w:val="00A9029D"/>
    <w:rsid w:val="00AB4B98"/>
    <w:rsid w:val="00B63074"/>
    <w:rsid w:val="00B814B8"/>
    <w:rsid w:val="00BD5856"/>
    <w:rsid w:val="00C122E2"/>
    <w:rsid w:val="00CA388F"/>
    <w:rsid w:val="00D33D60"/>
    <w:rsid w:val="00E14535"/>
    <w:rsid w:val="00E30EBE"/>
    <w:rsid w:val="00F11A04"/>
    <w:rsid w:val="00F37E78"/>
    <w:rsid w:val="00F4006A"/>
    <w:rsid w:val="00F5328E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EB79"/>
  <w15:chartTrackingRefBased/>
  <w15:docId w15:val="{78A6AC25-DBF0-472B-AC76-65DF033D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34D88"/>
    <w:pPr>
      <w:keepNext/>
      <w:numPr>
        <w:numId w:val="5"/>
      </w:numPr>
      <w:spacing w:before="60" w:after="60"/>
      <w:jc w:val="both"/>
      <w:outlineLvl w:val="0"/>
    </w:pPr>
    <w:rPr>
      <w:rFonts w:cs="Arial"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D88"/>
    <w:rPr>
      <w:rFonts w:ascii="Times New Roman" w:eastAsia="Times New Roman" w:hAnsi="Times New Roman" w:cs="Arial"/>
      <w:bCs/>
      <w:kern w:val="1"/>
      <w:sz w:val="24"/>
      <w:szCs w:val="32"/>
      <w:lang w:eastAsia="zh-CN"/>
    </w:rPr>
  </w:style>
  <w:style w:type="character" w:customStyle="1" w:styleId="Znakiprzypiswdolnych">
    <w:name w:val="Znaki przypisów dolnych"/>
    <w:rsid w:val="00534D88"/>
    <w:rPr>
      <w:vertAlign w:val="superscript"/>
    </w:rPr>
  </w:style>
  <w:style w:type="paragraph" w:styleId="Tekstpodstawowy">
    <w:name w:val="Body Text"/>
    <w:basedOn w:val="Normalny"/>
    <w:link w:val="TekstpodstawowyZnak"/>
    <w:rsid w:val="00534D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Caption">
    <w:name w:val="WW-Caption"/>
    <w:next w:val="Normalny"/>
    <w:rsid w:val="00534D88"/>
    <w:pPr>
      <w:suppressLineNumbers/>
      <w:tabs>
        <w:tab w:val="num" w:pos="720"/>
      </w:tabs>
      <w:suppressAutoHyphens/>
      <w:spacing w:before="240" w:after="240" w:line="240" w:lineRule="auto"/>
      <w:ind w:left="720" w:hanging="720"/>
    </w:pPr>
    <w:rPr>
      <w:rFonts w:ascii="Times New Roman" w:eastAsia="Times New Roman" w:hAnsi="Times New Roman" w:cs="Mangal"/>
      <w:b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34D88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34D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4D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2">
    <w:name w:val="Normalny (Web)2"/>
    <w:basedOn w:val="Normalny"/>
    <w:rsid w:val="00534D88"/>
    <w:pPr>
      <w:suppressAutoHyphens w:val="0"/>
      <w:spacing w:before="280" w:line="363" w:lineRule="atLeast"/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534D88"/>
    <w:pPr>
      <w:keepNext/>
      <w:spacing w:before="240" w:after="120"/>
      <w:jc w:val="center"/>
    </w:pPr>
    <w:rPr>
      <w:rFonts w:ascii="Liberation Sans" w:eastAsia="Microsoft YaHei" w:hAnsi="Liberation Sans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34D88"/>
    <w:rPr>
      <w:rFonts w:ascii="Liberation Sans" w:eastAsia="Microsoft YaHei" w:hAnsi="Liberation Sans" w:cs="Mangal"/>
      <w:i/>
      <w:iCs/>
      <w:sz w:val="28"/>
      <w:szCs w:val="28"/>
      <w:lang w:eastAsia="zh-CN"/>
    </w:rPr>
  </w:style>
  <w:style w:type="paragraph" w:styleId="Tytu">
    <w:name w:val="Title"/>
    <w:basedOn w:val="Normalny"/>
    <w:next w:val="Podtytu"/>
    <w:link w:val="TytuZnak"/>
    <w:qFormat/>
    <w:rsid w:val="00534D88"/>
    <w:pPr>
      <w:overflowPunct w:val="0"/>
      <w:autoSpaceDE w:val="0"/>
      <w:jc w:val="center"/>
      <w:textAlignment w:val="baseline"/>
    </w:pPr>
    <w:rPr>
      <w:szCs w:val="20"/>
    </w:rPr>
  </w:style>
  <w:style w:type="character" w:customStyle="1" w:styleId="TytuZnak">
    <w:name w:val="Tytuł Znak"/>
    <w:basedOn w:val="Domylnaczcionkaakapitu"/>
    <w:link w:val="Tytu"/>
    <w:qFormat/>
    <w:rsid w:val="00534D8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CC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rsid w:val="000A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3F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64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Akapitzlist1">
    <w:name w:val="Akapit z listą1"/>
    <w:basedOn w:val="Normalny"/>
    <w:qFormat/>
    <w:rsid w:val="00991EC7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991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029D"/>
    <w:pPr>
      <w:ind w:left="720"/>
      <w:contextualSpacing/>
    </w:pPr>
  </w:style>
  <w:style w:type="table" w:styleId="Tabela-Siatka">
    <w:name w:val="Table Grid"/>
    <w:basedOn w:val="Standardowy"/>
    <w:uiPriority w:val="39"/>
    <w:rsid w:val="0040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2163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a.wierzbowska</dc:creator>
  <cp:keywords/>
  <dc:description/>
  <cp:lastModifiedBy>a.wierzbowska</cp:lastModifiedBy>
  <cp:revision>3</cp:revision>
  <cp:lastPrinted>2023-12-18T13:24:00Z</cp:lastPrinted>
  <dcterms:created xsi:type="dcterms:W3CDTF">2023-12-18T12:27:00Z</dcterms:created>
  <dcterms:modified xsi:type="dcterms:W3CDTF">2023-12-18T14:27:00Z</dcterms:modified>
</cp:coreProperties>
</file>