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04F2" w14:textId="77777777" w:rsidR="003060C0" w:rsidRDefault="003060C0" w:rsidP="003060C0">
      <w:pPr>
        <w:pStyle w:val="Tekstpodstawowywcity"/>
        <w:ind w:left="0"/>
        <w:jc w:val="center"/>
        <w:rPr>
          <w:rFonts w:ascii="Calibri" w:hAnsi="Calibri" w:cs="Calibri"/>
          <w:b/>
        </w:rPr>
      </w:pPr>
    </w:p>
    <w:p w14:paraId="3A1C91D4" w14:textId="77777777" w:rsidR="003060C0" w:rsidRPr="00FA1D22" w:rsidRDefault="003060C0" w:rsidP="003060C0">
      <w:pPr>
        <w:pStyle w:val="Tekstpodstawowywcity"/>
        <w:ind w:left="0"/>
        <w:jc w:val="center"/>
        <w:rPr>
          <w:rFonts w:ascii="Calibri" w:hAnsi="Calibri" w:cs="Calibri"/>
        </w:rPr>
      </w:pPr>
      <w:r w:rsidRPr="00FA1D22">
        <w:rPr>
          <w:rFonts w:ascii="Calibri" w:hAnsi="Calibri" w:cs="Calibri"/>
          <w:b/>
        </w:rPr>
        <w:t>FORMULARZ OFERTOWY</w:t>
      </w:r>
    </w:p>
    <w:p w14:paraId="75134AA7" w14:textId="77777777" w:rsidR="003060C0" w:rsidRPr="00FA1D22" w:rsidRDefault="003060C0" w:rsidP="003060C0">
      <w:pPr>
        <w:rPr>
          <w:rFonts w:ascii="Calibri" w:hAnsi="Calibri" w:cs="Calibri"/>
        </w:rPr>
      </w:pPr>
    </w:p>
    <w:p w14:paraId="0023E44E" w14:textId="600893A5" w:rsidR="003060C0" w:rsidRPr="00FA1D22" w:rsidRDefault="003060C0" w:rsidP="003060C0">
      <w:pPr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Nr sprawy: </w:t>
      </w:r>
      <w:r>
        <w:rPr>
          <w:rFonts w:ascii="Calibri" w:hAnsi="Calibri" w:cs="Calibri"/>
        </w:rPr>
        <w:t xml:space="preserve">  1/2024/DFK</w:t>
      </w:r>
    </w:p>
    <w:p w14:paraId="7BFA2CB8" w14:textId="77777777" w:rsidR="003060C0" w:rsidRDefault="003060C0" w:rsidP="003060C0">
      <w:pPr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>W odpowiedzi na ogłoszenie w procedurze Zapytania Ofertowego na</w:t>
      </w:r>
    </w:p>
    <w:p w14:paraId="47928B60" w14:textId="46B786D3" w:rsidR="003060C0" w:rsidRPr="00F12F6F" w:rsidRDefault="003060C0" w:rsidP="003060C0">
      <w:pPr>
        <w:jc w:val="both"/>
        <w:rPr>
          <w:rFonts w:ascii="Calibri" w:hAnsi="Calibri" w:cs="Calibri"/>
          <w:b/>
        </w:rPr>
      </w:pPr>
      <w:bookmarkStart w:id="0" w:name="_Hlk60737999"/>
      <w:r w:rsidRPr="00F12F6F">
        <w:rPr>
          <w:rFonts w:ascii="Calibri" w:hAnsi="Calibri" w:cs="Calibri"/>
          <w:b/>
        </w:rPr>
        <w:t>„</w:t>
      </w:r>
      <w:r w:rsidR="00F12F6F" w:rsidRPr="00F12F6F">
        <w:rPr>
          <w:rFonts w:ascii="Calibri" w:hAnsi="Calibri" w:cs="Calibri"/>
          <w:b/>
        </w:rPr>
        <w:t>Wykonanie audytu energetycznego i opracowanie projektu wymiany central wentylacyjno-klimatyzacyjnych, wymiany systemu chłodzenia oraz termomodernizacji budynku Lodowiska Bombonierka</w:t>
      </w:r>
      <w:r w:rsidRPr="00F12F6F">
        <w:rPr>
          <w:rFonts w:ascii="Calibri" w:hAnsi="Calibri" w:cs="Calibri"/>
          <w:b/>
        </w:rPr>
        <w:t>”</w:t>
      </w:r>
    </w:p>
    <w:bookmarkEnd w:id="0"/>
    <w:p w14:paraId="5BF9C5C1" w14:textId="77777777" w:rsidR="003060C0" w:rsidRPr="00FA1D22" w:rsidRDefault="003060C0" w:rsidP="003060C0">
      <w:pPr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 przedkładamy niniejszą ofertę</w:t>
      </w:r>
    </w:p>
    <w:p w14:paraId="18245BD3" w14:textId="77777777" w:rsidR="003060C0" w:rsidRPr="00FA1D22" w:rsidRDefault="003060C0" w:rsidP="003060C0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  <w:i/>
        </w:rPr>
        <w:t>Dane dotyczące Zamawiającego:</w:t>
      </w:r>
    </w:p>
    <w:p w14:paraId="45E377E8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  <w:b/>
        </w:rPr>
      </w:pPr>
      <w:r w:rsidRPr="00FA1D22">
        <w:rPr>
          <w:rFonts w:ascii="Calibri" w:hAnsi="Calibri" w:cs="Calibri"/>
          <w:b/>
        </w:rPr>
        <w:t xml:space="preserve">Miasto Łódź ul. Piotrkowska 104 90-926 Łódź w ramach którego działa </w:t>
      </w:r>
    </w:p>
    <w:p w14:paraId="427BD958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</w:rPr>
        <w:t>Miejski Ośrodek Sportu i Rekreacji w Łodzi</w:t>
      </w:r>
    </w:p>
    <w:p w14:paraId="244DEB8C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  <w:bCs/>
        </w:rPr>
        <w:t>ul. ks. Skorupki 21</w:t>
      </w:r>
    </w:p>
    <w:p w14:paraId="5C5226E2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  <w:bCs/>
        </w:rPr>
        <w:t>Łódź 90-532</w:t>
      </w:r>
    </w:p>
    <w:p w14:paraId="56AAA1D0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  <w:b/>
          <w:bCs/>
        </w:rPr>
      </w:pPr>
    </w:p>
    <w:p w14:paraId="6B0E901C" w14:textId="77777777" w:rsidR="003060C0" w:rsidRPr="00FA1D22" w:rsidRDefault="003060C0" w:rsidP="003060C0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  <w:i/>
        </w:rPr>
        <w:t>Dane dotyczące Wykonawcy:</w:t>
      </w:r>
    </w:p>
    <w:p w14:paraId="28BB836D" w14:textId="77777777" w:rsidR="003060C0" w:rsidRPr="00FA1D22" w:rsidRDefault="003060C0" w:rsidP="003060C0">
      <w:pPr>
        <w:spacing w:after="120"/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Niniejsza oferta zostaje złożona przez </w:t>
      </w:r>
      <w:r w:rsidRPr="00FA1D22">
        <w:rPr>
          <w:rStyle w:val="Znakiprzypiswdolnych"/>
          <w:rFonts w:ascii="Calibri" w:hAnsi="Calibri" w:cs="Calibri"/>
        </w:rPr>
        <w:footnoteReference w:id="1"/>
      </w:r>
      <w:r w:rsidRPr="00FA1D22">
        <w:rPr>
          <w:rFonts w:ascii="Calibri" w:hAnsi="Calibri" w:cs="Calibri"/>
        </w:rPr>
        <w:t xml:space="preserve">: </w:t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279"/>
      </w:tblGrid>
      <w:tr w:rsidR="003060C0" w:rsidRPr="00FA1D22" w14:paraId="2EF67685" w14:textId="77777777" w:rsidTr="004D778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DACD0" w14:textId="77777777" w:rsidR="003060C0" w:rsidRPr="00FA1D22" w:rsidRDefault="003060C0" w:rsidP="004D7785">
            <w:pPr>
              <w:jc w:val="center"/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7496" w14:textId="77777777" w:rsidR="003060C0" w:rsidRPr="00FA1D22" w:rsidRDefault="003060C0" w:rsidP="004D7785">
            <w:pPr>
              <w:jc w:val="center"/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9435" w14:textId="77777777" w:rsidR="003060C0" w:rsidRPr="00FA1D22" w:rsidRDefault="003060C0" w:rsidP="004D7785">
            <w:pPr>
              <w:jc w:val="center"/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 xml:space="preserve">Adres(y) </w:t>
            </w:r>
            <w:r w:rsidRPr="00FA1D22">
              <w:rPr>
                <w:rFonts w:ascii="Calibri" w:hAnsi="Calibri" w:cs="Calibri"/>
                <w:caps/>
              </w:rPr>
              <w:t>W</w:t>
            </w:r>
            <w:r w:rsidRPr="00FA1D22">
              <w:rPr>
                <w:rFonts w:ascii="Calibri" w:hAnsi="Calibri" w:cs="Calibri"/>
              </w:rPr>
              <w:t>ykonawcy(ów)</w:t>
            </w:r>
          </w:p>
        </w:tc>
      </w:tr>
      <w:tr w:rsidR="003060C0" w:rsidRPr="00FA1D22" w14:paraId="5C1DD842" w14:textId="77777777" w:rsidTr="004D7785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87CF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F295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0490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</w:tr>
      <w:tr w:rsidR="003060C0" w:rsidRPr="00FA1D22" w14:paraId="702B74B3" w14:textId="77777777" w:rsidTr="004D7785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54E8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4EED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C3AD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E28E15A" w14:textId="77777777" w:rsidR="003060C0" w:rsidRPr="00FA1D22" w:rsidRDefault="003060C0" w:rsidP="003060C0">
      <w:pPr>
        <w:suppressAutoHyphens w:val="0"/>
        <w:spacing w:before="240" w:after="120"/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DANE KONTAKTOWE WYKONAWCY </w:t>
      </w:r>
      <w:r w:rsidRPr="00FA1D22">
        <w:rPr>
          <w:rStyle w:val="Znakiprzypiswdolnych"/>
          <w:rFonts w:ascii="Calibri" w:hAnsi="Calibri" w:cs="Calibri"/>
        </w:rPr>
        <w:footnoteReference w:id="2"/>
      </w:r>
      <w:r w:rsidRPr="00FA1D22">
        <w:rPr>
          <w:rFonts w:ascii="Calibri" w:hAnsi="Calibri" w:cs="Calibri"/>
        </w:rPr>
        <w:t xml:space="preserve">: </w:t>
      </w:r>
    </w:p>
    <w:p w14:paraId="115A20E0" w14:textId="77777777" w:rsidR="003060C0" w:rsidRPr="00FA1D22" w:rsidRDefault="003060C0" w:rsidP="003060C0">
      <w:pPr>
        <w:spacing w:before="120" w:after="120"/>
        <w:rPr>
          <w:rFonts w:ascii="Calibri" w:hAnsi="Calibri" w:cs="Calibri"/>
        </w:rPr>
      </w:pPr>
      <w:r w:rsidRPr="00FA1D22">
        <w:rPr>
          <w:rFonts w:ascii="Calibri" w:hAnsi="Calibri" w:cs="Calibri"/>
        </w:rPr>
        <w:t>[wszelka korespondencja prowadzona będzie wyłącznie na n/w adres / faks / e-mail]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50"/>
      </w:tblGrid>
      <w:tr w:rsidR="003060C0" w:rsidRPr="00FA1D22" w14:paraId="5D2D695E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E96C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>Osoba do kontaktów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A8FA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</w:tr>
      <w:tr w:rsidR="003060C0" w:rsidRPr="00FA1D22" w14:paraId="7418DC1D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203A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korespondencyjny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2C2E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3060C0" w:rsidRPr="00FA1D22" w14:paraId="7E73AD07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4B07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4D8C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3060C0" w:rsidRPr="00FA1D22" w14:paraId="17BA3F6F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D616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faksu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DD3D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3060C0" w:rsidRPr="00FA1D22" w14:paraId="0C2CFA20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49BB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84EA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</w:tbl>
    <w:p w14:paraId="34844D81" w14:textId="77777777" w:rsidR="003060C0" w:rsidRDefault="003060C0" w:rsidP="003060C0">
      <w:pPr>
        <w:pStyle w:val="WW-Caption"/>
        <w:tabs>
          <w:tab w:val="clear" w:pos="720"/>
        </w:tabs>
        <w:ind w:left="0" w:firstLine="0"/>
        <w:rPr>
          <w:rFonts w:ascii="Calibri" w:hAnsi="Calibri" w:cs="Calibri"/>
        </w:rPr>
      </w:pPr>
    </w:p>
    <w:p w14:paraId="529E2A53" w14:textId="77777777" w:rsidR="003060C0" w:rsidRDefault="003060C0" w:rsidP="003060C0"/>
    <w:p w14:paraId="18CA918A" w14:textId="77777777" w:rsidR="003060C0" w:rsidRDefault="003060C0" w:rsidP="003060C0"/>
    <w:p w14:paraId="2E3E1760" w14:textId="77777777" w:rsidR="003060C0" w:rsidRDefault="003060C0" w:rsidP="003060C0"/>
    <w:p w14:paraId="1F139937" w14:textId="77777777" w:rsidR="003060C0" w:rsidRDefault="003060C0" w:rsidP="003060C0"/>
    <w:p w14:paraId="4DE99691" w14:textId="77777777" w:rsidR="003060C0" w:rsidRDefault="003060C0" w:rsidP="003060C0"/>
    <w:p w14:paraId="15420C60" w14:textId="77777777" w:rsidR="003060C0" w:rsidRDefault="003060C0" w:rsidP="003060C0"/>
    <w:p w14:paraId="21E16E3B" w14:textId="77777777" w:rsidR="003060C0" w:rsidRDefault="003060C0" w:rsidP="003060C0"/>
    <w:p w14:paraId="604E9F7A" w14:textId="77777777" w:rsidR="003060C0" w:rsidRPr="00534D88" w:rsidRDefault="003060C0" w:rsidP="003060C0"/>
    <w:p w14:paraId="4349078D" w14:textId="77777777" w:rsidR="003060C0" w:rsidRPr="00FA1D22" w:rsidRDefault="003060C0" w:rsidP="003060C0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Oświadczenia:</w:t>
      </w:r>
    </w:p>
    <w:p w14:paraId="63B38C34" w14:textId="77777777" w:rsidR="003060C0" w:rsidRPr="00FA1D22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zapoznałem/(liśmy) się ze Specyfikacją Warunków Zamówienia, (w tym ze wzorem umowy) i nie wnoszę/(</w:t>
      </w:r>
      <w:proofErr w:type="spellStart"/>
      <w:r w:rsidRPr="00FA1D22">
        <w:rPr>
          <w:rFonts w:ascii="Calibri" w:hAnsi="Calibri" w:cs="Calibri"/>
        </w:rPr>
        <w:t>imy</w:t>
      </w:r>
      <w:proofErr w:type="spellEnd"/>
      <w:r w:rsidRPr="00FA1D22">
        <w:rPr>
          <w:rFonts w:ascii="Calibri" w:hAnsi="Calibri" w:cs="Calibri"/>
        </w:rPr>
        <w:t>) żadnych zastrzeżeń oraz uzyskałem/(liśmy) informacje niezbędne do przygotowania oferty i wykonania zamówienia.</w:t>
      </w:r>
    </w:p>
    <w:p w14:paraId="7A169AE0" w14:textId="77777777" w:rsidR="003060C0" w:rsidRPr="00FA1D22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gwarantuję</w:t>
      </w:r>
      <w:r w:rsidRPr="00FA1D22">
        <w:rPr>
          <w:rFonts w:ascii="Calibri" w:hAnsi="Calibri" w:cs="Calibri"/>
          <w:color w:val="000000"/>
        </w:rPr>
        <w:t>(</w:t>
      </w:r>
      <w:proofErr w:type="spellStart"/>
      <w:r w:rsidRPr="00FA1D22">
        <w:rPr>
          <w:rFonts w:ascii="Calibri" w:hAnsi="Calibri" w:cs="Calibri"/>
          <w:color w:val="000000"/>
        </w:rPr>
        <w:t>emy</w:t>
      </w:r>
      <w:proofErr w:type="spellEnd"/>
      <w:r w:rsidRPr="00FA1D22">
        <w:rPr>
          <w:rFonts w:ascii="Calibri" w:hAnsi="Calibri" w:cs="Calibri"/>
          <w:color w:val="000000"/>
        </w:rPr>
        <w:t>)</w:t>
      </w:r>
      <w:r w:rsidRPr="00FA1D22">
        <w:rPr>
          <w:rFonts w:ascii="Calibri" w:hAnsi="Calibri" w:cs="Calibri"/>
        </w:rPr>
        <w:t xml:space="preserve"> wykonanie niniejszego zamówienia zgodnie z treścią SWZ, wyjaśnieniami do Specyfikacji Warunków Zamówienia oraz wprowadzonymi do niej zmianami.</w:t>
      </w:r>
    </w:p>
    <w:p w14:paraId="50408A78" w14:textId="77777777" w:rsidR="003060C0" w:rsidRPr="00FA1D22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FA1D22">
        <w:rPr>
          <w:rFonts w:ascii="Calibri" w:hAnsi="Calibri" w:cs="Calibri"/>
        </w:rPr>
        <w:t>emy</w:t>
      </w:r>
      <w:proofErr w:type="spellEnd"/>
      <w:r w:rsidRPr="00FA1D22">
        <w:rPr>
          <w:rFonts w:ascii="Calibri" w:hAnsi="Calibri" w:cs="Calibri"/>
        </w:rPr>
        <w:t>) się zawrzeć umowę w miejscu i terminie wskazanym przez Zamawiającego:</w:t>
      </w:r>
    </w:p>
    <w:p w14:paraId="570D0A9D" w14:textId="77777777" w:rsidR="003060C0" w:rsidRPr="00FA1D22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nie uczestniczę/(</w:t>
      </w:r>
      <w:proofErr w:type="spellStart"/>
      <w:r w:rsidRPr="00FA1D22">
        <w:rPr>
          <w:rFonts w:ascii="Calibri" w:hAnsi="Calibri" w:cs="Calibri"/>
        </w:rPr>
        <w:t>ymy</w:t>
      </w:r>
      <w:proofErr w:type="spellEnd"/>
      <w:r w:rsidRPr="00FA1D22">
        <w:rPr>
          <w:rFonts w:ascii="Calibri" w:hAnsi="Calibri" w:cs="Calibri"/>
        </w:rPr>
        <w:t>) jako Wykonawca w jakiejkolwiek innej ofercie złożonej w celu udzielenia niniejszego zamówienia;</w:t>
      </w:r>
    </w:p>
    <w:p w14:paraId="2A5D0DE4" w14:textId="77777777" w:rsidR="003060C0" w:rsidRPr="00866DE1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akceptuję/(my) termin płatności wynoszący 30 dni od daty dostarczenia faktury do siedziby zamawiającego</w:t>
      </w:r>
      <w:r>
        <w:rPr>
          <w:rFonts w:ascii="Calibri" w:hAnsi="Calibri" w:cs="Calibri"/>
        </w:rPr>
        <w:t xml:space="preserve"> ale nie później niż 30 grudnia 2020 r.</w:t>
      </w:r>
      <w:r w:rsidRPr="00FA1D22">
        <w:rPr>
          <w:rFonts w:ascii="Calibri" w:hAnsi="Calibri" w:cs="Calibri"/>
        </w:rPr>
        <w:t>;</w:t>
      </w:r>
    </w:p>
    <w:p w14:paraId="4EEAAA09" w14:textId="77777777" w:rsidR="003060C0" w:rsidRPr="00866DE1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uważam (y) się za związanego/(</w:t>
      </w:r>
      <w:proofErr w:type="spellStart"/>
      <w:r w:rsidRPr="00FA1D22">
        <w:rPr>
          <w:rFonts w:ascii="Calibri" w:hAnsi="Calibri" w:cs="Calibri"/>
        </w:rPr>
        <w:t>ych</w:t>
      </w:r>
      <w:proofErr w:type="spellEnd"/>
      <w:r w:rsidRPr="00FA1D22">
        <w:rPr>
          <w:rFonts w:ascii="Calibri" w:hAnsi="Calibri" w:cs="Calibri"/>
        </w:rPr>
        <w:t>) niniejszą ofertą przez okres 30 dni od dnia upływu terminu złożenia oferty;</w:t>
      </w:r>
    </w:p>
    <w:p w14:paraId="1B89FCAE" w14:textId="77777777" w:rsidR="003060C0" w:rsidRDefault="003060C0" w:rsidP="003060C0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FA1D22">
        <w:rPr>
          <w:rFonts w:ascii="Calibri" w:hAnsi="Calibri" w:cs="Calibri"/>
          <w:sz w:val="22"/>
          <w:szCs w:val="22"/>
        </w:rPr>
        <w:t>świadczam(y), że wypełniłem(liśmy) obowiązki informacyjne przewidziane art. 13 lub 14 RODO wobec osób fizycznych, od których dane osobowe bezpośrednio lub pośrednio pozyskałem w celu ubiegania się o udzielenie zamówienia publicznego w niniejszym postępowaniu*.</w:t>
      </w:r>
    </w:p>
    <w:p w14:paraId="0BEE4374" w14:textId="0B53FBF0" w:rsidR="003060C0" w:rsidRDefault="003060C0" w:rsidP="003060C0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  <w:r w:rsidRPr="00866DE1">
        <w:rPr>
          <w:rFonts w:ascii="Calibri" w:hAnsi="Calibri" w:cs="Calibri"/>
          <w:sz w:val="22"/>
          <w:szCs w:val="22"/>
        </w:rPr>
        <w:t xml:space="preserve">* - </w:t>
      </w:r>
      <w:r w:rsidRPr="00866DE1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  <w:r w:rsidRPr="00866DE1">
        <w:rPr>
          <w:rFonts w:ascii="Calibri" w:hAnsi="Calibri" w:cs="Calibri"/>
          <w:sz w:val="22"/>
          <w:szCs w:val="22"/>
        </w:rPr>
        <w:t xml:space="preserve"> </w:t>
      </w:r>
    </w:p>
    <w:p w14:paraId="2E38630F" w14:textId="7F2D5E67" w:rsidR="003060C0" w:rsidRPr="00F12F6F" w:rsidRDefault="003060C0" w:rsidP="00F12F6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56A5B44" w14:textId="77777777" w:rsidR="003060C0" w:rsidRPr="00FA1D22" w:rsidRDefault="003060C0" w:rsidP="003060C0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E9E75AF" w14:textId="77777777" w:rsidR="003060C0" w:rsidRPr="00FA1D22" w:rsidRDefault="003060C0" w:rsidP="003060C0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CENA OFERTY</w:t>
      </w:r>
    </w:p>
    <w:p w14:paraId="30158B6C" w14:textId="77777777" w:rsidR="003060C0" w:rsidRPr="00FA1D22" w:rsidRDefault="003060C0" w:rsidP="003060C0">
      <w:pPr>
        <w:widowControl w:val="0"/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  <w:b/>
          <w:sz w:val="22"/>
          <w:szCs w:val="22"/>
        </w:rPr>
        <w:t>[Cena brutto winna zawierać wszelkie koszty, jakie Wykonawca poniesie w związku z realizacją zamówienia.</w:t>
      </w:r>
      <w:r w:rsidRPr="00FA1D22">
        <w:rPr>
          <w:rFonts w:ascii="Calibri" w:hAnsi="Calibri" w:cs="Calibri"/>
          <w:sz w:val="22"/>
          <w:szCs w:val="22"/>
        </w:rPr>
        <w:t xml:space="preserve"> </w:t>
      </w:r>
      <w:r w:rsidRPr="00FA1D22">
        <w:rPr>
          <w:rFonts w:ascii="Calibri" w:hAnsi="Calibri" w:cs="Calibri"/>
          <w:b/>
          <w:bCs/>
          <w:sz w:val="22"/>
          <w:szCs w:val="22"/>
        </w:rPr>
        <w:t>Wyliczenie ceny brutto musi być dokonane zgodnie z wytycznymi zawartymi w pkt. 9 SWZ</w:t>
      </w:r>
      <w:r w:rsidRPr="00FA1D22">
        <w:rPr>
          <w:rFonts w:ascii="Calibri" w:hAnsi="Calibri" w:cs="Calibri"/>
          <w:b/>
          <w:sz w:val="22"/>
          <w:szCs w:val="22"/>
        </w:rPr>
        <w:t>]</w:t>
      </w:r>
    </w:p>
    <w:p w14:paraId="459287B3" w14:textId="77777777" w:rsidR="003060C0" w:rsidRPr="00FA1D22" w:rsidRDefault="003060C0" w:rsidP="003060C0">
      <w:pPr>
        <w:widowControl w:val="0"/>
        <w:rPr>
          <w:rFonts w:ascii="Calibri" w:hAnsi="Calibri" w:cs="Calibri"/>
          <w:b/>
          <w:sz w:val="18"/>
          <w:szCs w:val="18"/>
        </w:rPr>
      </w:pPr>
    </w:p>
    <w:p w14:paraId="216CB339" w14:textId="77777777" w:rsidR="003060C0" w:rsidRPr="00FA1D22" w:rsidRDefault="003060C0" w:rsidP="003060C0">
      <w:pPr>
        <w:pStyle w:val="Nagwek1"/>
        <w:numPr>
          <w:ilvl w:val="0"/>
          <w:numId w:val="3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gwarantuję(</w:t>
      </w:r>
      <w:proofErr w:type="spellStart"/>
      <w:r w:rsidRPr="00FA1D22">
        <w:rPr>
          <w:rFonts w:ascii="Calibri" w:hAnsi="Calibri" w:cs="Calibri"/>
        </w:rPr>
        <w:t>emy</w:t>
      </w:r>
      <w:proofErr w:type="spellEnd"/>
      <w:r w:rsidRPr="00FA1D22">
        <w:rPr>
          <w:rFonts w:ascii="Calibri" w:hAnsi="Calibri" w:cs="Calibri"/>
        </w:rPr>
        <w:t>) wykonanie niniejszego zamówienia zgodnie z treścią: SWZ, wyjaśnień do SWZ oraz zmiany jej treści,</w:t>
      </w:r>
    </w:p>
    <w:p w14:paraId="62245956" w14:textId="77777777" w:rsidR="003060C0" w:rsidRPr="00FA1D22" w:rsidRDefault="003060C0" w:rsidP="003060C0">
      <w:pPr>
        <w:pStyle w:val="Nagwek1"/>
        <w:numPr>
          <w:ilvl w:val="0"/>
          <w:numId w:val="3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cena mojej (naszej) oferty wynosi:</w:t>
      </w:r>
    </w:p>
    <w:p w14:paraId="27842AF6" w14:textId="77777777" w:rsidR="003060C0" w:rsidRPr="00FA1D22" w:rsidRDefault="003060C0" w:rsidP="003060C0">
      <w:pPr>
        <w:rPr>
          <w:rFonts w:ascii="Calibri" w:hAnsi="Calibri" w:cs="Calibri"/>
        </w:rPr>
      </w:pPr>
    </w:p>
    <w:p w14:paraId="1470D65E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</w:rPr>
      </w:pPr>
    </w:p>
    <w:p w14:paraId="47DC9410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FA1D2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77F519" wp14:editId="5802865D">
                <wp:simplePos x="0" y="0"/>
                <wp:positionH relativeFrom="column">
                  <wp:posOffset>200660</wp:posOffset>
                </wp:positionH>
                <wp:positionV relativeFrom="paragraph">
                  <wp:posOffset>-250825</wp:posOffset>
                </wp:positionV>
                <wp:extent cx="5430520" cy="1304925"/>
                <wp:effectExtent l="5080" t="8255" r="1270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2B18" w14:textId="77777777" w:rsidR="003060C0" w:rsidRDefault="003060C0" w:rsidP="003060C0">
                            <w:r>
                              <w:rPr>
                                <w:b/>
                              </w:rPr>
                              <w:t xml:space="preserve">cena oferty brutto ……………………………………………..PLN </w:t>
                            </w:r>
                          </w:p>
                          <w:p w14:paraId="36AA1FCC" w14:textId="77777777" w:rsidR="003060C0" w:rsidRDefault="003060C0" w:rsidP="003060C0"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(z podatkiem VAT, bez uwzględnienia pozycji VAT na towary i usługi wykazane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3792940D" w14:textId="77777777" w:rsidR="003060C0" w:rsidRDefault="003060C0" w:rsidP="003060C0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D468061" w14:textId="77777777" w:rsidR="003060C0" w:rsidRDefault="003060C0" w:rsidP="003060C0">
                            <w:r>
                              <w:rPr>
                                <w:rFonts w:cs="Arial"/>
                                <w:b/>
                              </w:rPr>
                              <w:t>VAT ……% kwota VAT: …………………………………….PLN</w:t>
                            </w:r>
                          </w:p>
                          <w:p w14:paraId="64B7D1EB" w14:textId="77777777" w:rsidR="003060C0" w:rsidRDefault="003060C0" w:rsidP="003060C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AFD058D" w14:textId="77777777" w:rsidR="003060C0" w:rsidRDefault="003060C0" w:rsidP="003060C0">
                            <w:r>
                              <w:rPr>
                                <w:rFonts w:cs="Arial"/>
                                <w:b/>
                              </w:rPr>
                              <w:t>kwota oferty netto …………………………………………….PLN</w:t>
                            </w:r>
                          </w:p>
                          <w:p w14:paraId="57CAE29D" w14:textId="77777777" w:rsidR="003060C0" w:rsidRDefault="003060C0" w:rsidP="003060C0"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(z uwzględnieniem pozycji towarów i usług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1D648C8F" w14:textId="77777777" w:rsidR="003060C0" w:rsidRDefault="003060C0" w:rsidP="003060C0">
                            <w:r>
                              <w:rPr>
                                <w:rFonts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7F51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.8pt;margin-top:-19.75pt;width:427.6pt;height:10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">
                <v:textbox>
                  <w:txbxContent>
                    <w:p w14:paraId="47482B18" w14:textId="77777777" w:rsidR="003060C0" w:rsidRDefault="003060C0" w:rsidP="003060C0">
                      <w:r>
                        <w:rPr>
                          <w:b/>
                        </w:rPr>
                        <w:t xml:space="preserve">cena oferty brutto ……………………………………………..PLN </w:t>
                      </w:r>
                    </w:p>
                    <w:p w14:paraId="36AA1FCC" w14:textId="77777777" w:rsidR="003060C0" w:rsidRDefault="003060C0" w:rsidP="003060C0"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(z podatkiem VAT, bez uwzględnienia pozycji VAT na towary i usługi wykazane w pkt. 4 </w:t>
                      </w:r>
                      <w:proofErr w:type="spellStart"/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ppkt</w:t>
                      </w:r>
                      <w:proofErr w:type="spellEnd"/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2)</w:t>
                      </w:r>
                    </w:p>
                    <w:p w14:paraId="3792940D" w14:textId="77777777" w:rsidR="003060C0" w:rsidRDefault="003060C0" w:rsidP="003060C0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D468061" w14:textId="77777777" w:rsidR="003060C0" w:rsidRDefault="003060C0" w:rsidP="003060C0">
                      <w:r>
                        <w:rPr>
                          <w:rFonts w:cs="Arial"/>
                          <w:b/>
                        </w:rPr>
                        <w:t>VAT ……% kwota VAT: …………………………………….PLN</w:t>
                      </w:r>
                    </w:p>
                    <w:p w14:paraId="64B7D1EB" w14:textId="77777777" w:rsidR="003060C0" w:rsidRDefault="003060C0" w:rsidP="003060C0">
                      <w:pPr>
                        <w:rPr>
                          <w:rFonts w:cs="Arial"/>
                          <w:b/>
                        </w:rPr>
                      </w:pPr>
                    </w:p>
                    <w:p w14:paraId="7AFD058D" w14:textId="77777777" w:rsidR="003060C0" w:rsidRDefault="003060C0" w:rsidP="003060C0">
                      <w:r>
                        <w:rPr>
                          <w:rFonts w:cs="Arial"/>
                          <w:b/>
                        </w:rPr>
                        <w:t>kwota oferty netto …………………………………………….PLN</w:t>
                      </w:r>
                    </w:p>
                    <w:p w14:paraId="57CAE29D" w14:textId="77777777" w:rsidR="003060C0" w:rsidRDefault="003060C0" w:rsidP="003060C0"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(z uwzględnieniem pozycji towarów i usług w pkt. 4 </w:t>
                      </w:r>
                      <w:proofErr w:type="spellStart"/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ppkt</w:t>
                      </w:r>
                      <w:proofErr w:type="spellEnd"/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2)</w:t>
                      </w:r>
                    </w:p>
                    <w:p w14:paraId="1D648C8F" w14:textId="77777777" w:rsidR="003060C0" w:rsidRDefault="003060C0" w:rsidP="003060C0">
                      <w:r>
                        <w:rPr>
                          <w:rFonts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4290153" w14:textId="77777777" w:rsidR="003060C0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6424D359" w14:textId="77777777" w:rsidR="003060C0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73CCE375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163EEF73" w14:textId="0A8B8EA8" w:rsidR="003060C0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A1D22">
        <w:rPr>
          <w:rFonts w:ascii="Calibri" w:hAnsi="Calibri" w:cs="Calibri"/>
          <w:bCs/>
          <w:sz w:val="20"/>
          <w:szCs w:val="20"/>
        </w:rPr>
        <w:t>Załączniki do Formularza ofertowego</w:t>
      </w:r>
    </w:p>
    <w:p w14:paraId="26EC729D" w14:textId="77777777" w:rsidR="00F12F6F" w:rsidRPr="00FA1D22" w:rsidRDefault="00F12F6F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0774D0A5" w14:textId="77777777" w:rsidR="003060C0" w:rsidRDefault="003060C0" w:rsidP="003060C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1) </w:t>
      </w:r>
      <w:r w:rsidRPr="00833FFA">
        <w:rPr>
          <w:rFonts w:ascii="Calibri" w:hAnsi="Calibri" w:cs="Calibri"/>
          <w:bCs/>
          <w:sz w:val="20"/>
          <w:szCs w:val="20"/>
        </w:rPr>
        <w:t>Klauzula informacyjna z art. 13 RODO</w:t>
      </w:r>
    </w:p>
    <w:p w14:paraId="2774F075" w14:textId="57F5B19F" w:rsidR="003060C0" w:rsidRDefault="003060C0" w:rsidP="003060C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2) Oświadczenie wykonawcy</w:t>
      </w:r>
    </w:p>
    <w:p w14:paraId="07AC10A2" w14:textId="62EE7627" w:rsidR="00F12F6F" w:rsidRPr="00833FFA" w:rsidRDefault="00F12F6F" w:rsidP="003060C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3) </w:t>
      </w:r>
      <w:r w:rsidRPr="00F12F6F">
        <w:rPr>
          <w:rFonts w:ascii="Calibri" w:hAnsi="Calibri" w:cs="Calibri"/>
          <w:bCs/>
          <w:sz w:val="20"/>
          <w:szCs w:val="20"/>
        </w:rPr>
        <w:t>Wykaz szczegółowy do oferty cenowej</w:t>
      </w:r>
    </w:p>
    <w:p w14:paraId="4C3979EA" w14:textId="77777777" w:rsidR="003060C0" w:rsidRPr="00FA1D22" w:rsidRDefault="003060C0" w:rsidP="003060C0">
      <w:pPr>
        <w:ind w:left="720"/>
        <w:rPr>
          <w:rFonts w:ascii="Calibri" w:hAnsi="Calibri" w:cs="Calibri"/>
          <w:bCs/>
          <w:sz w:val="20"/>
          <w:szCs w:val="20"/>
        </w:rPr>
      </w:pPr>
    </w:p>
    <w:p w14:paraId="5406F5CD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2A10939D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8FBB537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4B63EE40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  <w:b/>
          <w:bCs/>
          <w:i/>
          <w:sz w:val="20"/>
          <w:szCs w:val="20"/>
        </w:rPr>
      </w:pPr>
    </w:p>
    <w:p w14:paraId="53B7DCF9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</w:rPr>
        <w:t>………………, dnia …………………</w:t>
      </w:r>
    </w:p>
    <w:p w14:paraId="4FA5207C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</w:p>
    <w:p w14:paraId="0CDC21B2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</w:p>
    <w:p w14:paraId="74056BAC" w14:textId="77777777" w:rsidR="003060C0" w:rsidRPr="00FA1D22" w:rsidRDefault="003060C0" w:rsidP="003060C0">
      <w:pPr>
        <w:pStyle w:val="Tekstpodstawowywcity"/>
        <w:ind w:left="5672"/>
        <w:rPr>
          <w:rFonts w:ascii="Calibri" w:hAnsi="Calibri" w:cs="Calibri"/>
        </w:rPr>
      </w:pPr>
      <w:r w:rsidRPr="00FA1D22">
        <w:rPr>
          <w:rFonts w:ascii="Calibri" w:hAnsi="Calibri" w:cs="Calibri"/>
        </w:rPr>
        <w:t>........................................................</w:t>
      </w:r>
    </w:p>
    <w:p w14:paraId="0F00A6AA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  <w:t xml:space="preserve">    pieczęć i podpis Wykonawcy</w:t>
      </w:r>
    </w:p>
    <w:p w14:paraId="270680EE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</w:p>
    <w:p w14:paraId="3F8CF4A4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  <w:b/>
        </w:rPr>
      </w:pPr>
    </w:p>
    <w:p w14:paraId="1D920AAD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</w:rPr>
        <w:t xml:space="preserve">Uwaga: </w:t>
      </w:r>
    </w:p>
    <w:p w14:paraId="06B05330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i/>
        </w:rPr>
        <w:t>Formularz oferty musi być podpisany przez osobę lub osoby upełnomocnione do reprezentowania firmy.</w:t>
      </w:r>
    </w:p>
    <w:p w14:paraId="3573FEBA" w14:textId="77777777" w:rsidR="003060C0" w:rsidRPr="00FA1D22" w:rsidRDefault="003060C0" w:rsidP="003060C0">
      <w:pPr>
        <w:pStyle w:val="Tytu"/>
        <w:spacing w:line="360" w:lineRule="auto"/>
        <w:rPr>
          <w:rFonts w:ascii="Calibri" w:hAnsi="Calibri" w:cs="Calibri"/>
        </w:rPr>
      </w:pPr>
    </w:p>
    <w:p w14:paraId="3DFFF871" w14:textId="77777777" w:rsidR="003060C0" w:rsidRPr="00FA1D22" w:rsidRDefault="003060C0" w:rsidP="003060C0">
      <w:pPr>
        <w:pStyle w:val="Tytu"/>
        <w:spacing w:line="360" w:lineRule="auto"/>
        <w:jc w:val="both"/>
        <w:rPr>
          <w:rFonts w:ascii="Calibri" w:hAnsi="Calibri" w:cs="Calibri"/>
        </w:rPr>
      </w:pPr>
    </w:p>
    <w:p w14:paraId="1FEADCD9" w14:textId="77777777" w:rsidR="003060C0" w:rsidRDefault="003060C0" w:rsidP="003060C0">
      <w:pPr>
        <w:suppressAutoHyphens w:val="0"/>
        <w:spacing w:after="160" w:line="259" w:lineRule="auto"/>
        <w:rPr>
          <w:rFonts w:ascii="Liberation Sans" w:eastAsia="Microsoft YaHei" w:hAnsi="Liberation Sans" w:cs="Mangal"/>
          <w:i/>
          <w:iCs/>
          <w:sz w:val="28"/>
          <w:szCs w:val="28"/>
        </w:rPr>
      </w:pPr>
      <w:r>
        <w:br w:type="page"/>
      </w:r>
    </w:p>
    <w:p w14:paraId="1027237D" w14:textId="77777777" w:rsidR="003060C0" w:rsidRDefault="003060C0" w:rsidP="003060C0">
      <w:pPr>
        <w:pStyle w:val="Tekstpodstawowy"/>
        <w:sectPr w:rsidR="003060C0" w:rsidSect="00130706">
          <w:pgSz w:w="11906" w:h="16838"/>
          <w:pgMar w:top="1417" w:right="1417" w:bottom="1417" w:left="851" w:header="708" w:footer="708" w:gutter="0"/>
          <w:cols w:space="708"/>
          <w:docGrid w:linePitch="360"/>
        </w:sectPr>
      </w:pPr>
    </w:p>
    <w:p w14:paraId="48891DCB" w14:textId="77777777" w:rsidR="003060C0" w:rsidRDefault="003060C0" w:rsidP="003060C0">
      <w:pPr>
        <w:pStyle w:val="Tekstpodstawowy"/>
      </w:pPr>
    </w:p>
    <w:p w14:paraId="4F48D51A" w14:textId="5CA508C9" w:rsidR="003060C0" w:rsidRPr="00867F09" w:rsidRDefault="00F12F6F" w:rsidP="003060C0">
      <w:pPr>
        <w:pStyle w:val="Tytu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3060C0" w:rsidRPr="00867F09">
        <w:rPr>
          <w:rFonts w:ascii="Calibri" w:hAnsi="Calibri" w:cs="Calibri"/>
        </w:rPr>
        <w:t xml:space="preserve"> do Formularza Ofertow</w:t>
      </w:r>
      <w:r w:rsidR="003060C0">
        <w:rPr>
          <w:rFonts w:ascii="Calibri" w:hAnsi="Calibri" w:cs="Calibri"/>
        </w:rPr>
        <w:t>ego</w:t>
      </w:r>
    </w:p>
    <w:p w14:paraId="382436EA" w14:textId="77777777" w:rsidR="003060C0" w:rsidRPr="003C3C5D" w:rsidRDefault="003060C0" w:rsidP="003060C0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 xml:space="preserve">Klauzula informacyjna z art. 13 RODO </w:t>
      </w:r>
    </w:p>
    <w:p w14:paraId="605B7B22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308FB62C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 xml:space="preserve">Zgodnie z art. 13 ust. 1 i 2 rozporządzenia Parlamentu Europejskiego i Rady (UE) 2016/679 </w:t>
      </w:r>
      <w:r w:rsidRPr="003C3C5D">
        <w:rPr>
          <w:rFonts w:ascii="Calibri" w:hAnsi="Calibri" w:cs="Calibri"/>
          <w:sz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sz w:val="20"/>
        </w:rPr>
        <w:t xml:space="preserve">nie danych) (Dz. Urz. UE L 119 </w:t>
      </w:r>
      <w:r w:rsidRPr="003C3C5D">
        <w:rPr>
          <w:rFonts w:ascii="Calibri" w:hAnsi="Calibri" w:cs="Calibri"/>
          <w:sz w:val="20"/>
        </w:rPr>
        <w:t xml:space="preserve">z 04.05.2016, str. 1), dalej „RODO”, informujemy, że: </w:t>
      </w:r>
    </w:p>
    <w:p w14:paraId="144C8244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1.</w:t>
      </w:r>
      <w:r w:rsidRPr="003C3C5D">
        <w:rPr>
          <w:rFonts w:ascii="Calibri" w:hAnsi="Calibri" w:cs="Calibri"/>
          <w:sz w:val="20"/>
        </w:rPr>
        <w:tab/>
        <w:t xml:space="preserve">Administratorem Państwa danych osobowych jest Miejski Ośrodek Sportu i Rekreacji </w:t>
      </w:r>
    </w:p>
    <w:p w14:paraId="562E1ABB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w Łodzi z siedzibą w Łodzi 90-532, ul. ks. Skorupki 21, reprezentowany przez Dyrektora Miejskiego Ośrodka Sportu i Rekreacji w Łodzi, zwany dalej „Administratorem”. Kontakt do Administratora danych - sekretariat@mosir.lodz.pl.</w:t>
      </w:r>
    </w:p>
    <w:p w14:paraId="41C46255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2.</w:t>
      </w:r>
      <w:r w:rsidRPr="003C3C5D">
        <w:rPr>
          <w:rFonts w:ascii="Calibri" w:hAnsi="Calibri" w:cs="Calibri"/>
          <w:sz w:val="20"/>
        </w:rPr>
        <w:tab/>
        <w:t xml:space="preserve">Inspektorem ochrony danych osobowych w MOSiR Łódź jest Pani </w:t>
      </w:r>
      <w:r>
        <w:rPr>
          <w:rFonts w:ascii="Calibri" w:hAnsi="Calibri" w:cs="Calibri"/>
          <w:sz w:val="20"/>
        </w:rPr>
        <w:t>Dagmara Legawiec</w:t>
      </w:r>
      <w:r w:rsidRPr="003C3C5D">
        <w:rPr>
          <w:rFonts w:ascii="Calibri" w:hAnsi="Calibri" w:cs="Calibri"/>
          <w:sz w:val="20"/>
        </w:rPr>
        <w:t xml:space="preserve">. Kontakt do Inspektora danych - iodo@mosir.lodz.pl </w:t>
      </w:r>
    </w:p>
    <w:p w14:paraId="25FD2E06" w14:textId="6D99E708" w:rsidR="003060C0" w:rsidRPr="003060C0" w:rsidRDefault="003060C0" w:rsidP="003060C0">
      <w:pPr>
        <w:jc w:val="both"/>
        <w:rPr>
          <w:b/>
          <w:bCs/>
          <w:kern w:val="1"/>
          <w:sz w:val="22"/>
          <w:szCs w:val="22"/>
        </w:rPr>
      </w:pPr>
      <w:r w:rsidRPr="003C3C5D">
        <w:rPr>
          <w:rFonts w:ascii="Calibri" w:hAnsi="Calibri" w:cs="Calibri"/>
          <w:sz w:val="20"/>
        </w:rPr>
        <w:t>3.</w:t>
      </w:r>
      <w:r w:rsidRPr="003C3C5D">
        <w:rPr>
          <w:rFonts w:ascii="Calibri" w:hAnsi="Calibri" w:cs="Calibri"/>
          <w:sz w:val="20"/>
        </w:rPr>
        <w:tab/>
        <w:t xml:space="preserve">Pani/Pana dane osobowe przetwarzane będą na podstawie art. 6 ust. 1 lit. C RODO </w:t>
      </w:r>
      <w:r w:rsidRPr="003C3C5D">
        <w:rPr>
          <w:rFonts w:ascii="Calibri" w:hAnsi="Calibri" w:cs="Calibri"/>
          <w:sz w:val="20"/>
        </w:rPr>
        <w:br/>
        <w:t xml:space="preserve">w celu związanym z postępowaniem o udzielenie zamówienia publicznego pn. </w:t>
      </w:r>
      <w:r w:rsidRPr="00F12F6F">
        <w:rPr>
          <w:b/>
          <w:bCs/>
          <w:kern w:val="1"/>
          <w:sz w:val="18"/>
          <w:szCs w:val="22"/>
        </w:rPr>
        <w:t>„</w:t>
      </w:r>
      <w:r w:rsidR="00F12F6F" w:rsidRPr="00F12F6F">
        <w:rPr>
          <w:rFonts w:ascii="Calibri" w:hAnsi="Calibri" w:cs="Calibri"/>
          <w:b/>
          <w:sz w:val="20"/>
        </w:rPr>
        <w:t>Wykonanie audytu energetycznego i opracowanie projektu wymiany central wentylacyjno-klimatyzacyjnych, wymiany systemu chłodzenia oraz termomodernizacji budynku Lodowiska Bombonierka</w:t>
      </w:r>
      <w:r w:rsidRPr="00F12F6F">
        <w:rPr>
          <w:b/>
          <w:bCs/>
          <w:kern w:val="1"/>
          <w:sz w:val="18"/>
          <w:szCs w:val="22"/>
        </w:rPr>
        <w:t>”</w:t>
      </w:r>
    </w:p>
    <w:p w14:paraId="7CDB592B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4.</w:t>
      </w:r>
      <w:r w:rsidRPr="003C3C5D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O</w:t>
      </w:r>
      <w:r w:rsidRPr="003C3C5D">
        <w:rPr>
          <w:rFonts w:ascii="Calibri" w:hAnsi="Calibri" w:cs="Calibri"/>
          <w:sz w:val="20"/>
        </w:rPr>
        <w:t>dbiorcami Pani/Pana danych osobowych będą osoby lub podmioty, którym udostępniona zostanie dokumentacja postępowania w oparciu o art. 8 oraz art. 96 ust. 3 ustawy z dnia 29 stycznia 2004 r. – Prawo zamówień publicznych (</w:t>
      </w:r>
      <w:r w:rsidRPr="00A7596F">
        <w:rPr>
          <w:rFonts w:ascii="Calibri" w:hAnsi="Calibri" w:cs="Calibri"/>
          <w:sz w:val="20"/>
        </w:rPr>
        <w:t>Dz. U. z 2019r., poz. 1843</w:t>
      </w:r>
      <w:r w:rsidRPr="003C3C5D">
        <w:rPr>
          <w:rFonts w:ascii="Calibri" w:hAnsi="Calibri" w:cs="Calibri"/>
          <w:sz w:val="20"/>
        </w:rPr>
        <w:t xml:space="preserve">), dalej „ustawa </w:t>
      </w:r>
      <w:proofErr w:type="spellStart"/>
      <w:r w:rsidRPr="003C3C5D">
        <w:rPr>
          <w:rFonts w:ascii="Calibri" w:hAnsi="Calibri" w:cs="Calibri"/>
          <w:sz w:val="20"/>
        </w:rPr>
        <w:t>Pzp</w:t>
      </w:r>
      <w:proofErr w:type="spellEnd"/>
      <w:r w:rsidRPr="003C3C5D">
        <w:rPr>
          <w:rFonts w:ascii="Calibri" w:hAnsi="Calibri" w:cs="Calibri"/>
          <w:sz w:val="20"/>
        </w:rPr>
        <w:t xml:space="preserve">”;  </w:t>
      </w:r>
    </w:p>
    <w:p w14:paraId="05F8C148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5.</w:t>
      </w:r>
      <w:r w:rsidRPr="003C3C5D">
        <w:rPr>
          <w:rFonts w:ascii="Calibri" w:hAnsi="Calibri" w:cs="Calibri"/>
          <w:sz w:val="20"/>
        </w:rPr>
        <w:tab/>
        <w:t xml:space="preserve">Pani/Pana dane osobowe będą przechowywane, zgodnie z art. 97 ust. 1 ustawy </w:t>
      </w:r>
      <w:proofErr w:type="spellStart"/>
      <w:r w:rsidRPr="003C3C5D">
        <w:rPr>
          <w:rFonts w:ascii="Calibri" w:hAnsi="Calibri" w:cs="Calibri"/>
          <w:sz w:val="20"/>
        </w:rPr>
        <w:t>Pzp</w:t>
      </w:r>
      <w:proofErr w:type="spellEnd"/>
      <w:r w:rsidRPr="003C3C5D">
        <w:rPr>
          <w:rFonts w:ascii="Calibri" w:hAnsi="Calibri" w:cs="Calibri"/>
          <w:sz w:val="20"/>
        </w:rPr>
        <w:t xml:space="preserve">, przez okres 4 lat od dnia zakończenia postępowania o udzielenie zamówienia, lub dłuższym jeżeli wynika to z odrębnych przepisów, </w:t>
      </w:r>
    </w:p>
    <w:p w14:paraId="331BA7F8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6.</w:t>
      </w:r>
      <w:r w:rsidRPr="003C3C5D">
        <w:rPr>
          <w:rFonts w:ascii="Calibri" w:hAnsi="Calibri" w:cs="Calibri"/>
          <w:sz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C3C5D">
        <w:rPr>
          <w:rFonts w:ascii="Calibri" w:hAnsi="Calibri" w:cs="Calibri"/>
          <w:sz w:val="20"/>
        </w:rPr>
        <w:t>Pzp</w:t>
      </w:r>
      <w:proofErr w:type="spellEnd"/>
      <w:r w:rsidRPr="003C3C5D">
        <w:rPr>
          <w:rFonts w:ascii="Calibri" w:hAnsi="Calibri" w:cs="Calibri"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C3C5D">
        <w:rPr>
          <w:rFonts w:ascii="Calibri" w:hAnsi="Calibri" w:cs="Calibri"/>
          <w:sz w:val="20"/>
        </w:rPr>
        <w:t>Pzp</w:t>
      </w:r>
      <w:proofErr w:type="spellEnd"/>
      <w:r w:rsidRPr="003C3C5D">
        <w:rPr>
          <w:rFonts w:ascii="Calibri" w:hAnsi="Calibri" w:cs="Calibri"/>
          <w:sz w:val="20"/>
        </w:rPr>
        <w:t xml:space="preserve">;  </w:t>
      </w:r>
    </w:p>
    <w:p w14:paraId="4707B381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7.</w:t>
      </w:r>
      <w:r w:rsidRPr="003C3C5D">
        <w:rPr>
          <w:rFonts w:ascii="Calibri" w:hAnsi="Calibri" w:cs="Calibri"/>
          <w:sz w:val="20"/>
        </w:rPr>
        <w:tab/>
        <w:t>w odniesieniu do Pani/Pana danych osobowych decyzje nie będą podejmowane w sposób zautomatyzowany, stosowanie do art. 22 RODO;</w:t>
      </w:r>
    </w:p>
    <w:p w14:paraId="0D7E309C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8.</w:t>
      </w:r>
      <w:r w:rsidRPr="003C3C5D">
        <w:rPr>
          <w:rFonts w:ascii="Calibri" w:hAnsi="Calibri" w:cs="Calibri"/>
          <w:sz w:val="20"/>
        </w:rPr>
        <w:tab/>
        <w:t>posiada Pani/Pan prawo:</w:t>
      </w:r>
    </w:p>
    <w:p w14:paraId="3D1B94DB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na podstawie art. 15 RODO prawo dostępu do danych osobowych Pani/Pana dotyczących;</w:t>
      </w:r>
    </w:p>
    <w:p w14:paraId="662A7AA3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na podstawie art. 16 RODO prawo do sprostowania Pani/Pana danych osobowych;</w:t>
      </w:r>
    </w:p>
    <w:p w14:paraId="06AF9A55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na podstawie art. 18 RODO prawo żądania od administratora ograniczenia przetwarzania danych osobowych z zastrzeżeniem przypadków, o których mowa w art. 18 ust. 2 RODO;</w:t>
      </w:r>
    </w:p>
    <w:p w14:paraId="19C05D90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3D21703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9.</w:t>
      </w:r>
      <w:r w:rsidRPr="003C3C5D">
        <w:rPr>
          <w:rFonts w:ascii="Calibri" w:hAnsi="Calibri" w:cs="Calibri"/>
          <w:sz w:val="20"/>
        </w:rPr>
        <w:tab/>
        <w:t>nie przysługuje Pani/Panu:</w:t>
      </w:r>
    </w:p>
    <w:p w14:paraId="2DC97C52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w związku z art. 17 ust. 3 lit. b, d lub e RODO prawo do usunięcia danych osobowych;</w:t>
      </w:r>
    </w:p>
    <w:p w14:paraId="25B33267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prawo do przenoszenia danych osobowych, o którym mowa w art. 20 RODO;</w:t>
      </w:r>
    </w:p>
    <w:p w14:paraId="66A1605F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na podstawie art. 21 RODO prawo sprzeciwu, wobec przetwarzania danych osobowych, gdyż podstawą prawną przetwarzania Pani/Pana danych osobowych jest art. 6 ust. 1 lit. c RODO</w:t>
      </w:r>
    </w:p>
    <w:p w14:paraId="57FB1D3D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579D893F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51A718CB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126EF499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45AA44AF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3019C2C5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………………………………………….</w:t>
      </w:r>
    </w:p>
    <w:p w14:paraId="6751C732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pieczęć i podpis Wykonawcy</w:t>
      </w:r>
    </w:p>
    <w:p w14:paraId="4753BBE1" w14:textId="77777777" w:rsidR="003060C0" w:rsidRDefault="003060C0" w:rsidP="003060C0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</w:p>
    <w:p w14:paraId="725B8419" w14:textId="77777777" w:rsidR="003060C0" w:rsidRDefault="003060C0" w:rsidP="003060C0">
      <w:pPr>
        <w:pStyle w:val="Podtytu"/>
      </w:pPr>
    </w:p>
    <w:p w14:paraId="3BE7995C" w14:textId="77777777" w:rsidR="003060C0" w:rsidRDefault="003060C0" w:rsidP="003060C0">
      <w:pPr>
        <w:pStyle w:val="Tekstpodstawowy"/>
      </w:pPr>
    </w:p>
    <w:p w14:paraId="3EF33603" w14:textId="77777777" w:rsidR="003060C0" w:rsidRDefault="003060C0" w:rsidP="003060C0">
      <w:pPr>
        <w:pStyle w:val="Tekstpodstawowy"/>
      </w:pPr>
    </w:p>
    <w:p w14:paraId="136BF7E5" w14:textId="77777777" w:rsidR="003060C0" w:rsidRDefault="003060C0" w:rsidP="003060C0">
      <w:pPr>
        <w:pStyle w:val="Tekstpodstawowy"/>
      </w:pPr>
    </w:p>
    <w:p w14:paraId="3011C7C3" w14:textId="77777777" w:rsidR="003060C0" w:rsidRPr="004F6566" w:rsidRDefault="003060C0" w:rsidP="003060C0">
      <w:pPr>
        <w:pStyle w:val="Podtytu"/>
        <w:jc w:val="left"/>
        <w:rPr>
          <w:rFonts w:ascii="Calibri" w:hAnsi="Calibri" w:cs="Calibri"/>
          <w:i w:val="0"/>
          <w:sz w:val="20"/>
          <w:szCs w:val="20"/>
        </w:rPr>
      </w:pPr>
      <w:r w:rsidRPr="004F6566">
        <w:rPr>
          <w:rFonts w:ascii="Calibri" w:hAnsi="Calibri" w:cs="Calibri"/>
          <w:i w:val="0"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i w:val="0"/>
          <w:sz w:val="20"/>
          <w:szCs w:val="20"/>
        </w:rPr>
        <w:t>2</w:t>
      </w:r>
      <w:r w:rsidRPr="004F6566">
        <w:rPr>
          <w:rFonts w:ascii="Calibri" w:hAnsi="Calibri" w:cs="Calibri"/>
          <w:i w:val="0"/>
          <w:sz w:val="20"/>
          <w:szCs w:val="20"/>
        </w:rPr>
        <w:t xml:space="preserve"> do Formularza Ofertowego</w:t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</w:p>
    <w:p w14:paraId="352946D4" w14:textId="77777777" w:rsidR="003060C0" w:rsidRDefault="003060C0" w:rsidP="003060C0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14:paraId="0B8EF555" w14:textId="77777777" w:rsidR="003060C0" w:rsidRPr="004F6566" w:rsidRDefault="003060C0" w:rsidP="003060C0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nazwa i adres Wykonawcy</w:t>
      </w:r>
    </w:p>
    <w:p w14:paraId="066667D8" w14:textId="77777777" w:rsidR="003060C0" w:rsidRPr="004F6566" w:rsidRDefault="003060C0" w:rsidP="003060C0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OŚWIADCZENIE WYKONAWCY</w:t>
      </w:r>
    </w:p>
    <w:p w14:paraId="21AA7228" w14:textId="77777777" w:rsidR="003060C0" w:rsidRPr="004F6566" w:rsidRDefault="003060C0" w:rsidP="003060C0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22EA3436" w14:textId="77777777" w:rsidR="003060C0" w:rsidRPr="004F6566" w:rsidRDefault="003060C0" w:rsidP="003060C0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0DE1C0A1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Niniejszym oświadczam, że:</w:t>
      </w:r>
    </w:p>
    <w:p w14:paraId="28A79F21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1. Posiadam uprawnienia lub upoważnienie do wykonywania określonej działalności lub czynności oraz wiedzę </w:t>
      </w:r>
      <w:r>
        <w:rPr>
          <w:rFonts w:ascii="Calibri" w:hAnsi="Calibri" w:cs="Calibri"/>
          <w:sz w:val="20"/>
          <w:szCs w:val="20"/>
        </w:rPr>
        <w:br/>
        <w:t xml:space="preserve">    </w:t>
      </w:r>
      <w:r w:rsidRPr="004F6566">
        <w:rPr>
          <w:rFonts w:ascii="Calibri" w:hAnsi="Calibri" w:cs="Calibri"/>
          <w:sz w:val="20"/>
          <w:szCs w:val="20"/>
        </w:rPr>
        <w:t>i doświadczenie w przedmiocie zamówienia.</w:t>
      </w:r>
    </w:p>
    <w:p w14:paraId="41908922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2. Dysponuję potencjałem technicznym i osobami zdolnymi do wykonania zamówienia.</w:t>
      </w:r>
    </w:p>
    <w:p w14:paraId="60E9B684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3. Znajduję się w sytuacji ekonomicznej i finansowej zapewniającej wykonanie zamówienia.</w:t>
      </w:r>
    </w:p>
    <w:p w14:paraId="010BC5A4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4. Nie podlegam wykluczeniu z ubiegania się o udzielenie zamówienia z powodu:</w:t>
      </w:r>
    </w:p>
    <w:p w14:paraId="3BA9D655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a) wszczęcia postępowania likwidacyjnego wobec mojej fi</w:t>
      </w:r>
      <w:r>
        <w:rPr>
          <w:rFonts w:ascii="Calibri" w:hAnsi="Calibri" w:cs="Calibri"/>
          <w:sz w:val="20"/>
          <w:szCs w:val="20"/>
        </w:rPr>
        <w:t>r</w:t>
      </w:r>
      <w:r w:rsidRPr="004F6566">
        <w:rPr>
          <w:rFonts w:ascii="Calibri" w:hAnsi="Calibri" w:cs="Calibri"/>
          <w:sz w:val="20"/>
          <w:szCs w:val="20"/>
        </w:rPr>
        <w:t>my lub ogłoszenia upadłości,</w:t>
      </w:r>
    </w:p>
    <w:p w14:paraId="7D9045BB" w14:textId="77777777" w:rsidR="003060C0" w:rsidRPr="004F6566" w:rsidRDefault="003060C0" w:rsidP="003060C0">
      <w:pPr>
        <w:pStyle w:val="Tekstpodstawowy"/>
        <w:ind w:left="567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b) zalegania z uiszczeniem podatków, opłat lub składek na ubezpieczenie społeczne lub</w:t>
      </w:r>
    </w:p>
    <w:p w14:paraId="22D00DD9" w14:textId="77777777" w:rsidR="003060C0" w:rsidRPr="004F6566" w:rsidRDefault="003060C0" w:rsidP="003060C0">
      <w:pPr>
        <w:pStyle w:val="Tekstpodstawowy"/>
        <w:ind w:left="567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   zdrowotne,</w:t>
      </w:r>
    </w:p>
    <w:p w14:paraId="22AFFB80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c) prawomocnego skazania za przestępstwo popełnione w związku z postępowaniem</w:t>
      </w:r>
    </w:p>
    <w:p w14:paraId="545023C8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o udzielenie zamówienia, przestępstwo przeciwko prawom osób wykonujących</w:t>
      </w:r>
    </w:p>
    <w:p w14:paraId="21799809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pracę zarobkową, przestępstwo przeciwko środowisku, przestępstwo przekupstwa,</w:t>
      </w:r>
    </w:p>
    <w:p w14:paraId="50CA45B8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przestępstwo przeciwko obrotowi gospodarczemu lub inne przestępstwo</w:t>
      </w:r>
    </w:p>
    <w:p w14:paraId="7AE18360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popełnione w celu osiągnięcia korzyści majątkowej, a także za przestępstwo</w:t>
      </w:r>
    </w:p>
    <w:p w14:paraId="3879EA6B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skarbowe lub przestępstwo udziału w zorganizowanej grupie albo związku mającym</w:t>
      </w:r>
    </w:p>
    <w:p w14:paraId="3822DE1E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na celu popełnienie przestępstwa lub przestępstwa skarbowego,  </w:t>
      </w:r>
    </w:p>
    <w:p w14:paraId="2CAFF72C" w14:textId="77777777" w:rsidR="003060C0" w:rsidRPr="004F6566" w:rsidRDefault="003060C0" w:rsidP="003060C0">
      <w:pPr>
        <w:pStyle w:val="Tekstpodstawowy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d) nie podpisania umowy z zamawiającym (MOSiR Łódź) w okresie ostatnich</w:t>
      </w:r>
    </w:p>
    <w:p w14:paraId="75AA1764" w14:textId="77777777" w:rsidR="003060C0" w:rsidRPr="004F6566" w:rsidRDefault="003060C0" w:rsidP="003060C0">
      <w:pPr>
        <w:pStyle w:val="Tekstpodstawowy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12 miesięcy przed terminem składania ofert, po wygraniu postępowania </w:t>
      </w:r>
    </w:p>
    <w:p w14:paraId="19505150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 o udzielenie zamówienia,</w:t>
      </w:r>
      <w:r w:rsidRPr="004F6566">
        <w:rPr>
          <w:rFonts w:ascii="Calibri" w:hAnsi="Calibri" w:cs="Calibri"/>
          <w:sz w:val="20"/>
          <w:szCs w:val="20"/>
        </w:rPr>
        <w:tab/>
      </w:r>
    </w:p>
    <w:p w14:paraId="394C38D0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e) odstąpienia zamawiającego (MOSiR Łódź) od umowy w okresie ostatnich 12 </w:t>
      </w:r>
    </w:p>
    <w:p w14:paraId="3C2C59BB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 miesięcy przed terminem składania ofert, z przyczyn leżących po mojej stronie,</w:t>
      </w:r>
    </w:p>
    <w:p w14:paraId="0C7B306E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f) nie przystąpienia do wykonania zawartej umowy w okresie ostatnich 3 lat przed </w:t>
      </w:r>
    </w:p>
    <w:p w14:paraId="6CFDA91A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wszczęciem postępowania.</w:t>
      </w:r>
    </w:p>
    <w:p w14:paraId="5A4D2CAD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5DB7C7C8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Oświadczenie powyższe składam będąc świadomym odpowiedzialności karnej z art. 233 Kodeksu karnego.</w:t>
      </w:r>
    </w:p>
    <w:p w14:paraId="6E7822D0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11DC79A1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5232D6E6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036B255A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4084A179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3B336624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i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miejscowość i data</w:t>
      </w:r>
    </w:p>
    <w:p w14:paraId="3DE23BFC" w14:textId="77777777" w:rsidR="003060C0" w:rsidRPr="004F6566" w:rsidRDefault="003060C0" w:rsidP="003060C0">
      <w:pPr>
        <w:jc w:val="both"/>
        <w:rPr>
          <w:sz w:val="20"/>
          <w:szCs w:val="20"/>
        </w:rPr>
      </w:pPr>
    </w:p>
    <w:p w14:paraId="2B240246" w14:textId="77777777" w:rsidR="003060C0" w:rsidRPr="00640CE7" w:rsidRDefault="003060C0" w:rsidP="003060C0">
      <w:pPr>
        <w:pStyle w:val="Tekstpodstawowy"/>
      </w:pPr>
    </w:p>
    <w:p w14:paraId="2BF74447" w14:textId="05607261" w:rsidR="00F12F6F" w:rsidRPr="00F12F6F" w:rsidRDefault="00F12F6F" w:rsidP="00F12F6F">
      <w:pPr>
        <w:pStyle w:val="Tytu"/>
        <w:spacing w:line="360" w:lineRule="auto"/>
        <w:jc w:val="left"/>
        <w:rPr>
          <w:rFonts w:asciiTheme="minorHAnsi" w:hAnsiTheme="minorHAnsi" w:cstheme="minorHAnsi"/>
        </w:rPr>
      </w:pPr>
      <w:r w:rsidRPr="00F12F6F">
        <w:rPr>
          <w:rFonts w:asciiTheme="minorHAnsi" w:hAnsiTheme="minorHAnsi" w:cstheme="minorHAnsi"/>
        </w:rPr>
        <w:lastRenderedPageBreak/>
        <w:t>Załącznik nr 3</w:t>
      </w:r>
      <w:r w:rsidRPr="00F12F6F">
        <w:rPr>
          <w:rFonts w:asciiTheme="minorHAnsi" w:hAnsiTheme="minorHAnsi" w:cstheme="minorHAnsi"/>
        </w:rPr>
        <w:t xml:space="preserve"> Wykaz szczegółowy do oferty cenowej</w:t>
      </w:r>
    </w:p>
    <w:tbl>
      <w:tblPr>
        <w:tblW w:w="8941" w:type="dxa"/>
        <w:tblInd w:w="-2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770"/>
        <w:gridCol w:w="1414"/>
        <w:gridCol w:w="717"/>
        <w:gridCol w:w="1430"/>
        <w:gridCol w:w="1276"/>
        <w:gridCol w:w="1985"/>
      </w:tblGrid>
      <w:tr w:rsidR="00F12F6F" w:rsidRPr="00F12F6F" w14:paraId="25FBD1AB" w14:textId="77777777" w:rsidTr="00F12F6F">
        <w:trPr>
          <w:trHeight w:val="780"/>
        </w:trPr>
        <w:tc>
          <w:tcPr>
            <w:tcW w:w="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8031EE6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AC545DB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015AFB4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028960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B5CDA73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E8741FF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F12F6F" w:rsidRPr="00F12F6F" w14:paraId="20B9EC55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48A754AD" w14:textId="77777777" w:rsidR="00F12F6F" w:rsidRPr="00F12F6F" w:rsidRDefault="00F12F6F" w:rsidP="00533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7CB514B2" w14:textId="602FFCC6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Audyt energetyczny (etap I)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FAF2992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DAD094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0B86C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8DA108E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03576B88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5C6C23FB" w14:textId="1232AB37" w:rsidR="00F12F6F" w:rsidRPr="00F12F6F" w:rsidRDefault="00F12F6F" w:rsidP="00F12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3BAD3418" w14:textId="6FCBA583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 xml:space="preserve">Dokumentacja projektowa wymiany central </w:t>
            </w:r>
            <w:proofErr w:type="spellStart"/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wentyla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cyjno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- klimatyzacyjnych wraz </w:t>
            </w:r>
            <w:bookmarkStart w:id="1" w:name="_GoBack"/>
            <w:bookmarkEnd w:id="1"/>
            <w:r w:rsidRPr="00F12F6F">
              <w:rPr>
                <w:rFonts w:asciiTheme="minorHAnsi" w:hAnsiTheme="minorHAnsi" w:cstheme="minorHAnsi"/>
                <w:sz w:val="20"/>
                <w:szCs w:val="20"/>
              </w:rPr>
              <w:t xml:space="preserve">z dostosowaniem instalacji (etap II)  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E9B324B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E53039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7F7C3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6931346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2E0FAA88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7F21F7B0" w14:textId="3CDF1CBF" w:rsidR="00F12F6F" w:rsidRPr="00F12F6F" w:rsidRDefault="00F12F6F" w:rsidP="00533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552819DD" w14:textId="727341B8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Dokumentacja projektowa termomodernizacji budynku (etap III)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85163CB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6E060A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A7650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174786EB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1F8EB308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2A0DEFFC" w14:textId="565E94F7" w:rsidR="00F12F6F" w:rsidRPr="00F12F6F" w:rsidRDefault="00F12F6F" w:rsidP="00533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73BC6272" w14:textId="6FAE5CFF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Dokumentacja projektowa wymiany systemu chłodzenia (etap IV)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0CF7FD2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676A0A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5BD7CD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8C8EF3D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5AB595E2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365EF161" w14:textId="0585AFCF" w:rsidR="00F12F6F" w:rsidRPr="00F12F6F" w:rsidRDefault="00F12F6F" w:rsidP="00533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735EF971" w14:textId="703A38B4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Nadzór autorski do Etapu II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F599535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BDEE0B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1E308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9DDBD57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32E33128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0343F2CB" w14:textId="74B65723" w:rsidR="00F12F6F" w:rsidRPr="00F12F6F" w:rsidRDefault="00F12F6F" w:rsidP="00533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60C61A9B" w14:textId="6FABF397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Nadzór autorski do Etapu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7D6190E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8BEF5A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A0B31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0AAC8BA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5AC4A260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50E19E1A" w14:textId="1239C9BC" w:rsidR="00F12F6F" w:rsidRPr="00F12F6F" w:rsidRDefault="00F12F6F" w:rsidP="00533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7A7B373A" w14:textId="1B8D32D1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Nadzór autorski do Etapu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3E93B89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9DC345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9195D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2C06A8D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01AC0E99" w14:textId="77777777" w:rsidTr="00F12F6F">
        <w:trPr>
          <w:trHeight w:val="255"/>
        </w:trPr>
        <w:tc>
          <w:tcPr>
            <w:tcW w:w="2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bottom"/>
          </w:tcPr>
          <w:p w14:paraId="45AF73E4" w14:textId="2644F061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2F6F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68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bottom"/>
          </w:tcPr>
          <w:p w14:paraId="76FDCCF0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B8BD5A" w14:textId="07535C17" w:rsidR="00F12F6F" w:rsidRPr="00F12F6F" w:rsidRDefault="00F12F6F" w:rsidP="00F12F6F">
      <w:pPr>
        <w:pStyle w:val="Tekstpodstawowy"/>
        <w:rPr>
          <w:rFonts w:asciiTheme="minorHAnsi" w:hAnsiTheme="minorHAnsi" w:cstheme="minorHAnsi"/>
        </w:rPr>
      </w:pPr>
    </w:p>
    <w:p w14:paraId="24008F96" w14:textId="2CD66B0A" w:rsidR="00F12F6F" w:rsidRPr="00F12F6F" w:rsidRDefault="00F12F6F" w:rsidP="00F12F6F">
      <w:pPr>
        <w:pStyle w:val="Tekstpodstawowy"/>
        <w:rPr>
          <w:rFonts w:asciiTheme="minorHAnsi" w:hAnsiTheme="minorHAnsi" w:cstheme="minorHAnsi"/>
        </w:rPr>
      </w:pPr>
      <w:r w:rsidRPr="00F12F6F">
        <w:rPr>
          <w:rFonts w:asciiTheme="minorHAnsi" w:hAnsiTheme="minorHAnsi" w:cstheme="minorHAnsi"/>
        </w:rPr>
        <w:t xml:space="preserve">Poz. 5-7 nie mogą przekroczyć 10% wartości </w:t>
      </w:r>
    </w:p>
    <w:p w14:paraId="0A450143" w14:textId="77777777" w:rsidR="00F12F6F" w:rsidRDefault="00F12F6F" w:rsidP="00F12F6F">
      <w:pPr>
        <w:suppressAutoHyphens w:val="0"/>
        <w:spacing w:after="160" w:line="259" w:lineRule="auto"/>
      </w:pPr>
      <w:r>
        <w:br w:type="page"/>
      </w:r>
    </w:p>
    <w:p w14:paraId="1C4340DF" w14:textId="77777777" w:rsidR="003A6F84" w:rsidRDefault="003A6F84"/>
    <w:sectPr w:rsidR="003A6F84" w:rsidSect="0013070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2F0B" w14:textId="77777777" w:rsidR="003060C0" w:rsidRDefault="003060C0" w:rsidP="003060C0">
      <w:r>
        <w:separator/>
      </w:r>
    </w:p>
  </w:endnote>
  <w:endnote w:type="continuationSeparator" w:id="0">
    <w:p w14:paraId="14F77F5A" w14:textId="77777777" w:rsidR="003060C0" w:rsidRDefault="003060C0" w:rsidP="0030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IDAutomationMIC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6B10F" w14:textId="77777777" w:rsidR="003060C0" w:rsidRDefault="003060C0" w:rsidP="003060C0">
      <w:r>
        <w:separator/>
      </w:r>
    </w:p>
  </w:footnote>
  <w:footnote w:type="continuationSeparator" w:id="0">
    <w:p w14:paraId="4F952B7D" w14:textId="77777777" w:rsidR="003060C0" w:rsidRDefault="003060C0" w:rsidP="003060C0">
      <w:r>
        <w:continuationSeparator/>
      </w:r>
    </w:p>
  </w:footnote>
  <w:footnote w:id="1">
    <w:p w14:paraId="73E98628" w14:textId="77777777" w:rsidR="003060C0" w:rsidRDefault="003060C0" w:rsidP="003060C0">
      <w:r>
        <w:rPr>
          <w:rStyle w:val="Znakiprzypiswdolnych"/>
        </w:rPr>
        <w:footnoteRef/>
      </w:r>
    </w:p>
    <w:p w14:paraId="60CCADB5" w14:textId="77777777" w:rsidR="003060C0" w:rsidRDefault="003060C0" w:rsidP="003060C0">
      <w:pPr>
        <w:pageBreakBefore/>
      </w:pPr>
      <w:r>
        <w:rPr>
          <w:sz w:val="20"/>
          <w:szCs w:val="20"/>
        </w:rPr>
        <w:t>Wykonawca modeluje tabelę powyżej w zależności od swego składu.</w:t>
      </w:r>
    </w:p>
    <w:p w14:paraId="2730D84A" w14:textId="77777777" w:rsidR="003060C0" w:rsidRDefault="003060C0" w:rsidP="003060C0">
      <w:pPr>
        <w:pageBreakBefore/>
      </w:pPr>
    </w:p>
  </w:footnote>
  <w:footnote w:id="2">
    <w:p w14:paraId="17E65911" w14:textId="77777777" w:rsidR="003060C0" w:rsidRDefault="003060C0" w:rsidP="003060C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Wykonawcy wspólnie ubiegający się o udzielenie zamówienia wskazują dane pełnomocnika (lidera), </w:t>
      </w:r>
      <w:r>
        <w:br/>
        <w:t xml:space="preserve"> 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1E5383"/>
    <w:multiLevelType w:val="multilevel"/>
    <w:tmpl w:val="1DEC58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0"/>
    <w:rsid w:val="003060C0"/>
    <w:rsid w:val="003A6F84"/>
    <w:rsid w:val="00F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E692"/>
  <w15:chartTrackingRefBased/>
  <w15:docId w15:val="{D11EDE87-FA01-4E7E-A073-3071176E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060C0"/>
    <w:pPr>
      <w:keepNext/>
      <w:numPr>
        <w:numId w:val="4"/>
      </w:numPr>
      <w:spacing w:before="60" w:after="60"/>
      <w:jc w:val="both"/>
      <w:outlineLvl w:val="0"/>
    </w:pPr>
    <w:rPr>
      <w:rFonts w:cs="Arial"/>
      <w:bCs/>
      <w:kern w:val="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0C0"/>
    <w:rPr>
      <w:rFonts w:ascii="Times New Roman" w:eastAsia="Times New Roman" w:hAnsi="Times New Roman" w:cs="Arial"/>
      <w:bCs/>
      <w:kern w:val="1"/>
      <w:sz w:val="24"/>
      <w:szCs w:val="32"/>
      <w:lang w:eastAsia="zh-CN"/>
      <w14:ligatures w14:val="none"/>
    </w:rPr>
  </w:style>
  <w:style w:type="character" w:customStyle="1" w:styleId="Znakiprzypiswdolnych">
    <w:name w:val="Znaki przypisów dolnych"/>
    <w:rsid w:val="003060C0"/>
    <w:rPr>
      <w:vertAlign w:val="superscript"/>
    </w:rPr>
  </w:style>
  <w:style w:type="paragraph" w:styleId="Tekstpodstawowy">
    <w:name w:val="Body Text"/>
    <w:basedOn w:val="Normalny"/>
    <w:link w:val="TekstpodstawowyZnak"/>
    <w:rsid w:val="003060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60C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WW-Caption">
    <w:name w:val="WW-Caption"/>
    <w:next w:val="Normalny"/>
    <w:rsid w:val="003060C0"/>
    <w:pPr>
      <w:suppressLineNumbers/>
      <w:tabs>
        <w:tab w:val="num" w:pos="720"/>
      </w:tabs>
      <w:suppressAutoHyphens/>
      <w:spacing w:before="240" w:after="240" w:line="240" w:lineRule="auto"/>
      <w:ind w:left="720" w:hanging="720"/>
    </w:pPr>
    <w:rPr>
      <w:rFonts w:ascii="Times New Roman" w:eastAsia="Times New Roman" w:hAnsi="Times New Roman" w:cs="Mangal"/>
      <w:b/>
      <w:iCs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060C0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60C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3060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0C0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3060C0"/>
    <w:pPr>
      <w:keepNext/>
      <w:spacing w:before="240" w:after="120"/>
      <w:jc w:val="center"/>
    </w:pPr>
    <w:rPr>
      <w:rFonts w:ascii="Liberation Sans" w:eastAsia="Microsoft YaHei" w:hAnsi="Liberation Sans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060C0"/>
    <w:rPr>
      <w:rFonts w:ascii="Liberation Sans" w:eastAsia="Microsoft YaHei" w:hAnsi="Liberation Sans" w:cs="Mangal"/>
      <w:i/>
      <w:iCs/>
      <w:kern w:val="0"/>
      <w:sz w:val="28"/>
      <w:szCs w:val="28"/>
      <w:lang w:eastAsia="zh-CN"/>
      <w14:ligatures w14:val="none"/>
    </w:rPr>
  </w:style>
  <w:style w:type="paragraph" w:styleId="Tytu">
    <w:name w:val="Title"/>
    <w:basedOn w:val="Normalny"/>
    <w:next w:val="Podtytu"/>
    <w:link w:val="TytuZnak"/>
    <w:qFormat/>
    <w:rsid w:val="003060C0"/>
    <w:pPr>
      <w:overflowPunct w:val="0"/>
      <w:autoSpaceDE w:val="0"/>
      <w:jc w:val="center"/>
      <w:textAlignment w:val="baseline"/>
    </w:pPr>
    <w:rPr>
      <w:szCs w:val="20"/>
    </w:rPr>
  </w:style>
  <w:style w:type="character" w:customStyle="1" w:styleId="TytuZnak">
    <w:name w:val="Tytuł Znak"/>
    <w:basedOn w:val="Domylnaczcionkaakapitu"/>
    <w:link w:val="Tytu"/>
    <w:qFormat/>
    <w:rsid w:val="003060C0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30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1240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Jurga</dc:creator>
  <cp:keywords/>
  <dc:description/>
  <cp:lastModifiedBy>a.wierzbowska</cp:lastModifiedBy>
  <cp:revision>2</cp:revision>
  <dcterms:created xsi:type="dcterms:W3CDTF">2024-01-03T14:16:00Z</dcterms:created>
  <dcterms:modified xsi:type="dcterms:W3CDTF">2024-01-10T15:39:00Z</dcterms:modified>
</cp:coreProperties>
</file>