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AFC4" w14:textId="38F0FF5B" w:rsidR="001E5801" w:rsidRPr="008A4C9D" w:rsidRDefault="00823BDD" w:rsidP="00FA2E72">
      <w:pPr>
        <w:spacing w:line="276" w:lineRule="auto"/>
        <w:rPr>
          <w:rFonts w:ascii="Calibri" w:eastAsiaTheme="majorEastAsia" w:hAnsi="Calibri" w:cs="Calibri"/>
          <w:b/>
          <w:color w:val="000000" w:themeColor="text1"/>
          <w:sz w:val="22"/>
          <w:szCs w:val="22"/>
          <w:u w:val="single"/>
          <w:lang w:eastAsia="en-US"/>
        </w:rPr>
      </w:pPr>
      <w:r w:rsidRPr="008A4C9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8115EF" wp14:editId="6239593C">
            <wp:extent cx="2036793" cy="830537"/>
            <wp:effectExtent l="0" t="0" r="0" b="0"/>
            <wp:docPr id="3533046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046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679" cy="84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33AB" w14:textId="3FF54F9A" w:rsidR="00B8531C" w:rsidRPr="008A4C9D" w:rsidRDefault="00B8531C" w:rsidP="00B8531C">
      <w:pPr>
        <w:widowControl w:val="0"/>
        <w:tabs>
          <w:tab w:val="left" w:pos="600"/>
          <w:tab w:val="left" w:pos="6660"/>
          <w:tab w:val="right" w:pos="9072"/>
        </w:tabs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8A4C9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A4C9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A4C9D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0A45CC45" w14:textId="29667E41" w:rsidR="005F74A7" w:rsidRPr="008A4C9D" w:rsidRDefault="008F3F35" w:rsidP="008A4C9D">
      <w:pPr>
        <w:widowControl w:val="0"/>
        <w:tabs>
          <w:tab w:val="left" w:pos="600"/>
          <w:tab w:val="left" w:pos="6660"/>
          <w:tab w:val="righ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8A4C9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A4C9D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A4C9D">
        <w:rPr>
          <w:rFonts w:ascii="Calibri" w:hAnsi="Calibri" w:cs="Calibri"/>
          <w:color w:val="000000" w:themeColor="text1"/>
        </w:rPr>
        <w:tab/>
      </w:r>
      <w:r w:rsidR="005F74A7" w:rsidRPr="008A4C9D">
        <w:rPr>
          <w:rFonts w:ascii="Calibri" w:hAnsi="Calibri" w:cs="Calibri"/>
          <w:color w:val="000000" w:themeColor="text1"/>
        </w:rPr>
        <w:t xml:space="preserve">Łódź, dnia </w:t>
      </w:r>
      <w:r w:rsidR="008A4C9D" w:rsidRPr="008A4C9D">
        <w:rPr>
          <w:rFonts w:ascii="Calibri" w:hAnsi="Calibri" w:cs="Calibri"/>
          <w:color w:val="000000" w:themeColor="text1"/>
        </w:rPr>
        <w:t>02</w:t>
      </w:r>
      <w:r w:rsidR="00EC2280" w:rsidRPr="008A4C9D">
        <w:rPr>
          <w:rFonts w:ascii="Calibri" w:hAnsi="Calibri" w:cs="Calibri"/>
          <w:color w:val="000000" w:themeColor="text1"/>
        </w:rPr>
        <w:t>.0</w:t>
      </w:r>
      <w:r w:rsidR="008A4C9D" w:rsidRPr="008A4C9D">
        <w:rPr>
          <w:rFonts w:ascii="Calibri" w:hAnsi="Calibri" w:cs="Calibri"/>
          <w:color w:val="000000" w:themeColor="text1"/>
        </w:rPr>
        <w:t>2</w:t>
      </w:r>
      <w:r w:rsidR="00EC2280" w:rsidRPr="008A4C9D">
        <w:rPr>
          <w:rFonts w:ascii="Calibri" w:hAnsi="Calibri" w:cs="Calibri"/>
          <w:color w:val="000000" w:themeColor="text1"/>
        </w:rPr>
        <w:t>.2024</w:t>
      </w:r>
      <w:r w:rsidR="005F74A7" w:rsidRPr="008A4C9D">
        <w:rPr>
          <w:rFonts w:ascii="Calibri" w:hAnsi="Calibri" w:cs="Calibri"/>
          <w:color w:val="000000" w:themeColor="text1"/>
        </w:rPr>
        <w:t xml:space="preserve"> r.</w:t>
      </w:r>
    </w:p>
    <w:p w14:paraId="6DF4EC6A" w14:textId="77777777" w:rsidR="008A4C9D" w:rsidRPr="008A4C9D" w:rsidRDefault="008A4C9D" w:rsidP="008A4C9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bookmarkStart w:id="0" w:name="_Hlk91748631"/>
      <w:bookmarkStart w:id="1" w:name="_Hlk90462946"/>
    </w:p>
    <w:p w14:paraId="75157367" w14:textId="16252E3C" w:rsidR="008A4C9D" w:rsidRPr="008A4C9D" w:rsidRDefault="008A4C9D" w:rsidP="008A4C9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8A4C9D">
        <w:rPr>
          <w:rFonts w:ascii="Calibri" w:hAnsi="Calibri" w:cs="Calibri"/>
          <w:b/>
          <w:bCs/>
          <w:color w:val="000000" w:themeColor="text1"/>
        </w:rPr>
        <w:t>Numer postępowania: 1/2024</w:t>
      </w:r>
    </w:p>
    <w:p w14:paraId="3BA33B1A" w14:textId="77777777" w:rsidR="008A4C9D" w:rsidRPr="008A4C9D" w:rsidRDefault="008A4C9D" w:rsidP="008A4C9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45372F99" w14:textId="77777777" w:rsidR="008A4C9D" w:rsidRPr="008A4C9D" w:rsidRDefault="008A4C9D" w:rsidP="008A4C9D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bookmarkEnd w:id="0"/>
    <w:bookmarkEnd w:id="1"/>
    <w:p w14:paraId="509DFD28" w14:textId="77777777" w:rsidR="005F74A7" w:rsidRPr="008A4C9D" w:rsidRDefault="005F74A7" w:rsidP="008A4C9D">
      <w:pPr>
        <w:keepLines/>
        <w:widowControl w:val="0"/>
        <w:spacing w:line="276" w:lineRule="auto"/>
        <w:rPr>
          <w:rFonts w:ascii="Calibri" w:hAnsi="Calibri" w:cs="Calibri"/>
          <w:color w:val="000000" w:themeColor="text1"/>
        </w:rPr>
      </w:pPr>
    </w:p>
    <w:p w14:paraId="4FDE3790" w14:textId="77777777" w:rsidR="008A4C9D" w:rsidRPr="008A4C9D" w:rsidRDefault="008A4C9D" w:rsidP="008A4C9D">
      <w:pPr>
        <w:spacing w:line="276" w:lineRule="auto"/>
        <w:jc w:val="center"/>
        <w:rPr>
          <w:rFonts w:ascii="Calibri" w:hAnsi="Calibri" w:cs="Calibri"/>
        </w:rPr>
      </w:pPr>
      <w:r w:rsidRPr="008A4C9D">
        <w:rPr>
          <w:rStyle w:val="Domylnaczcionkaakapitu3"/>
          <w:rFonts w:ascii="Calibri" w:hAnsi="Calibri" w:cs="Calibri"/>
          <w:b/>
          <w:bCs/>
          <w:color w:val="000000"/>
          <w:spacing w:val="14"/>
          <w:shd w:val="clear" w:color="auto" w:fill="FFFFFF"/>
        </w:rPr>
        <w:t xml:space="preserve">INFORMACJA O KWOCIE, JAKĄ ZAMAWIAJĄCY ZAMIERZA PRZEZNACZYĆ </w:t>
      </w:r>
      <w:r w:rsidRPr="008A4C9D">
        <w:rPr>
          <w:rStyle w:val="Domylnaczcionkaakapitu3"/>
          <w:rFonts w:ascii="Calibri" w:hAnsi="Calibri" w:cs="Calibri"/>
          <w:b/>
          <w:bCs/>
          <w:color w:val="000000"/>
          <w:spacing w:val="14"/>
          <w:shd w:val="clear" w:color="auto" w:fill="FFFFFF"/>
        </w:rPr>
        <w:br/>
        <w:t>NA SFINANSOWANIE ZAMÓWIENIA</w:t>
      </w:r>
    </w:p>
    <w:p w14:paraId="1B065DC4" w14:textId="77777777" w:rsidR="008A4C9D" w:rsidRPr="008A4C9D" w:rsidRDefault="008A4C9D" w:rsidP="008A4C9D">
      <w:pPr>
        <w:tabs>
          <w:tab w:val="left" w:pos="0"/>
        </w:tabs>
        <w:spacing w:line="276" w:lineRule="auto"/>
        <w:jc w:val="center"/>
        <w:rPr>
          <w:rFonts w:ascii="Calibri" w:hAnsi="Calibri" w:cs="Calibri"/>
        </w:rPr>
      </w:pPr>
    </w:p>
    <w:p w14:paraId="5E47E27F" w14:textId="77777777" w:rsidR="008A4C9D" w:rsidRPr="008A4C9D" w:rsidRDefault="008A4C9D" w:rsidP="008A4C9D">
      <w:pPr>
        <w:tabs>
          <w:tab w:val="left" w:pos="0"/>
        </w:tabs>
        <w:spacing w:line="276" w:lineRule="auto"/>
        <w:jc w:val="center"/>
        <w:rPr>
          <w:rFonts w:ascii="Calibri" w:hAnsi="Calibri" w:cs="Calibri"/>
        </w:rPr>
      </w:pPr>
    </w:p>
    <w:p w14:paraId="06C9081E" w14:textId="76A37241" w:rsidR="008A4C9D" w:rsidRPr="008A4C9D" w:rsidRDefault="008A4C9D" w:rsidP="008A4C9D">
      <w:pPr>
        <w:spacing w:line="276" w:lineRule="auto"/>
        <w:jc w:val="both"/>
        <w:rPr>
          <w:rFonts w:ascii="Calibri" w:hAnsi="Calibri" w:cs="Calibri"/>
        </w:rPr>
      </w:pPr>
      <w:r w:rsidRPr="008A4C9D">
        <w:rPr>
          <w:rStyle w:val="Domylnaczcionkaakapitu2"/>
          <w:rFonts w:ascii="Calibri" w:hAnsi="Calibri" w:cs="Calibri"/>
          <w:shd w:val="clear" w:color="auto" w:fill="FFFFFF"/>
        </w:rPr>
        <w:tab/>
        <w:t xml:space="preserve">Zamawiający: Miasto Łódź </w:t>
      </w:r>
      <w:r w:rsidR="00A66CD5">
        <w:rPr>
          <w:rStyle w:val="Domylnaczcionkaakapitu2"/>
          <w:rFonts w:ascii="Calibri" w:hAnsi="Calibri" w:cs="Calibri"/>
          <w:shd w:val="clear" w:color="auto" w:fill="FFFFFF"/>
        </w:rPr>
        <w:t xml:space="preserve">- </w:t>
      </w:r>
      <w:r w:rsidRPr="008A4C9D">
        <w:rPr>
          <w:rStyle w:val="Domylnaczcionkaakapitu2"/>
          <w:rFonts w:ascii="Calibri" w:hAnsi="Calibri" w:cs="Calibri"/>
          <w:shd w:val="clear" w:color="auto" w:fill="FFFFFF"/>
        </w:rPr>
        <w:t xml:space="preserve">Centrum Administracyjne Pieczy Zastępczej, </w:t>
      </w:r>
      <w:r w:rsidRPr="008A4C9D">
        <w:rPr>
          <w:rStyle w:val="Domylnaczcionkaakapitu2"/>
          <w:rFonts w:ascii="Calibri" w:hAnsi="Calibri" w:cs="Calibri"/>
          <w:shd w:val="clear" w:color="auto" w:fill="FFFFFF"/>
        </w:rPr>
        <w:br/>
        <w:t xml:space="preserve">ul. Małachowskiego 74, 90-159 Łódź, działając na podstawie art. 222 ust. 4 ustawy </w:t>
      </w:r>
      <w:r w:rsidRPr="008A4C9D">
        <w:rPr>
          <w:rStyle w:val="Domylnaczcionkaakapitu2"/>
          <w:rFonts w:ascii="Calibri" w:hAnsi="Calibri" w:cs="Calibri"/>
          <w:shd w:val="clear" w:color="auto" w:fill="FFFFFF"/>
        </w:rPr>
        <w:br/>
      </w:r>
      <w:r w:rsidRPr="008A4C9D">
        <w:rPr>
          <w:rFonts w:ascii="Calibri" w:hAnsi="Calibri" w:cs="Calibri"/>
        </w:rPr>
        <w:t xml:space="preserve">z dnia 11 września 2019 r. – Prawo zamówień publicznych (Dz. U. 2023 poz. 1605 ze zm.) informuje, że na sfinansowanie zamówienia publicznego pn. </w:t>
      </w:r>
      <w:r w:rsidRPr="008A4C9D">
        <w:rPr>
          <w:rFonts w:asciiTheme="minorHAnsi" w:hAnsiTheme="minorHAnsi" w:cstheme="minorHAnsi"/>
          <w:color w:val="000000" w:themeColor="text1"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="00A66CD5">
        <w:rPr>
          <w:rFonts w:asciiTheme="minorHAnsi" w:hAnsiTheme="minorHAnsi" w:cstheme="minorHAnsi"/>
          <w:color w:val="000000" w:themeColor="text1"/>
        </w:rPr>
        <w:t>,</w:t>
      </w:r>
      <w:r w:rsidRPr="008A4C9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8A4C9D">
        <w:rPr>
          <w:rFonts w:ascii="Calibri" w:eastAsia="Arial" w:hAnsi="Calibri" w:cs="Calibri"/>
          <w:bCs/>
        </w:rPr>
        <w:t xml:space="preserve">zamierza przeznaczyć kwotę brutto </w:t>
      </w:r>
      <w:r>
        <w:rPr>
          <w:rFonts w:ascii="Calibri" w:eastAsia="Arial" w:hAnsi="Calibri" w:cs="Calibri"/>
          <w:bCs/>
        </w:rPr>
        <w:br/>
      </w:r>
      <w:r w:rsidRPr="008A4C9D">
        <w:rPr>
          <w:rFonts w:ascii="Calibri" w:eastAsia="Arial" w:hAnsi="Calibri" w:cs="Calibri"/>
          <w:bCs/>
        </w:rPr>
        <w:t xml:space="preserve">w wysokości  </w:t>
      </w:r>
      <w:r w:rsidRPr="008A4C9D">
        <w:rPr>
          <w:rFonts w:ascii="Calibri" w:eastAsia="Arial" w:hAnsi="Calibri" w:cs="Calibri"/>
          <w:b/>
        </w:rPr>
        <w:t>153 765,40 PLN.</w:t>
      </w:r>
    </w:p>
    <w:p w14:paraId="6949228A" w14:textId="77777777" w:rsidR="008A4C9D" w:rsidRPr="008A4C9D" w:rsidRDefault="008A4C9D" w:rsidP="008A4C9D">
      <w:pPr>
        <w:tabs>
          <w:tab w:val="left" w:pos="0"/>
        </w:tabs>
        <w:spacing w:line="276" w:lineRule="auto"/>
        <w:rPr>
          <w:rFonts w:ascii="Calibri" w:hAnsi="Calibri" w:cs="Calibri"/>
          <w:color w:val="000000"/>
        </w:rPr>
      </w:pPr>
    </w:p>
    <w:p w14:paraId="35BEF874" w14:textId="77777777" w:rsidR="008A4C9D" w:rsidRPr="008A4C9D" w:rsidRDefault="008A4C9D" w:rsidP="008A4C9D">
      <w:pPr>
        <w:tabs>
          <w:tab w:val="left" w:pos="0"/>
        </w:tabs>
        <w:spacing w:line="276" w:lineRule="auto"/>
        <w:rPr>
          <w:rFonts w:ascii="Calibri" w:hAnsi="Calibri" w:cs="Calibri"/>
          <w:color w:val="000000"/>
        </w:rPr>
      </w:pPr>
    </w:p>
    <w:p w14:paraId="7A4E3854" w14:textId="77777777" w:rsidR="008A4C9D" w:rsidRPr="008A4C9D" w:rsidRDefault="008A4C9D" w:rsidP="008A4C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D3E594" w14:textId="77777777" w:rsidR="008A4C9D" w:rsidRPr="008A4C9D" w:rsidRDefault="008A4C9D" w:rsidP="008A4C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D1B2A5E" w14:textId="5B6AA6B2" w:rsidR="008A4C9D" w:rsidRPr="00A66CD5" w:rsidRDefault="00A66CD5" w:rsidP="008A4C9D">
      <w:pPr>
        <w:spacing w:line="276" w:lineRule="auto"/>
        <w:ind w:left="425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  <w:r w:rsidR="008A4C9D" w:rsidRPr="00A66CD5">
        <w:rPr>
          <w:rFonts w:ascii="Calibri" w:eastAsia="Calibri" w:hAnsi="Calibri" w:cs="Calibri"/>
          <w:color w:val="000000"/>
        </w:rPr>
        <w:t>Zastępca Dyrektora</w:t>
      </w:r>
    </w:p>
    <w:p w14:paraId="26353C8E" w14:textId="77777777" w:rsidR="008A4C9D" w:rsidRPr="00A66CD5" w:rsidRDefault="008A4C9D" w:rsidP="008A4C9D">
      <w:pPr>
        <w:spacing w:line="276" w:lineRule="auto"/>
        <w:ind w:left="4254"/>
        <w:jc w:val="center"/>
        <w:rPr>
          <w:rFonts w:ascii="Calibri" w:eastAsia="Calibri" w:hAnsi="Calibri" w:cs="Calibri"/>
          <w:color w:val="000000"/>
        </w:rPr>
      </w:pPr>
    </w:p>
    <w:p w14:paraId="150BE81B" w14:textId="379656E8" w:rsidR="008A4C9D" w:rsidRPr="00A66CD5" w:rsidRDefault="008A4C9D" w:rsidP="008A4C9D">
      <w:pPr>
        <w:spacing w:line="276" w:lineRule="auto"/>
        <w:ind w:left="4254"/>
        <w:jc w:val="center"/>
        <w:rPr>
          <w:rFonts w:ascii="Calibri" w:eastAsia="Calibri" w:hAnsi="Calibri" w:cs="Calibri"/>
          <w:color w:val="000000"/>
        </w:rPr>
      </w:pPr>
      <w:r w:rsidRPr="00A66CD5">
        <w:rPr>
          <w:rFonts w:ascii="Calibri" w:eastAsia="Calibri" w:hAnsi="Calibri" w:cs="Calibri"/>
          <w:color w:val="000000"/>
        </w:rPr>
        <w:t xml:space="preserve">Centrum Administracyjnego Pieczy Zastępczej </w:t>
      </w:r>
      <w:r w:rsidRPr="00A66CD5">
        <w:rPr>
          <w:rFonts w:ascii="Calibri" w:eastAsia="Calibri" w:hAnsi="Calibri" w:cs="Calibri"/>
          <w:color w:val="000000"/>
        </w:rPr>
        <w:br/>
      </w:r>
      <w:r w:rsidR="003F3D3B">
        <w:rPr>
          <w:rFonts w:ascii="Calibri" w:eastAsia="Calibri" w:hAnsi="Calibri" w:cs="Calibri"/>
          <w:color w:val="000000"/>
        </w:rPr>
        <w:t>/…/</w:t>
      </w:r>
    </w:p>
    <w:p w14:paraId="04D40A23" w14:textId="6BA23CDD" w:rsidR="008A4C9D" w:rsidRPr="00A66CD5" w:rsidRDefault="008A4C9D" w:rsidP="008A4C9D">
      <w:pPr>
        <w:keepLines/>
        <w:overflowPunct w:val="0"/>
        <w:spacing w:line="276" w:lineRule="auto"/>
        <w:ind w:left="4254"/>
        <w:jc w:val="center"/>
        <w:rPr>
          <w:rFonts w:ascii="Calibri" w:eastAsia="Calibri" w:hAnsi="Calibri" w:cs="Calibri"/>
          <w:color w:val="000000"/>
        </w:rPr>
      </w:pPr>
      <w:r w:rsidRPr="00A66CD5">
        <w:rPr>
          <w:rFonts w:ascii="Calibri" w:eastAsia="Calibri" w:hAnsi="Calibri" w:cs="Calibri"/>
          <w:color w:val="000000"/>
        </w:rPr>
        <w:t xml:space="preserve">  Bartłomiej Kowalik</w:t>
      </w:r>
    </w:p>
    <w:p w14:paraId="55958847" w14:textId="77777777" w:rsidR="008A4C9D" w:rsidRPr="008A4C9D" w:rsidRDefault="008A4C9D" w:rsidP="008A4C9D">
      <w:pPr>
        <w:keepLines/>
        <w:overflowPunct w:val="0"/>
        <w:spacing w:line="276" w:lineRule="auto"/>
        <w:ind w:left="4254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BEB24D7" w14:textId="062E4DE6" w:rsidR="00135E48" w:rsidRPr="008A4C9D" w:rsidRDefault="00E83D3E" w:rsidP="00057034">
      <w:pPr>
        <w:pStyle w:val="pkt"/>
        <w:spacing w:before="0" w:after="0" w:line="276" w:lineRule="auto"/>
        <w:ind w:left="2124" w:firstLine="1704"/>
        <w:rPr>
          <w:rFonts w:ascii="Calibri" w:hAnsi="Calibri" w:cs="Calibri"/>
          <w:b/>
          <w:snapToGrid w:val="0"/>
          <w:color w:val="000000" w:themeColor="text1"/>
          <w:sz w:val="22"/>
          <w:szCs w:val="22"/>
        </w:rPr>
      </w:pPr>
      <w:r w:rsidRPr="008A4C9D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</w:t>
      </w:r>
    </w:p>
    <w:sectPr w:rsidR="00135E48" w:rsidRPr="008A4C9D" w:rsidSect="00B8531C">
      <w:headerReference w:type="default" r:id="rId9"/>
      <w:footerReference w:type="default" r:id="rId10"/>
      <w:pgSz w:w="11906" w:h="16838"/>
      <w:pgMar w:top="1957" w:right="1417" w:bottom="993" w:left="1417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8FF9" w14:textId="77777777" w:rsidR="004F5B5E" w:rsidRDefault="004F5B5E" w:rsidP="000F1DCF">
      <w:r>
        <w:separator/>
      </w:r>
    </w:p>
  </w:endnote>
  <w:endnote w:type="continuationSeparator" w:id="0">
    <w:p w14:paraId="77E6D0D8" w14:textId="77777777" w:rsidR="004F5B5E" w:rsidRDefault="004F5B5E" w:rsidP="000F1DCF">
      <w:r>
        <w:continuationSeparator/>
      </w:r>
    </w:p>
  </w:endnote>
  <w:endnote w:type="continuationNotice" w:id="1">
    <w:p w14:paraId="7250AEF3" w14:textId="77777777" w:rsidR="004F5B5E" w:rsidRDefault="004F5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40936990"/>
      <w:docPartObj>
        <w:docPartGallery w:val="Page Numbers (Bottom of Page)"/>
        <w:docPartUnique/>
      </w:docPartObj>
    </w:sdtPr>
    <w:sdtEndPr/>
    <w:sdtContent>
      <w:p w14:paraId="6DD81C31" w14:textId="77777777" w:rsidR="00292796" w:rsidRPr="00F437B2" w:rsidRDefault="00292796">
        <w:pPr>
          <w:pStyle w:val="Stopka"/>
          <w:jc w:val="right"/>
          <w:rPr>
            <w:rFonts w:asciiTheme="minorHAnsi" w:hAnsiTheme="minorHAnsi" w:cstheme="minorHAnsi"/>
          </w:rPr>
        </w:pPr>
        <w:r w:rsidRPr="00F437B2">
          <w:rPr>
            <w:rFonts w:asciiTheme="minorHAnsi" w:hAnsiTheme="minorHAnsi" w:cstheme="minorHAnsi"/>
          </w:rPr>
          <w:fldChar w:fldCharType="begin"/>
        </w:r>
        <w:r w:rsidRPr="00F437B2">
          <w:rPr>
            <w:rFonts w:asciiTheme="minorHAnsi" w:hAnsiTheme="minorHAnsi" w:cstheme="minorHAnsi"/>
          </w:rPr>
          <w:instrText>PAGE   \* MERGEFORMAT</w:instrText>
        </w:r>
        <w:r w:rsidRPr="00F437B2">
          <w:rPr>
            <w:rFonts w:asciiTheme="minorHAnsi" w:hAnsiTheme="minorHAnsi" w:cstheme="minorHAnsi"/>
          </w:rPr>
          <w:fldChar w:fldCharType="separate"/>
        </w:r>
        <w:r w:rsidR="00007472">
          <w:rPr>
            <w:rFonts w:asciiTheme="minorHAnsi" w:hAnsiTheme="minorHAnsi" w:cstheme="minorHAnsi"/>
            <w:noProof/>
          </w:rPr>
          <w:t>26</w:t>
        </w:r>
        <w:r w:rsidRPr="00F437B2">
          <w:rPr>
            <w:rFonts w:asciiTheme="minorHAnsi" w:hAnsiTheme="minorHAnsi" w:cstheme="minorHAnsi"/>
          </w:rPr>
          <w:fldChar w:fldCharType="end"/>
        </w:r>
      </w:p>
    </w:sdtContent>
  </w:sdt>
  <w:p w14:paraId="16BE8594" w14:textId="3A14134D" w:rsidR="00292796" w:rsidRDefault="00B8531C">
    <w:pPr>
      <w:pStyle w:val="Stopka"/>
    </w:pPr>
    <w:r w:rsidRPr="004E7F96">
      <w:rPr>
        <w:noProof/>
        <w:kern w:val="1"/>
        <w:szCs w:val="20"/>
        <w:lang w:eastAsia="zh-CN"/>
      </w:rPr>
      <w:drawing>
        <wp:inline distT="0" distB="0" distL="0" distR="0" wp14:anchorId="2F354259" wp14:editId="293F0DDA">
          <wp:extent cx="5759450" cy="828040"/>
          <wp:effectExtent l="0" t="0" r="0" b="0"/>
          <wp:docPr id="2134782985" name="Obraz 2134782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72AF" w14:textId="77777777" w:rsidR="004F5B5E" w:rsidRDefault="004F5B5E" w:rsidP="000F1DCF">
      <w:r>
        <w:separator/>
      </w:r>
    </w:p>
  </w:footnote>
  <w:footnote w:type="continuationSeparator" w:id="0">
    <w:p w14:paraId="24E52DD9" w14:textId="77777777" w:rsidR="004F5B5E" w:rsidRDefault="004F5B5E" w:rsidP="000F1DCF">
      <w:r>
        <w:continuationSeparator/>
      </w:r>
    </w:p>
  </w:footnote>
  <w:footnote w:type="continuationNotice" w:id="1">
    <w:p w14:paraId="71DC28E1" w14:textId="77777777" w:rsidR="004F5B5E" w:rsidRDefault="004F5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249A" w14:textId="6A9194AA" w:rsidR="00B8531C" w:rsidRDefault="00B8531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0139B0" wp14:editId="3D3161C5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7562848" cy="1045770"/>
          <wp:effectExtent l="0" t="0" r="635" b="2540"/>
          <wp:wrapNone/>
          <wp:docPr id="1884816637" name="Obraz 1884816637" descr="Nagłówek - logo Państwowego Funduszu Rehabilitacji Osób Niepęłnospranwy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65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4"/>
    <w:multiLevelType w:val="multilevel"/>
    <w:tmpl w:val="0000001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0"/>
    <w:multiLevelType w:val="singleLevel"/>
    <w:tmpl w:val="00000020"/>
    <w:name w:val="WW8Num84"/>
    <w:lvl w:ilvl="0">
      <w:start w:val="1"/>
      <w:numFmt w:val="bullet"/>
      <w:lvlText w:val="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  <w:color w:val="00000A"/>
        <w:kern w:val="1"/>
        <w:sz w:val="22"/>
        <w:szCs w:val="22"/>
      </w:rPr>
    </w:lvl>
  </w:abstractNum>
  <w:abstractNum w:abstractNumId="4" w15:restartNumberingAfterBreak="0">
    <w:nsid w:val="0000002D"/>
    <w:multiLevelType w:val="singleLevel"/>
    <w:tmpl w:val="0415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5" w15:restartNumberingAfterBreak="0">
    <w:nsid w:val="00DE6848"/>
    <w:multiLevelType w:val="hybridMultilevel"/>
    <w:tmpl w:val="79B82C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127AF"/>
    <w:multiLevelType w:val="hybridMultilevel"/>
    <w:tmpl w:val="3026AB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051C62"/>
    <w:multiLevelType w:val="hybridMultilevel"/>
    <w:tmpl w:val="0E02E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34EC"/>
    <w:multiLevelType w:val="hybridMultilevel"/>
    <w:tmpl w:val="0FA6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11132"/>
    <w:multiLevelType w:val="hybridMultilevel"/>
    <w:tmpl w:val="79B82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86AD6"/>
    <w:multiLevelType w:val="hybridMultilevel"/>
    <w:tmpl w:val="1FAEAFB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72F1A05"/>
    <w:multiLevelType w:val="hybridMultilevel"/>
    <w:tmpl w:val="8C8E8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882222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02310"/>
    <w:multiLevelType w:val="hybridMultilevel"/>
    <w:tmpl w:val="D5BA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B5CFC"/>
    <w:multiLevelType w:val="singleLevel"/>
    <w:tmpl w:val="0000002D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14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24F76"/>
    <w:multiLevelType w:val="hybridMultilevel"/>
    <w:tmpl w:val="3E686DEE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2A320283"/>
    <w:multiLevelType w:val="hybridMultilevel"/>
    <w:tmpl w:val="1686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AB7DB3"/>
    <w:multiLevelType w:val="hybridMultilevel"/>
    <w:tmpl w:val="470C0D48"/>
    <w:lvl w:ilvl="0" w:tplc="EE640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772F3"/>
    <w:multiLevelType w:val="hybridMultilevel"/>
    <w:tmpl w:val="AB5451E8"/>
    <w:lvl w:ilvl="0" w:tplc="B896095E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b/>
        <w:bCs/>
        <w:i w:val="0"/>
        <w:iCs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2" w15:restartNumberingAfterBreak="0">
    <w:nsid w:val="35215E51"/>
    <w:multiLevelType w:val="hybridMultilevel"/>
    <w:tmpl w:val="2AE6267C"/>
    <w:lvl w:ilvl="0" w:tplc="7E5C090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4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D1E6EB4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A1167B"/>
    <w:multiLevelType w:val="hybridMultilevel"/>
    <w:tmpl w:val="1D3A9B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13F33"/>
    <w:multiLevelType w:val="hybridMultilevel"/>
    <w:tmpl w:val="2B1082CE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3F17060E"/>
    <w:multiLevelType w:val="hybridMultilevel"/>
    <w:tmpl w:val="FAB0D5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530A54"/>
    <w:multiLevelType w:val="hybridMultilevel"/>
    <w:tmpl w:val="73588C98"/>
    <w:lvl w:ilvl="0" w:tplc="054484DC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B466C"/>
    <w:multiLevelType w:val="hybridMultilevel"/>
    <w:tmpl w:val="D922AF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4995862"/>
    <w:multiLevelType w:val="hybridMultilevel"/>
    <w:tmpl w:val="11182EB6"/>
    <w:lvl w:ilvl="0" w:tplc="4B7AF9B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14692"/>
    <w:multiLevelType w:val="hybridMultilevel"/>
    <w:tmpl w:val="133A1EF0"/>
    <w:lvl w:ilvl="0" w:tplc="61E4C4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613C16"/>
    <w:multiLevelType w:val="hybridMultilevel"/>
    <w:tmpl w:val="977E2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F508A"/>
    <w:multiLevelType w:val="hybridMultilevel"/>
    <w:tmpl w:val="DC8433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01514"/>
    <w:multiLevelType w:val="hybridMultilevel"/>
    <w:tmpl w:val="181EB162"/>
    <w:lvl w:ilvl="0" w:tplc="7C1A8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9" w15:restartNumberingAfterBreak="0">
    <w:nsid w:val="68E574CF"/>
    <w:multiLevelType w:val="hybridMultilevel"/>
    <w:tmpl w:val="55226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57CED"/>
    <w:multiLevelType w:val="hybridMultilevel"/>
    <w:tmpl w:val="0FC0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448CC"/>
    <w:multiLevelType w:val="hybridMultilevel"/>
    <w:tmpl w:val="BE763250"/>
    <w:lvl w:ilvl="0" w:tplc="722EEC7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6374F"/>
    <w:multiLevelType w:val="multilevel"/>
    <w:tmpl w:val="08B444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3" w15:restartNumberingAfterBreak="0">
    <w:nsid w:val="737A53CA"/>
    <w:multiLevelType w:val="hybridMultilevel"/>
    <w:tmpl w:val="352409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BC301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1767B"/>
    <w:multiLevelType w:val="hybridMultilevel"/>
    <w:tmpl w:val="2D1256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DC7101C"/>
    <w:multiLevelType w:val="hybridMultilevel"/>
    <w:tmpl w:val="E3F6E454"/>
    <w:lvl w:ilvl="0" w:tplc="2F22A53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16308">
    <w:abstractNumId w:val="20"/>
  </w:num>
  <w:num w:numId="2" w16cid:durableId="1401370231">
    <w:abstractNumId w:val="32"/>
  </w:num>
  <w:num w:numId="3" w16cid:durableId="780539181">
    <w:abstractNumId w:val="45"/>
  </w:num>
  <w:num w:numId="4" w16cid:durableId="1709866602">
    <w:abstractNumId w:val="43"/>
  </w:num>
  <w:num w:numId="5" w16cid:durableId="1380667418">
    <w:abstractNumId w:val="31"/>
  </w:num>
  <w:num w:numId="6" w16cid:durableId="319886504">
    <w:abstractNumId w:val="36"/>
  </w:num>
  <w:num w:numId="7" w16cid:durableId="1649283131">
    <w:abstractNumId w:val="23"/>
  </w:num>
  <w:num w:numId="8" w16cid:durableId="607858817">
    <w:abstractNumId w:val="22"/>
  </w:num>
  <w:num w:numId="9" w16cid:durableId="951744822">
    <w:abstractNumId w:val="14"/>
  </w:num>
  <w:num w:numId="10" w16cid:durableId="1256131861">
    <w:abstractNumId w:val="15"/>
  </w:num>
  <w:num w:numId="11" w16cid:durableId="2143183253">
    <w:abstractNumId w:val="27"/>
  </w:num>
  <w:num w:numId="12" w16cid:durableId="1315648467">
    <w:abstractNumId w:val="37"/>
  </w:num>
  <w:num w:numId="13" w16cid:durableId="1214659840">
    <w:abstractNumId w:val="18"/>
  </w:num>
  <w:num w:numId="14" w16cid:durableId="795485418">
    <w:abstractNumId w:val="25"/>
  </w:num>
  <w:num w:numId="15" w16cid:durableId="140390574">
    <w:abstractNumId w:val="42"/>
  </w:num>
  <w:num w:numId="16" w16cid:durableId="1235774937">
    <w:abstractNumId w:val="7"/>
  </w:num>
  <w:num w:numId="17" w16cid:durableId="1931042745">
    <w:abstractNumId w:val="4"/>
  </w:num>
  <w:num w:numId="18" w16cid:durableId="458300228">
    <w:abstractNumId w:val="28"/>
  </w:num>
  <w:num w:numId="19" w16cid:durableId="1153716574">
    <w:abstractNumId w:val="21"/>
  </w:num>
  <w:num w:numId="20" w16cid:durableId="38289910">
    <w:abstractNumId w:val="38"/>
  </w:num>
  <w:num w:numId="21" w16cid:durableId="169492241">
    <w:abstractNumId w:val="39"/>
  </w:num>
  <w:num w:numId="22" w16cid:durableId="658658973">
    <w:abstractNumId w:val="46"/>
  </w:num>
  <w:num w:numId="23" w16cid:durableId="65803148">
    <w:abstractNumId w:val="9"/>
  </w:num>
  <w:num w:numId="24" w16cid:durableId="2513961">
    <w:abstractNumId w:val="35"/>
  </w:num>
  <w:num w:numId="25" w16cid:durableId="106390740">
    <w:abstractNumId w:val="24"/>
  </w:num>
  <w:num w:numId="26" w16cid:durableId="1296332844">
    <w:abstractNumId w:val="11"/>
  </w:num>
  <w:num w:numId="27" w16cid:durableId="481852234">
    <w:abstractNumId w:val="44"/>
  </w:num>
  <w:num w:numId="28" w16cid:durableId="510686568">
    <w:abstractNumId w:val="6"/>
  </w:num>
  <w:num w:numId="29" w16cid:durableId="1626546674">
    <w:abstractNumId w:val="8"/>
  </w:num>
  <w:num w:numId="30" w16cid:durableId="214509029">
    <w:abstractNumId w:val="34"/>
  </w:num>
  <w:num w:numId="31" w16cid:durableId="1740253886">
    <w:abstractNumId w:val="41"/>
  </w:num>
  <w:num w:numId="32" w16cid:durableId="408311331">
    <w:abstractNumId w:val="17"/>
  </w:num>
  <w:num w:numId="33" w16cid:durableId="761683293">
    <w:abstractNumId w:val="26"/>
  </w:num>
  <w:num w:numId="34" w16cid:durableId="793258549">
    <w:abstractNumId w:val="29"/>
  </w:num>
  <w:num w:numId="35" w16cid:durableId="912855790">
    <w:abstractNumId w:val="19"/>
  </w:num>
  <w:num w:numId="36" w16cid:durableId="1732071095">
    <w:abstractNumId w:val="30"/>
  </w:num>
  <w:num w:numId="37" w16cid:durableId="861474114">
    <w:abstractNumId w:val="13"/>
  </w:num>
  <w:num w:numId="38" w16cid:durableId="1940915680">
    <w:abstractNumId w:val="33"/>
  </w:num>
  <w:num w:numId="39" w16cid:durableId="2129080199">
    <w:abstractNumId w:val="10"/>
  </w:num>
  <w:num w:numId="40" w16cid:durableId="980616966">
    <w:abstractNumId w:val="16"/>
  </w:num>
  <w:num w:numId="41" w16cid:durableId="1292592864">
    <w:abstractNumId w:val="5"/>
  </w:num>
  <w:num w:numId="42" w16cid:durableId="185872209">
    <w:abstractNumId w:val="40"/>
  </w:num>
  <w:num w:numId="43" w16cid:durableId="128387816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CB"/>
    <w:rsid w:val="00004929"/>
    <w:rsid w:val="000058A3"/>
    <w:rsid w:val="00007472"/>
    <w:rsid w:val="00007B28"/>
    <w:rsid w:val="00007E72"/>
    <w:rsid w:val="0001016A"/>
    <w:rsid w:val="00011439"/>
    <w:rsid w:val="00012214"/>
    <w:rsid w:val="00012548"/>
    <w:rsid w:val="00012B0B"/>
    <w:rsid w:val="00014A8A"/>
    <w:rsid w:val="000151F9"/>
    <w:rsid w:val="0001569F"/>
    <w:rsid w:val="00015B95"/>
    <w:rsid w:val="00016F35"/>
    <w:rsid w:val="000179DD"/>
    <w:rsid w:val="00021F08"/>
    <w:rsid w:val="000226D7"/>
    <w:rsid w:val="00022E90"/>
    <w:rsid w:val="0002409D"/>
    <w:rsid w:val="0002409E"/>
    <w:rsid w:val="00024159"/>
    <w:rsid w:val="00024441"/>
    <w:rsid w:val="00024889"/>
    <w:rsid w:val="00024AF6"/>
    <w:rsid w:val="00024C2A"/>
    <w:rsid w:val="000254C7"/>
    <w:rsid w:val="000255BE"/>
    <w:rsid w:val="00025C8F"/>
    <w:rsid w:val="000262FC"/>
    <w:rsid w:val="00026759"/>
    <w:rsid w:val="000278ED"/>
    <w:rsid w:val="000317A9"/>
    <w:rsid w:val="0003224C"/>
    <w:rsid w:val="00033FF9"/>
    <w:rsid w:val="00035C62"/>
    <w:rsid w:val="00036A89"/>
    <w:rsid w:val="000432C4"/>
    <w:rsid w:val="00043611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034"/>
    <w:rsid w:val="0005768C"/>
    <w:rsid w:val="00061417"/>
    <w:rsid w:val="00061705"/>
    <w:rsid w:val="0006246E"/>
    <w:rsid w:val="00063447"/>
    <w:rsid w:val="00063DB3"/>
    <w:rsid w:val="00064F52"/>
    <w:rsid w:val="00065305"/>
    <w:rsid w:val="00065D2D"/>
    <w:rsid w:val="0006778A"/>
    <w:rsid w:val="00067AFF"/>
    <w:rsid w:val="00067B80"/>
    <w:rsid w:val="00070355"/>
    <w:rsid w:val="00070A95"/>
    <w:rsid w:val="00071677"/>
    <w:rsid w:val="00072F3C"/>
    <w:rsid w:val="000741E0"/>
    <w:rsid w:val="0007439E"/>
    <w:rsid w:val="00075F3E"/>
    <w:rsid w:val="0007618E"/>
    <w:rsid w:val="0007648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4DF7"/>
    <w:rsid w:val="00097838"/>
    <w:rsid w:val="000978A4"/>
    <w:rsid w:val="00097C94"/>
    <w:rsid w:val="000A12A1"/>
    <w:rsid w:val="000A1E59"/>
    <w:rsid w:val="000A2873"/>
    <w:rsid w:val="000A3677"/>
    <w:rsid w:val="000A3D78"/>
    <w:rsid w:val="000A43B7"/>
    <w:rsid w:val="000A4BC7"/>
    <w:rsid w:val="000A692A"/>
    <w:rsid w:val="000A69C0"/>
    <w:rsid w:val="000B003C"/>
    <w:rsid w:val="000B0919"/>
    <w:rsid w:val="000B1CE6"/>
    <w:rsid w:val="000B2495"/>
    <w:rsid w:val="000B2E6A"/>
    <w:rsid w:val="000B391F"/>
    <w:rsid w:val="000B3AD8"/>
    <w:rsid w:val="000B484D"/>
    <w:rsid w:val="000B4D5B"/>
    <w:rsid w:val="000B557D"/>
    <w:rsid w:val="000B608D"/>
    <w:rsid w:val="000B7C6C"/>
    <w:rsid w:val="000C0411"/>
    <w:rsid w:val="000C08A0"/>
    <w:rsid w:val="000C2BD1"/>
    <w:rsid w:val="000C2C21"/>
    <w:rsid w:val="000C3885"/>
    <w:rsid w:val="000C3C89"/>
    <w:rsid w:val="000C557A"/>
    <w:rsid w:val="000C69C9"/>
    <w:rsid w:val="000C6C44"/>
    <w:rsid w:val="000C6E02"/>
    <w:rsid w:val="000C735D"/>
    <w:rsid w:val="000C7629"/>
    <w:rsid w:val="000C7F8C"/>
    <w:rsid w:val="000C7FEF"/>
    <w:rsid w:val="000D0DB6"/>
    <w:rsid w:val="000D1E74"/>
    <w:rsid w:val="000D1EB6"/>
    <w:rsid w:val="000D254C"/>
    <w:rsid w:val="000D2A39"/>
    <w:rsid w:val="000D390A"/>
    <w:rsid w:val="000D3D99"/>
    <w:rsid w:val="000D4695"/>
    <w:rsid w:val="000D504C"/>
    <w:rsid w:val="000D55A8"/>
    <w:rsid w:val="000D6332"/>
    <w:rsid w:val="000D6A84"/>
    <w:rsid w:val="000D6F09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4FE"/>
    <w:rsid w:val="000F1657"/>
    <w:rsid w:val="000F16B4"/>
    <w:rsid w:val="000F1980"/>
    <w:rsid w:val="000F1DCF"/>
    <w:rsid w:val="000F340E"/>
    <w:rsid w:val="000F3CDB"/>
    <w:rsid w:val="000F3FA7"/>
    <w:rsid w:val="000F42FF"/>
    <w:rsid w:val="000F4D96"/>
    <w:rsid w:val="000F51AC"/>
    <w:rsid w:val="000F55BF"/>
    <w:rsid w:val="000F6671"/>
    <w:rsid w:val="000F6750"/>
    <w:rsid w:val="000F7318"/>
    <w:rsid w:val="000F78A0"/>
    <w:rsid w:val="00101368"/>
    <w:rsid w:val="00101687"/>
    <w:rsid w:val="001016C6"/>
    <w:rsid w:val="00104143"/>
    <w:rsid w:val="00104ABD"/>
    <w:rsid w:val="00104E69"/>
    <w:rsid w:val="0010510E"/>
    <w:rsid w:val="001055BB"/>
    <w:rsid w:val="001063DB"/>
    <w:rsid w:val="001068CE"/>
    <w:rsid w:val="00110AC4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CEC"/>
    <w:rsid w:val="00121ECB"/>
    <w:rsid w:val="00122345"/>
    <w:rsid w:val="001223CB"/>
    <w:rsid w:val="001235BC"/>
    <w:rsid w:val="00123A83"/>
    <w:rsid w:val="00124FA0"/>
    <w:rsid w:val="00125275"/>
    <w:rsid w:val="00131911"/>
    <w:rsid w:val="00131B26"/>
    <w:rsid w:val="00131E3A"/>
    <w:rsid w:val="001323B3"/>
    <w:rsid w:val="001331F0"/>
    <w:rsid w:val="001334CF"/>
    <w:rsid w:val="001339C7"/>
    <w:rsid w:val="0013417C"/>
    <w:rsid w:val="00135E48"/>
    <w:rsid w:val="001402A0"/>
    <w:rsid w:val="001407BB"/>
    <w:rsid w:val="001412E3"/>
    <w:rsid w:val="001413BE"/>
    <w:rsid w:val="00141AD2"/>
    <w:rsid w:val="00142312"/>
    <w:rsid w:val="00142A1B"/>
    <w:rsid w:val="00142F98"/>
    <w:rsid w:val="00150742"/>
    <w:rsid w:val="001512BA"/>
    <w:rsid w:val="001515DD"/>
    <w:rsid w:val="001537D4"/>
    <w:rsid w:val="0015398B"/>
    <w:rsid w:val="00154413"/>
    <w:rsid w:val="00155272"/>
    <w:rsid w:val="0015624F"/>
    <w:rsid w:val="001562DD"/>
    <w:rsid w:val="00157C56"/>
    <w:rsid w:val="00161EEA"/>
    <w:rsid w:val="00162512"/>
    <w:rsid w:val="001628D0"/>
    <w:rsid w:val="00162BFC"/>
    <w:rsid w:val="001637DD"/>
    <w:rsid w:val="00163BE3"/>
    <w:rsid w:val="00163E48"/>
    <w:rsid w:val="0016477E"/>
    <w:rsid w:val="001648A5"/>
    <w:rsid w:val="00164971"/>
    <w:rsid w:val="00166560"/>
    <w:rsid w:val="00166E1F"/>
    <w:rsid w:val="00166E6A"/>
    <w:rsid w:val="00167A5D"/>
    <w:rsid w:val="00170449"/>
    <w:rsid w:val="0017194A"/>
    <w:rsid w:val="00173278"/>
    <w:rsid w:val="001734FC"/>
    <w:rsid w:val="00175031"/>
    <w:rsid w:val="00177863"/>
    <w:rsid w:val="00177AAF"/>
    <w:rsid w:val="00180145"/>
    <w:rsid w:val="0018257D"/>
    <w:rsid w:val="0018285D"/>
    <w:rsid w:val="00187357"/>
    <w:rsid w:val="00187847"/>
    <w:rsid w:val="00190571"/>
    <w:rsid w:val="00190C64"/>
    <w:rsid w:val="00192868"/>
    <w:rsid w:val="001938D0"/>
    <w:rsid w:val="00194316"/>
    <w:rsid w:val="001974AB"/>
    <w:rsid w:val="00197764"/>
    <w:rsid w:val="00197BFB"/>
    <w:rsid w:val="001A009D"/>
    <w:rsid w:val="001A025A"/>
    <w:rsid w:val="001A06BF"/>
    <w:rsid w:val="001A131C"/>
    <w:rsid w:val="001A1BEC"/>
    <w:rsid w:val="001A33C6"/>
    <w:rsid w:val="001A50A7"/>
    <w:rsid w:val="001A5B3C"/>
    <w:rsid w:val="001A6F87"/>
    <w:rsid w:val="001B01D0"/>
    <w:rsid w:val="001B069A"/>
    <w:rsid w:val="001B1C4E"/>
    <w:rsid w:val="001B3000"/>
    <w:rsid w:val="001B30C5"/>
    <w:rsid w:val="001B42DA"/>
    <w:rsid w:val="001B46AE"/>
    <w:rsid w:val="001B4F32"/>
    <w:rsid w:val="001B543A"/>
    <w:rsid w:val="001B6665"/>
    <w:rsid w:val="001B6DA1"/>
    <w:rsid w:val="001B70C8"/>
    <w:rsid w:val="001C0876"/>
    <w:rsid w:val="001C13A4"/>
    <w:rsid w:val="001C1481"/>
    <w:rsid w:val="001C2173"/>
    <w:rsid w:val="001C46B2"/>
    <w:rsid w:val="001C4A2D"/>
    <w:rsid w:val="001C4C43"/>
    <w:rsid w:val="001C5024"/>
    <w:rsid w:val="001C6784"/>
    <w:rsid w:val="001C6A9E"/>
    <w:rsid w:val="001D001F"/>
    <w:rsid w:val="001D033E"/>
    <w:rsid w:val="001D0340"/>
    <w:rsid w:val="001D0A25"/>
    <w:rsid w:val="001D0FAE"/>
    <w:rsid w:val="001D1728"/>
    <w:rsid w:val="001D1A4E"/>
    <w:rsid w:val="001D1C85"/>
    <w:rsid w:val="001D2D95"/>
    <w:rsid w:val="001D31BC"/>
    <w:rsid w:val="001D3C29"/>
    <w:rsid w:val="001D4853"/>
    <w:rsid w:val="001D5D85"/>
    <w:rsid w:val="001D6101"/>
    <w:rsid w:val="001D61B0"/>
    <w:rsid w:val="001D665C"/>
    <w:rsid w:val="001D7578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E7748"/>
    <w:rsid w:val="001F03FC"/>
    <w:rsid w:val="001F0756"/>
    <w:rsid w:val="001F0D7F"/>
    <w:rsid w:val="001F13B2"/>
    <w:rsid w:val="001F163D"/>
    <w:rsid w:val="001F2BFC"/>
    <w:rsid w:val="001F7BB3"/>
    <w:rsid w:val="0020063A"/>
    <w:rsid w:val="00201860"/>
    <w:rsid w:val="002028E0"/>
    <w:rsid w:val="00205450"/>
    <w:rsid w:val="00205672"/>
    <w:rsid w:val="002056DC"/>
    <w:rsid w:val="00206687"/>
    <w:rsid w:val="00206FC6"/>
    <w:rsid w:val="00207808"/>
    <w:rsid w:val="00207AC9"/>
    <w:rsid w:val="00210863"/>
    <w:rsid w:val="00212D4B"/>
    <w:rsid w:val="002134A8"/>
    <w:rsid w:val="0021438A"/>
    <w:rsid w:val="0021475D"/>
    <w:rsid w:val="00217332"/>
    <w:rsid w:val="00217483"/>
    <w:rsid w:val="00217870"/>
    <w:rsid w:val="00221090"/>
    <w:rsid w:val="00222203"/>
    <w:rsid w:val="0022281A"/>
    <w:rsid w:val="00223FF0"/>
    <w:rsid w:val="002241E4"/>
    <w:rsid w:val="00224931"/>
    <w:rsid w:val="00226422"/>
    <w:rsid w:val="00226659"/>
    <w:rsid w:val="00226C79"/>
    <w:rsid w:val="00227CA6"/>
    <w:rsid w:val="00230F21"/>
    <w:rsid w:val="00231252"/>
    <w:rsid w:val="00232A4E"/>
    <w:rsid w:val="0023371F"/>
    <w:rsid w:val="00233A98"/>
    <w:rsid w:val="00233ED3"/>
    <w:rsid w:val="00234EFA"/>
    <w:rsid w:val="0023658A"/>
    <w:rsid w:val="00236611"/>
    <w:rsid w:val="00236739"/>
    <w:rsid w:val="00236925"/>
    <w:rsid w:val="00236F03"/>
    <w:rsid w:val="00242490"/>
    <w:rsid w:val="002431BA"/>
    <w:rsid w:val="002438D6"/>
    <w:rsid w:val="002440E3"/>
    <w:rsid w:val="00245825"/>
    <w:rsid w:val="002469EF"/>
    <w:rsid w:val="00246F8D"/>
    <w:rsid w:val="00247041"/>
    <w:rsid w:val="00247911"/>
    <w:rsid w:val="00247D6B"/>
    <w:rsid w:val="00250EE5"/>
    <w:rsid w:val="00251531"/>
    <w:rsid w:val="00253B05"/>
    <w:rsid w:val="00254C5C"/>
    <w:rsid w:val="0025775D"/>
    <w:rsid w:val="0026296E"/>
    <w:rsid w:val="00263228"/>
    <w:rsid w:val="0026342C"/>
    <w:rsid w:val="00263B56"/>
    <w:rsid w:val="00266790"/>
    <w:rsid w:val="002728AE"/>
    <w:rsid w:val="00272F11"/>
    <w:rsid w:val="00273F4D"/>
    <w:rsid w:val="00274523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912"/>
    <w:rsid w:val="00281CFD"/>
    <w:rsid w:val="002824C5"/>
    <w:rsid w:val="00282787"/>
    <w:rsid w:val="00283B24"/>
    <w:rsid w:val="0028536E"/>
    <w:rsid w:val="00287174"/>
    <w:rsid w:val="002902B6"/>
    <w:rsid w:val="0029119B"/>
    <w:rsid w:val="002924ED"/>
    <w:rsid w:val="00292796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5A"/>
    <w:rsid w:val="002A5E78"/>
    <w:rsid w:val="002A5F16"/>
    <w:rsid w:val="002B0414"/>
    <w:rsid w:val="002B07B9"/>
    <w:rsid w:val="002B0EF1"/>
    <w:rsid w:val="002B0FD0"/>
    <w:rsid w:val="002B132C"/>
    <w:rsid w:val="002B3087"/>
    <w:rsid w:val="002B408A"/>
    <w:rsid w:val="002B7152"/>
    <w:rsid w:val="002B7472"/>
    <w:rsid w:val="002B7FF7"/>
    <w:rsid w:val="002C12CC"/>
    <w:rsid w:val="002C149C"/>
    <w:rsid w:val="002C1BC1"/>
    <w:rsid w:val="002C2D40"/>
    <w:rsid w:val="002C37E6"/>
    <w:rsid w:val="002C391F"/>
    <w:rsid w:val="002C7E1C"/>
    <w:rsid w:val="002D0644"/>
    <w:rsid w:val="002D09DD"/>
    <w:rsid w:val="002D0C9E"/>
    <w:rsid w:val="002D1B86"/>
    <w:rsid w:val="002D249E"/>
    <w:rsid w:val="002D2BFE"/>
    <w:rsid w:val="002D2DBE"/>
    <w:rsid w:val="002D48ED"/>
    <w:rsid w:val="002D566D"/>
    <w:rsid w:val="002D6352"/>
    <w:rsid w:val="002D75AC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65B"/>
    <w:rsid w:val="002F06D2"/>
    <w:rsid w:val="002F0DC7"/>
    <w:rsid w:val="002F4402"/>
    <w:rsid w:val="002F588A"/>
    <w:rsid w:val="002F61DB"/>
    <w:rsid w:val="002F7216"/>
    <w:rsid w:val="002F731B"/>
    <w:rsid w:val="002F7689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2E65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7FA"/>
    <w:rsid w:val="00322B5A"/>
    <w:rsid w:val="00323B10"/>
    <w:rsid w:val="003247A5"/>
    <w:rsid w:val="00324D72"/>
    <w:rsid w:val="00325008"/>
    <w:rsid w:val="0032556F"/>
    <w:rsid w:val="0032562F"/>
    <w:rsid w:val="00325AC4"/>
    <w:rsid w:val="00325D16"/>
    <w:rsid w:val="00330349"/>
    <w:rsid w:val="003313EB"/>
    <w:rsid w:val="003320AC"/>
    <w:rsid w:val="00333351"/>
    <w:rsid w:val="0033351C"/>
    <w:rsid w:val="00333525"/>
    <w:rsid w:val="00333E5A"/>
    <w:rsid w:val="00334054"/>
    <w:rsid w:val="003356CD"/>
    <w:rsid w:val="003361EA"/>
    <w:rsid w:val="00337B48"/>
    <w:rsid w:val="0034067C"/>
    <w:rsid w:val="00340CDF"/>
    <w:rsid w:val="00340DE7"/>
    <w:rsid w:val="00341E11"/>
    <w:rsid w:val="00341F27"/>
    <w:rsid w:val="00342227"/>
    <w:rsid w:val="0034391A"/>
    <w:rsid w:val="00343BA6"/>
    <w:rsid w:val="00344669"/>
    <w:rsid w:val="00344A5D"/>
    <w:rsid w:val="00345AD5"/>
    <w:rsid w:val="003472DE"/>
    <w:rsid w:val="0035012D"/>
    <w:rsid w:val="00351F67"/>
    <w:rsid w:val="00352806"/>
    <w:rsid w:val="00353DD4"/>
    <w:rsid w:val="00354033"/>
    <w:rsid w:val="00354AD9"/>
    <w:rsid w:val="0035597D"/>
    <w:rsid w:val="003606B2"/>
    <w:rsid w:val="00362037"/>
    <w:rsid w:val="00362775"/>
    <w:rsid w:val="00363749"/>
    <w:rsid w:val="00363B8C"/>
    <w:rsid w:val="00363F44"/>
    <w:rsid w:val="003654CE"/>
    <w:rsid w:val="003659F5"/>
    <w:rsid w:val="00365AC8"/>
    <w:rsid w:val="0036716C"/>
    <w:rsid w:val="003673C5"/>
    <w:rsid w:val="00367B8C"/>
    <w:rsid w:val="003702EB"/>
    <w:rsid w:val="00370F46"/>
    <w:rsid w:val="00372DF6"/>
    <w:rsid w:val="00373448"/>
    <w:rsid w:val="003744BF"/>
    <w:rsid w:val="00376F15"/>
    <w:rsid w:val="00377FB7"/>
    <w:rsid w:val="00377FE5"/>
    <w:rsid w:val="00381F47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0E39"/>
    <w:rsid w:val="003A11E7"/>
    <w:rsid w:val="003A193C"/>
    <w:rsid w:val="003A1E63"/>
    <w:rsid w:val="003A24FE"/>
    <w:rsid w:val="003A312E"/>
    <w:rsid w:val="003A3475"/>
    <w:rsid w:val="003A459E"/>
    <w:rsid w:val="003A4EDC"/>
    <w:rsid w:val="003A4F4E"/>
    <w:rsid w:val="003A522E"/>
    <w:rsid w:val="003A5304"/>
    <w:rsid w:val="003A708D"/>
    <w:rsid w:val="003A74E9"/>
    <w:rsid w:val="003B0E8A"/>
    <w:rsid w:val="003B36E0"/>
    <w:rsid w:val="003B41A6"/>
    <w:rsid w:val="003B44E5"/>
    <w:rsid w:val="003B4C84"/>
    <w:rsid w:val="003B5E66"/>
    <w:rsid w:val="003B6AFB"/>
    <w:rsid w:val="003B6F67"/>
    <w:rsid w:val="003B710C"/>
    <w:rsid w:val="003B7424"/>
    <w:rsid w:val="003C0FCE"/>
    <w:rsid w:val="003C1501"/>
    <w:rsid w:val="003C359B"/>
    <w:rsid w:val="003C4C49"/>
    <w:rsid w:val="003C6F16"/>
    <w:rsid w:val="003C758B"/>
    <w:rsid w:val="003C7B82"/>
    <w:rsid w:val="003D0D1B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3A37"/>
    <w:rsid w:val="003E4689"/>
    <w:rsid w:val="003E48EF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3D3B"/>
    <w:rsid w:val="003F50CB"/>
    <w:rsid w:val="003F5A7C"/>
    <w:rsid w:val="003F6333"/>
    <w:rsid w:val="003F6689"/>
    <w:rsid w:val="003F69D7"/>
    <w:rsid w:val="003F77AD"/>
    <w:rsid w:val="003F7DE9"/>
    <w:rsid w:val="003F7E4E"/>
    <w:rsid w:val="00401C5E"/>
    <w:rsid w:val="00401E46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C90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14B"/>
    <w:rsid w:val="00432806"/>
    <w:rsid w:val="00433398"/>
    <w:rsid w:val="00433E8F"/>
    <w:rsid w:val="00434268"/>
    <w:rsid w:val="00434A13"/>
    <w:rsid w:val="00434F4D"/>
    <w:rsid w:val="004404F7"/>
    <w:rsid w:val="0044087B"/>
    <w:rsid w:val="00440F76"/>
    <w:rsid w:val="004414C7"/>
    <w:rsid w:val="00442159"/>
    <w:rsid w:val="00443AFB"/>
    <w:rsid w:val="00443C4D"/>
    <w:rsid w:val="00443DCC"/>
    <w:rsid w:val="0044416D"/>
    <w:rsid w:val="00444E99"/>
    <w:rsid w:val="00446599"/>
    <w:rsid w:val="00447382"/>
    <w:rsid w:val="00447396"/>
    <w:rsid w:val="00447994"/>
    <w:rsid w:val="00447E67"/>
    <w:rsid w:val="00450D14"/>
    <w:rsid w:val="00451B08"/>
    <w:rsid w:val="004546B5"/>
    <w:rsid w:val="00460508"/>
    <w:rsid w:val="00460B78"/>
    <w:rsid w:val="00460C17"/>
    <w:rsid w:val="00463C1D"/>
    <w:rsid w:val="00463F92"/>
    <w:rsid w:val="00464D21"/>
    <w:rsid w:val="00466A45"/>
    <w:rsid w:val="00466DEE"/>
    <w:rsid w:val="00470661"/>
    <w:rsid w:val="00470903"/>
    <w:rsid w:val="00470F5A"/>
    <w:rsid w:val="00475FFB"/>
    <w:rsid w:val="00476408"/>
    <w:rsid w:val="00477C08"/>
    <w:rsid w:val="00477D3E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4729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14EA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C61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29D6"/>
    <w:rsid w:val="004B37F8"/>
    <w:rsid w:val="004B384D"/>
    <w:rsid w:val="004B3BBC"/>
    <w:rsid w:val="004B4168"/>
    <w:rsid w:val="004B4617"/>
    <w:rsid w:val="004B52BB"/>
    <w:rsid w:val="004B6CE4"/>
    <w:rsid w:val="004B714B"/>
    <w:rsid w:val="004B7781"/>
    <w:rsid w:val="004B7F25"/>
    <w:rsid w:val="004C01CA"/>
    <w:rsid w:val="004C3078"/>
    <w:rsid w:val="004C3E03"/>
    <w:rsid w:val="004C4B45"/>
    <w:rsid w:val="004C4FA9"/>
    <w:rsid w:val="004C5145"/>
    <w:rsid w:val="004C565C"/>
    <w:rsid w:val="004C6342"/>
    <w:rsid w:val="004C7C56"/>
    <w:rsid w:val="004D18E8"/>
    <w:rsid w:val="004D2628"/>
    <w:rsid w:val="004D4030"/>
    <w:rsid w:val="004D441C"/>
    <w:rsid w:val="004D4A2C"/>
    <w:rsid w:val="004D4CF6"/>
    <w:rsid w:val="004D5854"/>
    <w:rsid w:val="004E21AD"/>
    <w:rsid w:val="004E22FB"/>
    <w:rsid w:val="004E234C"/>
    <w:rsid w:val="004E35BF"/>
    <w:rsid w:val="004E3B96"/>
    <w:rsid w:val="004E4168"/>
    <w:rsid w:val="004E480A"/>
    <w:rsid w:val="004E54D8"/>
    <w:rsid w:val="004E598A"/>
    <w:rsid w:val="004E69C7"/>
    <w:rsid w:val="004E6B05"/>
    <w:rsid w:val="004E729E"/>
    <w:rsid w:val="004F0CEC"/>
    <w:rsid w:val="004F13E8"/>
    <w:rsid w:val="004F5B5E"/>
    <w:rsid w:val="004F63EB"/>
    <w:rsid w:val="004F6812"/>
    <w:rsid w:val="004F7D01"/>
    <w:rsid w:val="00500770"/>
    <w:rsid w:val="00503361"/>
    <w:rsid w:val="005051A4"/>
    <w:rsid w:val="005057B5"/>
    <w:rsid w:val="00506D4A"/>
    <w:rsid w:val="00507788"/>
    <w:rsid w:val="005110E1"/>
    <w:rsid w:val="00511B8B"/>
    <w:rsid w:val="00511D5F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C80"/>
    <w:rsid w:val="00524383"/>
    <w:rsid w:val="00524C8F"/>
    <w:rsid w:val="0052584E"/>
    <w:rsid w:val="00525A7B"/>
    <w:rsid w:val="0053312B"/>
    <w:rsid w:val="00533E87"/>
    <w:rsid w:val="00534763"/>
    <w:rsid w:val="00534BF9"/>
    <w:rsid w:val="00534CF3"/>
    <w:rsid w:val="00534F77"/>
    <w:rsid w:val="00535A88"/>
    <w:rsid w:val="005367FE"/>
    <w:rsid w:val="005375FA"/>
    <w:rsid w:val="00541BD3"/>
    <w:rsid w:val="00541DD3"/>
    <w:rsid w:val="00542F9C"/>
    <w:rsid w:val="005436E4"/>
    <w:rsid w:val="00544C94"/>
    <w:rsid w:val="00544FE1"/>
    <w:rsid w:val="00545239"/>
    <w:rsid w:val="00545FB5"/>
    <w:rsid w:val="0054687E"/>
    <w:rsid w:val="005474E1"/>
    <w:rsid w:val="00547C0C"/>
    <w:rsid w:val="0055085B"/>
    <w:rsid w:val="00551622"/>
    <w:rsid w:val="00551C33"/>
    <w:rsid w:val="00552834"/>
    <w:rsid w:val="005530A3"/>
    <w:rsid w:val="00554247"/>
    <w:rsid w:val="00554306"/>
    <w:rsid w:val="00557025"/>
    <w:rsid w:val="0055742C"/>
    <w:rsid w:val="00557D85"/>
    <w:rsid w:val="00565529"/>
    <w:rsid w:val="005668AF"/>
    <w:rsid w:val="00570F42"/>
    <w:rsid w:val="00571D0D"/>
    <w:rsid w:val="005720F8"/>
    <w:rsid w:val="005741A8"/>
    <w:rsid w:val="005745E3"/>
    <w:rsid w:val="00575714"/>
    <w:rsid w:val="00577053"/>
    <w:rsid w:val="00577A42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BE9"/>
    <w:rsid w:val="005860F7"/>
    <w:rsid w:val="00586515"/>
    <w:rsid w:val="00587187"/>
    <w:rsid w:val="00587F52"/>
    <w:rsid w:val="00591530"/>
    <w:rsid w:val="005921F5"/>
    <w:rsid w:val="00592F37"/>
    <w:rsid w:val="00594F01"/>
    <w:rsid w:val="00595317"/>
    <w:rsid w:val="00595907"/>
    <w:rsid w:val="0059613E"/>
    <w:rsid w:val="005961F5"/>
    <w:rsid w:val="005A0A0B"/>
    <w:rsid w:val="005A0E33"/>
    <w:rsid w:val="005A1981"/>
    <w:rsid w:val="005A494D"/>
    <w:rsid w:val="005A49D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21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45D"/>
    <w:rsid w:val="005D559C"/>
    <w:rsid w:val="005D5AB7"/>
    <w:rsid w:val="005D5AFD"/>
    <w:rsid w:val="005D5E20"/>
    <w:rsid w:val="005D5F40"/>
    <w:rsid w:val="005D6371"/>
    <w:rsid w:val="005D7EDC"/>
    <w:rsid w:val="005E21C6"/>
    <w:rsid w:val="005E2A82"/>
    <w:rsid w:val="005E3304"/>
    <w:rsid w:val="005E4E2B"/>
    <w:rsid w:val="005E52B4"/>
    <w:rsid w:val="005E574E"/>
    <w:rsid w:val="005E65E2"/>
    <w:rsid w:val="005F2F1F"/>
    <w:rsid w:val="005F2F41"/>
    <w:rsid w:val="005F621F"/>
    <w:rsid w:val="005F7442"/>
    <w:rsid w:val="005F74A7"/>
    <w:rsid w:val="005F74F8"/>
    <w:rsid w:val="00600234"/>
    <w:rsid w:val="00600B26"/>
    <w:rsid w:val="00600D37"/>
    <w:rsid w:val="00601087"/>
    <w:rsid w:val="006013BE"/>
    <w:rsid w:val="00601B86"/>
    <w:rsid w:val="00601C0D"/>
    <w:rsid w:val="00601FF8"/>
    <w:rsid w:val="0060384A"/>
    <w:rsid w:val="00605A89"/>
    <w:rsid w:val="00606657"/>
    <w:rsid w:val="00607D4C"/>
    <w:rsid w:val="006119CF"/>
    <w:rsid w:val="0061324C"/>
    <w:rsid w:val="0061487C"/>
    <w:rsid w:val="00614B79"/>
    <w:rsid w:val="006169DA"/>
    <w:rsid w:val="00617318"/>
    <w:rsid w:val="00617C7C"/>
    <w:rsid w:val="00621112"/>
    <w:rsid w:val="00621336"/>
    <w:rsid w:val="00624858"/>
    <w:rsid w:val="00625125"/>
    <w:rsid w:val="00625D61"/>
    <w:rsid w:val="006268D9"/>
    <w:rsid w:val="00631A68"/>
    <w:rsid w:val="006320D5"/>
    <w:rsid w:val="00632588"/>
    <w:rsid w:val="006359EA"/>
    <w:rsid w:val="006374A7"/>
    <w:rsid w:val="0064054F"/>
    <w:rsid w:val="00640D74"/>
    <w:rsid w:val="006430FD"/>
    <w:rsid w:val="0064324E"/>
    <w:rsid w:val="0064330E"/>
    <w:rsid w:val="00646647"/>
    <w:rsid w:val="006469BD"/>
    <w:rsid w:val="006470AB"/>
    <w:rsid w:val="00647D03"/>
    <w:rsid w:val="006500EA"/>
    <w:rsid w:val="006533BB"/>
    <w:rsid w:val="00653870"/>
    <w:rsid w:val="00653C75"/>
    <w:rsid w:val="00653F27"/>
    <w:rsid w:val="00653FAE"/>
    <w:rsid w:val="00654B01"/>
    <w:rsid w:val="00655463"/>
    <w:rsid w:val="006570BB"/>
    <w:rsid w:val="00660687"/>
    <w:rsid w:val="00660A68"/>
    <w:rsid w:val="00660DE2"/>
    <w:rsid w:val="00662A29"/>
    <w:rsid w:val="0066344E"/>
    <w:rsid w:val="00665789"/>
    <w:rsid w:val="0066667F"/>
    <w:rsid w:val="00666F41"/>
    <w:rsid w:val="00667596"/>
    <w:rsid w:val="00670DB0"/>
    <w:rsid w:val="00670E8F"/>
    <w:rsid w:val="0067144D"/>
    <w:rsid w:val="00671598"/>
    <w:rsid w:val="0067273A"/>
    <w:rsid w:val="00672F29"/>
    <w:rsid w:val="006730A4"/>
    <w:rsid w:val="00673144"/>
    <w:rsid w:val="0067328D"/>
    <w:rsid w:val="00673AD8"/>
    <w:rsid w:val="00673C8F"/>
    <w:rsid w:val="00675246"/>
    <w:rsid w:val="00676A96"/>
    <w:rsid w:val="00677D7B"/>
    <w:rsid w:val="00681269"/>
    <w:rsid w:val="006823F3"/>
    <w:rsid w:val="00683608"/>
    <w:rsid w:val="00683F59"/>
    <w:rsid w:val="0068680A"/>
    <w:rsid w:val="0068788A"/>
    <w:rsid w:val="00690684"/>
    <w:rsid w:val="00690FA6"/>
    <w:rsid w:val="006929D6"/>
    <w:rsid w:val="00692B88"/>
    <w:rsid w:val="00692F70"/>
    <w:rsid w:val="006940B4"/>
    <w:rsid w:val="00695B51"/>
    <w:rsid w:val="00696ADA"/>
    <w:rsid w:val="00697B02"/>
    <w:rsid w:val="006A0C02"/>
    <w:rsid w:val="006A0EB1"/>
    <w:rsid w:val="006A4F2A"/>
    <w:rsid w:val="006A674B"/>
    <w:rsid w:val="006A75D8"/>
    <w:rsid w:val="006A7A05"/>
    <w:rsid w:val="006B1ED3"/>
    <w:rsid w:val="006B2C8A"/>
    <w:rsid w:val="006B7695"/>
    <w:rsid w:val="006B79A3"/>
    <w:rsid w:val="006B7C5D"/>
    <w:rsid w:val="006B7E11"/>
    <w:rsid w:val="006C2211"/>
    <w:rsid w:val="006C24DA"/>
    <w:rsid w:val="006C3F4D"/>
    <w:rsid w:val="006C541D"/>
    <w:rsid w:val="006C6395"/>
    <w:rsid w:val="006C6CC2"/>
    <w:rsid w:val="006C6E4C"/>
    <w:rsid w:val="006D031E"/>
    <w:rsid w:val="006D1A10"/>
    <w:rsid w:val="006D1BD2"/>
    <w:rsid w:val="006D23CA"/>
    <w:rsid w:val="006D23D2"/>
    <w:rsid w:val="006D251A"/>
    <w:rsid w:val="006D3864"/>
    <w:rsid w:val="006D425F"/>
    <w:rsid w:val="006D4CF2"/>
    <w:rsid w:val="006D5F23"/>
    <w:rsid w:val="006D7869"/>
    <w:rsid w:val="006D7B7F"/>
    <w:rsid w:val="006D7F24"/>
    <w:rsid w:val="006E03AC"/>
    <w:rsid w:val="006E0961"/>
    <w:rsid w:val="006E2432"/>
    <w:rsid w:val="006E2A4B"/>
    <w:rsid w:val="006E39F7"/>
    <w:rsid w:val="006E50F9"/>
    <w:rsid w:val="006E5786"/>
    <w:rsid w:val="006E69E3"/>
    <w:rsid w:val="006E73BC"/>
    <w:rsid w:val="006E7FC4"/>
    <w:rsid w:val="006F047E"/>
    <w:rsid w:val="006F1689"/>
    <w:rsid w:val="006F1EA5"/>
    <w:rsid w:val="006F38B7"/>
    <w:rsid w:val="006F4D3F"/>
    <w:rsid w:val="006F506C"/>
    <w:rsid w:val="006F53DA"/>
    <w:rsid w:val="006F6489"/>
    <w:rsid w:val="006F6744"/>
    <w:rsid w:val="006F69FC"/>
    <w:rsid w:val="007018CF"/>
    <w:rsid w:val="00701C6A"/>
    <w:rsid w:val="00704FCD"/>
    <w:rsid w:val="00707A78"/>
    <w:rsid w:val="00707D49"/>
    <w:rsid w:val="00712106"/>
    <w:rsid w:val="0071485B"/>
    <w:rsid w:val="00714A06"/>
    <w:rsid w:val="007155DA"/>
    <w:rsid w:val="00716461"/>
    <w:rsid w:val="00717414"/>
    <w:rsid w:val="0072017F"/>
    <w:rsid w:val="007212CC"/>
    <w:rsid w:val="00721C31"/>
    <w:rsid w:val="007244E6"/>
    <w:rsid w:val="00724A0F"/>
    <w:rsid w:val="007260C5"/>
    <w:rsid w:val="00727B78"/>
    <w:rsid w:val="00730839"/>
    <w:rsid w:val="00731702"/>
    <w:rsid w:val="00731725"/>
    <w:rsid w:val="00732097"/>
    <w:rsid w:val="00732163"/>
    <w:rsid w:val="007332CE"/>
    <w:rsid w:val="00733794"/>
    <w:rsid w:val="007338C9"/>
    <w:rsid w:val="00733A6A"/>
    <w:rsid w:val="007345CA"/>
    <w:rsid w:val="00735855"/>
    <w:rsid w:val="00737CD3"/>
    <w:rsid w:val="00740B7A"/>
    <w:rsid w:val="00740FDF"/>
    <w:rsid w:val="007413FC"/>
    <w:rsid w:val="00744AEA"/>
    <w:rsid w:val="0074543F"/>
    <w:rsid w:val="00745DA7"/>
    <w:rsid w:val="00745F2F"/>
    <w:rsid w:val="00747543"/>
    <w:rsid w:val="00750349"/>
    <w:rsid w:val="007515D3"/>
    <w:rsid w:val="00751DC7"/>
    <w:rsid w:val="007523E2"/>
    <w:rsid w:val="00752A2D"/>
    <w:rsid w:val="00753218"/>
    <w:rsid w:val="0075430D"/>
    <w:rsid w:val="00755614"/>
    <w:rsid w:val="00762198"/>
    <w:rsid w:val="00764951"/>
    <w:rsid w:val="0077233A"/>
    <w:rsid w:val="00773D17"/>
    <w:rsid w:val="00775E5E"/>
    <w:rsid w:val="00776D81"/>
    <w:rsid w:val="00777B35"/>
    <w:rsid w:val="00777EE4"/>
    <w:rsid w:val="007805F4"/>
    <w:rsid w:val="007808EE"/>
    <w:rsid w:val="0078247F"/>
    <w:rsid w:val="007838DB"/>
    <w:rsid w:val="00784131"/>
    <w:rsid w:val="0078519A"/>
    <w:rsid w:val="007866E8"/>
    <w:rsid w:val="0078693A"/>
    <w:rsid w:val="007872F6"/>
    <w:rsid w:val="007904AD"/>
    <w:rsid w:val="007908CA"/>
    <w:rsid w:val="00790F53"/>
    <w:rsid w:val="007910A2"/>
    <w:rsid w:val="007912AF"/>
    <w:rsid w:val="00791975"/>
    <w:rsid w:val="0079228E"/>
    <w:rsid w:val="00795597"/>
    <w:rsid w:val="00795BA8"/>
    <w:rsid w:val="00795EB8"/>
    <w:rsid w:val="00796BA3"/>
    <w:rsid w:val="007A211F"/>
    <w:rsid w:val="007A2E20"/>
    <w:rsid w:val="007A3274"/>
    <w:rsid w:val="007A371C"/>
    <w:rsid w:val="007A41C9"/>
    <w:rsid w:val="007A634E"/>
    <w:rsid w:val="007A6614"/>
    <w:rsid w:val="007A6BCA"/>
    <w:rsid w:val="007A6E04"/>
    <w:rsid w:val="007A78E1"/>
    <w:rsid w:val="007B020D"/>
    <w:rsid w:val="007B0D28"/>
    <w:rsid w:val="007B14FE"/>
    <w:rsid w:val="007B34BD"/>
    <w:rsid w:val="007B3676"/>
    <w:rsid w:val="007B3EF8"/>
    <w:rsid w:val="007B459A"/>
    <w:rsid w:val="007B5EE3"/>
    <w:rsid w:val="007B6AA5"/>
    <w:rsid w:val="007B72CA"/>
    <w:rsid w:val="007B7A08"/>
    <w:rsid w:val="007C0085"/>
    <w:rsid w:val="007C14F5"/>
    <w:rsid w:val="007C15EA"/>
    <w:rsid w:val="007C1785"/>
    <w:rsid w:val="007C1A96"/>
    <w:rsid w:val="007C2AE5"/>
    <w:rsid w:val="007C45F9"/>
    <w:rsid w:val="007C5D05"/>
    <w:rsid w:val="007C5F1D"/>
    <w:rsid w:val="007C7FE7"/>
    <w:rsid w:val="007D0752"/>
    <w:rsid w:val="007D103B"/>
    <w:rsid w:val="007D2A6C"/>
    <w:rsid w:val="007D2B17"/>
    <w:rsid w:val="007D427B"/>
    <w:rsid w:val="007D4F6A"/>
    <w:rsid w:val="007D63B3"/>
    <w:rsid w:val="007D67B6"/>
    <w:rsid w:val="007D692B"/>
    <w:rsid w:val="007D7898"/>
    <w:rsid w:val="007D7D9D"/>
    <w:rsid w:val="007E049F"/>
    <w:rsid w:val="007E1ABF"/>
    <w:rsid w:val="007E1B2C"/>
    <w:rsid w:val="007E1B3E"/>
    <w:rsid w:val="007E1C3E"/>
    <w:rsid w:val="007E3986"/>
    <w:rsid w:val="007E3F62"/>
    <w:rsid w:val="007E436D"/>
    <w:rsid w:val="007E44B2"/>
    <w:rsid w:val="007E4BE9"/>
    <w:rsid w:val="007E76B4"/>
    <w:rsid w:val="007E7E17"/>
    <w:rsid w:val="007F0775"/>
    <w:rsid w:val="007F0DA0"/>
    <w:rsid w:val="007F1448"/>
    <w:rsid w:val="007F1C50"/>
    <w:rsid w:val="007F28BA"/>
    <w:rsid w:val="007F5442"/>
    <w:rsid w:val="007F66D9"/>
    <w:rsid w:val="007F70B8"/>
    <w:rsid w:val="007F7497"/>
    <w:rsid w:val="0080158C"/>
    <w:rsid w:val="008016C1"/>
    <w:rsid w:val="008034FB"/>
    <w:rsid w:val="00804111"/>
    <w:rsid w:val="008041F5"/>
    <w:rsid w:val="00804ACA"/>
    <w:rsid w:val="00804EF6"/>
    <w:rsid w:val="008050EE"/>
    <w:rsid w:val="00805A04"/>
    <w:rsid w:val="0081096A"/>
    <w:rsid w:val="00812CF9"/>
    <w:rsid w:val="008134C9"/>
    <w:rsid w:val="008135FB"/>
    <w:rsid w:val="00813913"/>
    <w:rsid w:val="00813F8A"/>
    <w:rsid w:val="00814183"/>
    <w:rsid w:val="00814ACA"/>
    <w:rsid w:val="00814EB5"/>
    <w:rsid w:val="0081543D"/>
    <w:rsid w:val="00816456"/>
    <w:rsid w:val="008204FC"/>
    <w:rsid w:val="0082105F"/>
    <w:rsid w:val="00821F8E"/>
    <w:rsid w:val="00822CCB"/>
    <w:rsid w:val="008231AE"/>
    <w:rsid w:val="00823425"/>
    <w:rsid w:val="00823BDD"/>
    <w:rsid w:val="00825716"/>
    <w:rsid w:val="0082603D"/>
    <w:rsid w:val="00826E43"/>
    <w:rsid w:val="00830CFF"/>
    <w:rsid w:val="00830DD6"/>
    <w:rsid w:val="00832755"/>
    <w:rsid w:val="0083277D"/>
    <w:rsid w:val="0083295F"/>
    <w:rsid w:val="00833014"/>
    <w:rsid w:val="008330F9"/>
    <w:rsid w:val="00833F0E"/>
    <w:rsid w:val="00834EA3"/>
    <w:rsid w:val="00835624"/>
    <w:rsid w:val="00835E4A"/>
    <w:rsid w:val="008372B2"/>
    <w:rsid w:val="00840152"/>
    <w:rsid w:val="00840160"/>
    <w:rsid w:val="00840183"/>
    <w:rsid w:val="00840D85"/>
    <w:rsid w:val="00843ADE"/>
    <w:rsid w:val="00843CB9"/>
    <w:rsid w:val="00843F67"/>
    <w:rsid w:val="0084465D"/>
    <w:rsid w:val="00845F59"/>
    <w:rsid w:val="00846120"/>
    <w:rsid w:val="00846346"/>
    <w:rsid w:val="00846443"/>
    <w:rsid w:val="00846D1D"/>
    <w:rsid w:val="00846FBB"/>
    <w:rsid w:val="008471B2"/>
    <w:rsid w:val="00850853"/>
    <w:rsid w:val="008508D5"/>
    <w:rsid w:val="00850FF2"/>
    <w:rsid w:val="00851A09"/>
    <w:rsid w:val="00851BA3"/>
    <w:rsid w:val="00851C32"/>
    <w:rsid w:val="00852C50"/>
    <w:rsid w:val="00852CFA"/>
    <w:rsid w:val="008531FB"/>
    <w:rsid w:val="00853A8B"/>
    <w:rsid w:val="00854E56"/>
    <w:rsid w:val="0085631C"/>
    <w:rsid w:val="00856A89"/>
    <w:rsid w:val="008577F2"/>
    <w:rsid w:val="00857A1E"/>
    <w:rsid w:val="00857E07"/>
    <w:rsid w:val="0086017B"/>
    <w:rsid w:val="008605D7"/>
    <w:rsid w:val="00861027"/>
    <w:rsid w:val="008617E7"/>
    <w:rsid w:val="008625D6"/>
    <w:rsid w:val="008634F9"/>
    <w:rsid w:val="008653A4"/>
    <w:rsid w:val="008655A9"/>
    <w:rsid w:val="00865906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38D"/>
    <w:rsid w:val="00876F5F"/>
    <w:rsid w:val="0087787E"/>
    <w:rsid w:val="00880D99"/>
    <w:rsid w:val="00881C7F"/>
    <w:rsid w:val="008829F5"/>
    <w:rsid w:val="008839E6"/>
    <w:rsid w:val="00883B4E"/>
    <w:rsid w:val="00884302"/>
    <w:rsid w:val="00884497"/>
    <w:rsid w:val="00884A69"/>
    <w:rsid w:val="00884A94"/>
    <w:rsid w:val="00884DB6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2E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36B0"/>
    <w:rsid w:val="008A4C9D"/>
    <w:rsid w:val="008A5619"/>
    <w:rsid w:val="008A5B98"/>
    <w:rsid w:val="008A5DA7"/>
    <w:rsid w:val="008A77AF"/>
    <w:rsid w:val="008A7D89"/>
    <w:rsid w:val="008B0184"/>
    <w:rsid w:val="008B15FA"/>
    <w:rsid w:val="008B2C6D"/>
    <w:rsid w:val="008B54D5"/>
    <w:rsid w:val="008B58DE"/>
    <w:rsid w:val="008B6226"/>
    <w:rsid w:val="008B722E"/>
    <w:rsid w:val="008B7355"/>
    <w:rsid w:val="008B7F69"/>
    <w:rsid w:val="008C110D"/>
    <w:rsid w:val="008C1997"/>
    <w:rsid w:val="008C201C"/>
    <w:rsid w:val="008C4E60"/>
    <w:rsid w:val="008C4FDA"/>
    <w:rsid w:val="008C6F1F"/>
    <w:rsid w:val="008C72F2"/>
    <w:rsid w:val="008D06DE"/>
    <w:rsid w:val="008D2764"/>
    <w:rsid w:val="008D2791"/>
    <w:rsid w:val="008D31E4"/>
    <w:rsid w:val="008D5B63"/>
    <w:rsid w:val="008D62B9"/>
    <w:rsid w:val="008E1190"/>
    <w:rsid w:val="008E24B4"/>
    <w:rsid w:val="008E2912"/>
    <w:rsid w:val="008E2F35"/>
    <w:rsid w:val="008E3763"/>
    <w:rsid w:val="008E4F6F"/>
    <w:rsid w:val="008E5A5F"/>
    <w:rsid w:val="008F092C"/>
    <w:rsid w:val="008F1D84"/>
    <w:rsid w:val="008F28C4"/>
    <w:rsid w:val="008F3F35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A0A"/>
    <w:rsid w:val="00907000"/>
    <w:rsid w:val="00907B32"/>
    <w:rsid w:val="00910EE4"/>
    <w:rsid w:val="00914132"/>
    <w:rsid w:val="009151BF"/>
    <w:rsid w:val="009168B1"/>
    <w:rsid w:val="00917A5D"/>
    <w:rsid w:val="00920833"/>
    <w:rsid w:val="0092167E"/>
    <w:rsid w:val="009220E3"/>
    <w:rsid w:val="00925C76"/>
    <w:rsid w:val="009303A8"/>
    <w:rsid w:val="00931BE6"/>
    <w:rsid w:val="00931E5B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BF2"/>
    <w:rsid w:val="00946EFA"/>
    <w:rsid w:val="00950040"/>
    <w:rsid w:val="00950452"/>
    <w:rsid w:val="0095063D"/>
    <w:rsid w:val="00950B93"/>
    <w:rsid w:val="00950E83"/>
    <w:rsid w:val="00952806"/>
    <w:rsid w:val="00953458"/>
    <w:rsid w:val="00955EB0"/>
    <w:rsid w:val="00956743"/>
    <w:rsid w:val="00956B15"/>
    <w:rsid w:val="00957160"/>
    <w:rsid w:val="00957A43"/>
    <w:rsid w:val="00960489"/>
    <w:rsid w:val="00960E59"/>
    <w:rsid w:val="0096132D"/>
    <w:rsid w:val="009613F2"/>
    <w:rsid w:val="009615B1"/>
    <w:rsid w:val="00961F04"/>
    <w:rsid w:val="00962CBB"/>
    <w:rsid w:val="00964348"/>
    <w:rsid w:val="0096500D"/>
    <w:rsid w:val="009658FF"/>
    <w:rsid w:val="00966059"/>
    <w:rsid w:val="0096677E"/>
    <w:rsid w:val="0096785A"/>
    <w:rsid w:val="00967C2D"/>
    <w:rsid w:val="009724DF"/>
    <w:rsid w:val="00972A5B"/>
    <w:rsid w:val="00973640"/>
    <w:rsid w:val="009738D0"/>
    <w:rsid w:val="00974DFE"/>
    <w:rsid w:val="0097614A"/>
    <w:rsid w:val="00976556"/>
    <w:rsid w:val="00976C3F"/>
    <w:rsid w:val="009817EF"/>
    <w:rsid w:val="009832E0"/>
    <w:rsid w:val="0098416C"/>
    <w:rsid w:val="00986057"/>
    <w:rsid w:val="0098605C"/>
    <w:rsid w:val="00986226"/>
    <w:rsid w:val="00986E9A"/>
    <w:rsid w:val="009878DF"/>
    <w:rsid w:val="00992905"/>
    <w:rsid w:val="0099383C"/>
    <w:rsid w:val="0099461B"/>
    <w:rsid w:val="00995281"/>
    <w:rsid w:val="00995A53"/>
    <w:rsid w:val="0099636E"/>
    <w:rsid w:val="00996F21"/>
    <w:rsid w:val="009A0CEE"/>
    <w:rsid w:val="009A11B8"/>
    <w:rsid w:val="009A3302"/>
    <w:rsid w:val="009A3625"/>
    <w:rsid w:val="009A43F7"/>
    <w:rsid w:val="009A469F"/>
    <w:rsid w:val="009A481C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F63"/>
    <w:rsid w:val="009C3048"/>
    <w:rsid w:val="009C33D7"/>
    <w:rsid w:val="009C3538"/>
    <w:rsid w:val="009C4529"/>
    <w:rsid w:val="009C477C"/>
    <w:rsid w:val="009C5346"/>
    <w:rsid w:val="009C55A5"/>
    <w:rsid w:val="009C5D62"/>
    <w:rsid w:val="009C6BD5"/>
    <w:rsid w:val="009C7BF7"/>
    <w:rsid w:val="009D0AE9"/>
    <w:rsid w:val="009D0E77"/>
    <w:rsid w:val="009D1029"/>
    <w:rsid w:val="009D3A73"/>
    <w:rsid w:val="009D470D"/>
    <w:rsid w:val="009D4DAE"/>
    <w:rsid w:val="009D503C"/>
    <w:rsid w:val="009D50A4"/>
    <w:rsid w:val="009D6807"/>
    <w:rsid w:val="009D72F7"/>
    <w:rsid w:val="009E1CED"/>
    <w:rsid w:val="009E4102"/>
    <w:rsid w:val="009E4350"/>
    <w:rsid w:val="009E435B"/>
    <w:rsid w:val="009E4F7E"/>
    <w:rsid w:val="009E5753"/>
    <w:rsid w:val="009E58FD"/>
    <w:rsid w:val="009E6001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4B0"/>
    <w:rsid w:val="00A021C7"/>
    <w:rsid w:val="00A02411"/>
    <w:rsid w:val="00A03866"/>
    <w:rsid w:val="00A04311"/>
    <w:rsid w:val="00A0455C"/>
    <w:rsid w:val="00A04DBD"/>
    <w:rsid w:val="00A04E44"/>
    <w:rsid w:val="00A07049"/>
    <w:rsid w:val="00A07923"/>
    <w:rsid w:val="00A10252"/>
    <w:rsid w:val="00A10382"/>
    <w:rsid w:val="00A1134F"/>
    <w:rsid w:val="00A1138D"/>
    <w:rsid w:val="00A11B71"/>
    <w:rsid w:val="00A11F33"/>
    <w:rsid w:val="00A12D92"/>
    <w:rsid w:val="00A149DB"/>
    <w:rsid w:val="00A15D30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D6E"/>
    <w:rsid w:val="00A301D0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27D"/>
    <w:rsid w:val="00A42B8E"/>
    <w:rsid w:val="00A42C98"/>
    <w:rsid w:val="00A430F4"/>
    <w:rsid w:val="00A44241"/>
    <w:rsid w:val="00A4461F"/>
    <w:rsid w:val="00A44726"/>
    <w:rsid w:val="00A46B0B"/>
    <w:rsid w:val="00A476DE"/>
    <w:rsid w:val="00A47C61"/>
    <w:rsid w:val="00A514B6"/>
    <w:rsid w:val="00A51B3F"/>
    <w:rsid w:val="00A5234B"/>
    <w:rsid w:val="00A52AFB"/>
    <w:rsid w:val="00A5424C"/>
    <w:rsid w:val="00A55A67"/>
    <w:rsid w:val="00A5798B"/>
    <w:rsid w:val="00A60B12"/>
    <w:rsid w:val="00A60EAD"/>
    <w:rsid w:val="00A622D6"/>
    <w:rsid w:val="00A6282E"/>
    <w:rsid w:val="00A63E6C"/>
    <w:rsid w:val="00A63FDA"/>
    <w:rsid w:val="00A655B9"/>
    <w:rsid w:val="00A66797"/>
    <w:rsid w:val="00A66CD5"/>
    <w:rsid w:val="00A67961"/>
    <w:rsid w:val="00A71B19"/>
    <w:rsid w:val="00A73B0F"/>
    <w:rsid w:val="00A751A8"/>
    <w:rsid w:val="00A75883"/>
    <w:rsid w:val="00A76348"/>
    <w:rsid w:val="00A8003D"/>
    <w:rsid w:val="00A80AEA"/>
    <w:rsid w:val="00A80F8A"/>
    <w:rsid w:val="00A820B8"/>
    <w:rsid w:val="00A85EAD"/>
    <w:rsid w:val="00A86A11"/>
    <w:rsid w:val="00A87297"/>
    <w:rsid w:val="00A87478"/>
    <w:rsid w:val="00A8759C"/>
    <w:rsid w:val="00A91339"/>
    <w:rsid w:val="00A91907"/>
    <w:rsid w:val="00A9207B"/>
    <w:rsid w:val="00A9405B"/>
    <w:rsid w:val="00A95155"/>
    <w:rsid w:val="00A963D4"/>
    <w:rsid w:val="00A96CB9"/>
    <w:rsid w:val="00AA1932"/>
    <w:rsid w:val="00AA2AD2"/>
    <w:rsid w:val="00AA36BA"/>
    <w:rsid w:val="00AA3FDD"/>
    <w:rsid w:val="00AA43F3"/>
    <w:rsid w:val="00AA4970"/>
    <w:rsid w:val="00AA4F20"/>
    <w:rsid w:val="00AA4FDB"/>
    <w:rsid w:val="00AA5760"/>
    <w:rsid w:val="00AA59A0"/>
    <w:rsid w:val="00AB00BD"/>
    <w:rsid w:val="00AB0104"/>
    <w:rsid w:val="00AB1419"/>
    <w:rsid w:val="00AB30F8"/>
    <w:rsid w:val="00AB3704"/>
    <w:rsid w:val="00AB37EF"/>
    <w:rsid w:val="00AB3B64"/>
    <w:rsid w:val="00AB41D1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A2D"/>
    <w:rsid w:val="00AD03BE"/>
    <w:rsid w:val="00AD04E1"/>
    <w:rsid w:val="00AD0584"/>
    <w:rsid w:val="00AD058F"/>
    <w:rsid w:val="00AD13F0"/>
    <w:rsid w:val="00AD32BE"/>
    <w:rsid w:val="00AD4375"/>
    <w:rsid w:val="00AD4EA0"/>
    <w:rsid w:val="00AD4EEF"/>
    <w:rsid w:val="00AD5CC3"/>
    <w:rsid w:val="00AD7AAC"/>
    <w:rsid w:val="00AD7B9C"/>
    <w:rsid w:val="00AE0410"/>
    <w:rsid w:val="00AE2B21"/>
    <w:rsid w:val="00AE3A7B"/>
    <w:rsid w:val="00AE474B"/>
    <w:rsid w:val="00AE4D81"/>
    <w:rsid w:val="00AE51D4"/>
    <w:rsid w:val="00AE51E1"/>
    <w:rsid w:val="00AE57B1"/>
    <w:rsid w:val="00AE61CC"/>
    <w:rsid w:val="00AF0B91"/>
    <w:rsid w:val="00AF0DB4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FA"/>
    <w:rsid w:val="00B023CD"/>
    <w:rsid w:val="00B04DA9"/>
    <w:rsid w:val="00B05193"/>
    <w:rsid w:val="00B05A28"/>
    <w:rsid w:val="00B07B30"/>
    <w:rsid w:val="00B07F86"/>
    <w:rsid w:val="00B10091"/>
    <w:rsid w:val="00B11662"/>
    <w:rsid w:val="00B11836"/>
    <w:rsid w:val="00B12042"/>
    <w:rsid w:val="00B12672"/>
    <w:rsid w:val="00B142B3"/>
    <w:rsid w:val="00B14C7B"/>
    <w:rsid w:val="00B14D01"/>
    <w:rsid w:val="00B14D9C"/>
    <w:rsid w:val="00B1578E"/>
    <w:rsid w:val="00B15ACB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161"/>
    <w:rsid w:val="00B32A86"/>
    <w:rsid w:val="00B34300"/>
    <w:rsid w:val="00B36291"/>
    <w:rsid w:val="00B3776D"/>
    <w:rsid w:val="00B40D1F"/>
    <w:rsid w:val="00B42702"/>
    <w:rsid w:val="00B4354F"/>
    <w:rsid w:val="00B43E83"/>
    <w:rsid w:val="00B446C5"/>
    <w:rsid w:val="00B45B0F"/>
    <w:rsid w:val="00B46746"/>
    <w:rsid w:val="00B46B46"/>
    <w:rsid w:val="00B47165"/>
    <w:rsid w:val="00B525B7"/>
    <w:rsid w:val="00B5295E"/>
    <w:rsid w:val="00B52F9B"/>
    <w:rsid w:val="00B53AF9"/>
    <w:rsid w:val="00B540C4"/>
    <w:rsid w:val="00B55087"/>
    <w:rsid w:val="00B5535E"/>
    <w:rsid w:val="00B554DD"/>
    <w:rsid w:val="00B5619D"/>
    <w:rsid w:val="00B608A1"/>
    <w:rsid w:val="00B613A2"/>
    <w:rsid w:val="00B630EE"/>
    <w:rsid w:val="00B63157"/>
    <w:rsid w:val="00B63531"/>
    <w:rsid w:val="00B63974"/>
    <w:rsid w:val="00B641D4"/>
    <w:rsid w:val="00B643BB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E34"/>
    <w:rsid w:val="00B815C8"/>
    <w:rsid w:val="00B81E09"/>
    <w:rsid w:val="00B82088"/>
    <w:rsid w:val="00B822E8"/>
    <w:rsid w:val="00B839A6"/>
    <w:rsid w:val="00B8531C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C2C"/>
    <w:rsid w:val="00BA2247"/>
    <w:rsid w:val="00BA303B"/>
    <w:rsid w:val="00BA4FBC"/>
    <w:rsid w:val="00BA6D52"/>
    <w:rsid w:val="00BA74DC"/>
    <w:rsid w:val="00BA7BB7"/>
    <w:rsid w:val="00BA7D34"/>
    <w:rsid w:val="00BB063E"/>
    <w:rsid w:val="00BB13AE"/>
    <w:rsid w:val="00BB1698"/>
    <w:rsid w:val="00BB1B42"/>
    <w:rsid w:val="00BB3459"/>
    <w:rsid w:val="00BB5F66"/>
    <w:rsid w:val="00BB6588"/>
    <w:rsid w:val="00BB6708"/>
    <w:rsid w:val="00BB76F8"/>
    <w:rsid w:val="00BC0E5F"/>
    <w:rsid w:val="00BC1073"/>
    <w:rsid w:val="00BC13B2"/>
    <w:rsid w:val="00BC303C"/>
    <w:rsid w:val="00BC3843"/>
    <w:rsid w:val="00BC3C2E"/>
    <w:rsid w:val="00BC40C0"/>
    <w:rsid w:val="00BC5284"/>
    <w:rsid w:val="00BC5875"/>
    <w:rsid w:val="00BC60CA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19F5"/>
    <w:rsid w:val="00BE21CB"/>
    <w:rsid w:val="00BE2495"/>
    <w:rsid w:val="00BE353D"/>
    <w:rsid w:val="00BE455A"/>
    <w:rsid w:val="00BE5D23"/>
    <w:rsid w:val="00BE66BE"/>
    <w:rsid w:val="00BE66CE"/>
    <w:rsid w:val="00BE69C2"/>
    <w:rsid w:val="00BF05DB"/>
    <w:rsid w:val="00BF0911"/>
    <w:rsid w:val="00BF1327"/>
    <w:rsid w:val="00BF1803"/>
    <w:rsid w:val="00BF269D"/>
    <w:rsid w:val="00BF2FD3"/>
    <w:rsid w:val="00BF3D6D"/>
    <w:rsid w:val="00BF4397"/>
    <w:rsid w:val="00BF49F0"/>
    <w:rsid w:val="00BF5DB6"/>
    <w:rsid w:val="00BF5F30"/>
    <w:rsid w:val="00BF686E"/>
    <w:rsid w:val="00BF6F5A"/>
    <w:rsid w:val="00BF7888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2514"/>
    <w:rsid w:val="00C23DC5"/>
    <w:rsid w:val="00C260D4"/>
    <w:rsid w:val="00C26557"/>
    <w:rsid w:val="00C266DE"/>
    <w:rsid w:val="00C269AE"/>
    <w:rsid w:val="00C307C6"/>
    <w:rsid w:val="00C30B87"/>
    <w:rsid w:val="00C33183"/>
    <w:rsid w:val="00C34D89"/>
    <w:rsid w:val="00C36405"/>
    <w:rsid w:val="00C36C98"/>
    <w:rsid w:val="00C36FC0"/>
    <w:rsid w:val="00C3735C"/>
    <w:rsid w:val="00C402BA"/>
    <w:rsid w:val="00C40815"/>
    <w:rsid w:val="00C416C7"/>
    <w:rsid w:val="00C4221C"/>
    <w:rsid w:val="00C427C9"/>
    <w:rsid w:val="00C42A49"/>
    <w:rsid w:val="00C431AD"/>
    <w:rsid w:val="00C43608"/>
    <w:rsid w:val="00C436C0"/>
    <w:rsid w:val="00C447CB"/>
    <w:rsid w:val="00C457D9"/>
    <w:rsid w:val="00C4625F"/>
    <w:rsid w:val="00C479DE"/>
    <w:rsid w:val="00C47D0E"/>
    <w:rsid w:val="00C5035C"/>
    <w:rsid w:val="00C51009"/>
    <w:rsid w:val="00C510BD"/>
    <w:rsid w:val="00C54BC6"/>
    <w:rsid w:val="00C54CE9"/>
    <w:rsid w:val="00C55044"/>
    <w:rsid w:val="00C55760"/>
    <w:rsid w:val="00C569E9"/>
    <w:rsid w:val="00C56E67"/>
    <w:rsid w:val="00C57761"/>
    <w:rsid w:val="00C5791B"/>
    <w:rsid w:val="00C608AB"/>
    <w:rsid w:val="00C609D8"/>
    <w:rsid w:val="00C60D29"/>
    <w:rsid w:val="00C60D41"/>
    <w:rsid w:val="00C62B8C"/>
    <w:rsid w:val="00C63B49"/>
    <w:rsid w:val="00C63E90"/>
    <w:rsid w:val="00C64088"/>
    <w:rsid w:val="00C643FB"/>
    <w:rsid w:val="00C663F6"/>
    <w:rsid w:val="00C66D0D"/>
    <w:rsid w:val="00C67A26"/>
    <w:rsid w:val="00C67CB7"/>
    <w:rsid w:val="00C67E4C"/>
    <w:rsid w:val="00C70F4E"/>
    <w:rsid w:val="00C72B78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D3B"/>
    <w:rsid w:val="00C8667D"/>
    <w:rsid w:val="00C87666"/>
    <w:rsid w:val="00C9026D"/>
    <w:rsid w:val="00C92170"/>
    <w:rsid w:val="00C92A33"/>
    <w:rsid w:val="00C93666"/>
    <w:rsid w:val="00C938B8"/>
    <w:rsid w:val="00C93B94"/>
    <w:rsid w:val="00C9532A"/>
    <w:rsid w:val="00C968E1"/>
    <w:rsid w:val="00CA029C"/>
    <w:rsid w:val="00CA159F"/>
    <w:rsid w:val="00CA19BD"/>
    <w:rsid w:val="00CA249D"/>
    <w:rsid w:val="00CA2CC7"/>
    <w:rsid w:val="00CA31F2"/>
    <w:rsid w:val="00CA3A9F"/>
    <w:rsid w:val="00CA4300"/>
    <w:rsid w:val="00CA46FA"/>
    <w:rsid w:val="00CA5975"/>
    <w:rsid w:val="00CA6067"/>
    <w:rsid w:val="00CA6AF2"/>
    <w:rsid w:val="00CA70C6"/>
    <w:rsid w:val="00CA78AA"/>
    <w:rsid w:val="00CA7A91"/>
    <w:rsid w:val="00CB02D9"/>
    <w:rsid w:val="00CB0419"/>
    <w:rsid w:val="00CB0D88"/>
    <w:rsid w:val="00CB1952"/>
    <w:rsid w:val="00CB195F"/>
    <w:rsid w:val="00CB366E"/>
    <w:rsid w:val="00CB3869"/>
    <w:rsid w:val="00CB74F6"/>
    <w:rsid w:val="00CB78AC"/>
    <w:rsid w:val="00CC1C23"/>
    <w:rsid w:val="00CC32BE"/>
    <w:rsid w:val="00CC4EBA"/>
    <w:rsid w:val="00CC5DBE"/>
    <w:rsid w:val="00CC64FA"/>
    <w:rsid w:val="00CC6E9B"/>
    <w:rsid w:val="00CD0F4F"/>
    <w:rsid w:val="00CD1235"/>
    <w:rsid w:val="00CD174A"/>
    <w:rsid w:val="00CD345D"/>
    <w:rsid w:val="00CD5113"/>
    <w:rsid w:val="00CE0FDC"/>
    <w:rsid w:val="00CE192E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DDF"/>
    <w:rsid w:val="00CF3FB9"/>
    <w:rsid w:val="00CF47B6"/>
    <w:rsid w:val="00CF4E81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000"/>
    <w:rsid w:val="00D146D8"/>
    <w:rsid w:val="00D16B7D"/>
    <w:rsid w:val="00D170B1"/>
    <w:rsid w:val="00D17309"/>
    <w:rsid w:val="00D21B8F"/>
    <w:rsid w:val="00D22364"/>
    <w:rsid w:val="00D227EE"/>
    <w:rsid w:val="00D22E4A"/>
    <w:rsid w:val="00D23C31"/>
    <w:rsid w:val="00D25B32"/>
    <w:rsid w:val="00D263AD"/>
    <w:rsid w:val="00D266BD"/>
    <w:rsid w:val="00D27F94"/>
    <w:rsid w:val="00D30BF5"/>
    <w:rsid w:val="00D312A6"/>
    <w:rsid w:val="00D323C2"/>
    <w:rsid w:val="00D332C1"/>
    <w:rsid w:val="00D34B62"/>
    <w:rsid w:val="00D34E9E"/>
    <w:rsid w:val="00D355CD"/>
    <w:rsid w:val="00D35A3B"/>
    <w:rsid w:val="00D4019A"/>
    <w:rsid w:val="00D40A96"/>
    <w:rsid w:val="00D4155E"/>
    <w:rsid w:val="00D42413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F6D"/>
    <w:rsid w:val="00D523D6"/>
    <w:rsid w:val="00D52BB8"/>
    <w:rsid w:val="00D52F4F"/>
    <w:rsid w:val="00D53DC3"/>
    <w:rsid w:val="00D54408"/>
    <w:rsid w:val="00D5479A"/>
    <w:rsid w:val="00D551DB"/>
    <w:rsid w:val="00D56357"/>
    <w:rsid w:val="00D56878"/>
    <w:rsid w:val="00D56A75"/>
    <w:rsid w:val="00D56C04"/>
    <w:rsid w:val="00D60341"/>
    <w:rsid w:val="00D60947"/>
    <w:rsid w:val="00D613AA"/>
    <w:rsid w:val="00D61920"/>
    <w:rsid w:val="00D63F94"/>
    <w:rsid w:val="00D65E48"/>
    <w:rsid w:val="00D67304"/>
    <w:rsid w:val="00D67A20"/>
    <w:rsid w:val="00D70085"/>
    <w:rsid w:val="00D708DA"/>
    <w:rsid w:val="00D71AC0"/>
    <w:rsid w:val="00D73030"/>
    <w:rsid w:val="00D7389E"/>
    <w:rsid w:val="00D758C2"/>
    <w:rsid w:val="00D76659"/>
    <w:rsid w:val="00D80890"/>
    <w:rsid w:val="00D80D06"/>
    <w:rsid w:val="00D8154D"/>
    <w:rsid w:val="00D81CE5"/>
    <w:rsid w:val="00D8339A"/>
    <w:rsid w:val="00D8473C"/>
    <w:rsid w:val="00D84AAB"/>
    <w:rsid w:val="00D852E4"/>
    <w:rsid w:val="00D8541D"/>
    <w:rsid w:val="00D85DAF"/>
    <w:rsid w:val="00D90E56"/>
    <w:rsid w:val="00D91E00"/>
    <w:rsid w:val="00D93D35"/>
    <w:rsid w:val="00D940FF"/>
    <w:rsid w:val="00D95519"/>
    <w:rsid w:val="00D95CA5"/>
    <w:rsid w:val="00D97CDF"/>
    <w:rsid w:val="00DA0F45"/>
    <w:rsid w:val="00DA1908"/>
    <w:rsid w:val="00DA19DC"/>
    <w:rsid w:val="00DA1DDD"/>
    <w:rsid w:val="00DA1F57"/>
    <w:rsid w:val="00DA2BB9"/>
    <w:rsid w:val="00DA3411"/>
    <w:rsid w:val="00DA3D12"/>
    <w:rsid w:val="00DA5672"/>
    <w:rsid w:val="00DA5892"/>
    <w:rsid w:val="00DA5BE2"/>
    <w:rsid w:val="00DA6B93"/>
    <w:rsid w:val="00DB181E"/>
    <w:rsid w:val="00DB1923"/>
    <w:rsid w:val="00DB1A25"/>
    <w:rsid w:val="00DB22BC"/>
    <w:rsid w:val="00DB393F"/>
    <w:rsid w:val="00DB3C44"/>
    <w:rsid w:val="00DB4A2F"/>
    <w:rsid w:val="00DB4BA8"/>
    <w:rsid w:val="00DB4CFB"/>
    <w:rsid w:val="00DB5266"/>
    <w:rsid w:val="00DB52BE"/>
    <w:rsid w:val="00DB57E4"/>
    <w:rsid w:val="00DB64E3"/>
    <w:rsid w:val="00DB65A7"/>
    <w:rsid w:val="00DB7DB9"/>
    <w:rsid w:val="00DC0B3A"/>
    <w:rsid w:val="00DC188C"/>
    <w:rsid w:val="00DC25DF"/>
    <w:rsid w:val="00DC2A3E"/>
    <w:rsid w:val="00DC3711"/>
    <w:rsid w:val="00DC632D"/>
    <w:rsid w:val="00DC6E39"/>
    <w:rsid w:val="00DC7ED6"/>
    <w:rsid w:val="00DD0276"/>
    <w:rsid w:val="00DD03C1"/>
    <w:rsid w:val="00DD05B2"/>
    <w:rsid w:val="00DD11DE"/>
    <w:rsid w:val="00DD1F6F"/>
    <w:rsid w:val="00DD3394"/>
    <w:rsid w:val="00DD36DB"/>
    <w:rsid w:val="00DD3D80"/>
    <w:rsid w:val="00DD4A62"/>
    <w:rsid w:val="00DD4D87"/>
    <w:rsid w:val="00DD5F8F"/>
    <w:rsid w:val="00DD6C7E"/>
    <w:rsid w:val="00DE0AC0"/>
    <w:rsid w:val="00DE2041"/>
    <w:rsid w:val="00DE4567"/>
    <w:rsid w:val="00DE500B"/>
    <w:rsid w:val="00DE535E"/>
    <w:rsid w:val="00DE58DB"/>
    <w:rsid w:val="00DE6058"/>
    <w:rsid w:val="00DE6BCF"/>
    <w:rsid w:val="00DE6C70"/>
    <w:rsid w:val="00DE7A49"/>
    <w:rsid w:val="00DE7DA9"/>
    <w:rsid w:val="00DF03B4"/>
    <w:rsid w:val="00DF1253"/>
    <w:rsid w:val="00DF1A8D"/>
    <w:rsid w:val="00DF2F56"/>
    <w:rsid w:val="00DF36E8"/>
    <w:rsid w:val="00E01205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8F3"/>
    <w:rsid w:val="00E11906"/>
    <w:rsid w:val="00E148E5"/>
    <w:rsid w:val="00E14BA8"/>
    <w:rsid w:val="00E14C23"/>
    <w:rsid w:val="00E14DCB"/>
    <w:rsid w:val="00E16824"/>
    <w:rsid w:val="00E16CDB"/>
    <w:rsid w:val="00E177D5"/>
    <w:rsid w:val="00E177DA"/>
    <w:rsid w:val="00E20327"/>
    <w:rsid w:val="00E20FB4"/>
    <w:rsid w:val="00E210E4"/>
    <w:rsid w:val="00E21105"/>
    <w:rsid w:val="00E214D1"/>
    <w:rsid w:val="00E21DFD"/>
    <w:rsid w:val="00E22CD6"/>
    <w:rsid w:val="00E23757"/>
    <w:rsid w:val="00E2450C"/>
    <w:rsid w:val="00E2505B"/>
    <w:rsid w:val="00E25832"/>
    <w:rsid w:val="00E26763"/>
    <w:rsid w:val="00E27D90"/>
    <w:rsid w:val="00E27DE6"/>
    <w:rsid w:val="00E310D2"/>
    <w:rsid w:val="00E31234"/>
    <w:rsid w:val="00E32808"/>
    <w:rsid w:val="00E32E9E"/>
    <w:rsid w:val="00E341CD"/>
    <w:rsid w:val="00E34C19"/>
    <w:rsid w:val="00E367A6"/>
    <w:rsid w:val="00E36F3F"/>
    <w:rsid w:val="00E3713E"/>
    <w:rsid w:val="00E4164C"/>
    <w:rsid w:val="00E419B8"/>
    <w:rsid w:val="00E4394E"/>
    <w:rsid w:val="00E43C0C"/>
    <w:rsid w:val="00E43C64"/>
    <w:rsid w:val="00E43D4C"/>
    <w:rsid w:val="00E44A42"/>
    <w:rsid w:val="00E450EC"/>
    <w:rsid w:val="00E45B4B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48E6"/>
    <w:rsid w:val="00E5559D"/>
    <w:rsid w:val="00E55A9C"/>
    <w:rsid w:val="00E56A9C"/>
    <w:rsid w:val="00E57296"/>
    <w:rsid w:val="00E57723"/>
    <w:rsid w:val="00E57E3A"/>
    <w:rsid w:val="00E60454"/>
    <w:rsid w:val="00E6165A"/>
    <w:rsid w:val="00E620E1"/>
    <w:rsid w:val="00E6218F"/>
    <w:rsid w:val="00E62B78"/>
    <w:rsid w:val="00E6783C"/>
    <w:rsid w:val="00E708E1"/>
    <w:rsid w:val="00E70C5B"/>
    <w:rsid w:val="00E72E22"/>
    <w:rsid w:val="00E7318F"/>
    <w:rsid w:val="00E734E2"/>
    <w:rsid w:val="00E74BAB"/>
    <w:rsid w:val="00E74EA1"/>
    <w:rsid w:val="00E75917"/>
    <w:rsid w:val="00E75FDF"/>
    <w:rsid w:val="00E77F60"/>
    <w:rsid w:val="00E8016E"/>
    <w:rsid w:val="00E8091D"/>
    <w:rsid w:val="00E80ABE"/>
    <w:rsid w:val="00E80CBB"/>
    <w:rsid w:val="00E81643"/>
    <w:rsid w:val="00E83371"/>
    <w:rsid w:val="00E83D3E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4F65"/>
    <w:rsid w:val="00E951C6"/>
    <w:rsid w:val="00E955AF"/>
    <w:rsid w:val="00E95CB9"/>
    <w:rsid w:val="00E966D8"/>
    <w:rsid w:val="00E96E26"/>
    <w:rsid w:val="00EA1E77"/>
    <w:rsid w:val="00EA25F4"/>
    <w:rsid w:val="00EA29AF"/>
    <w:rsid w:val="00EA49DF"/>
    <w:rsid w:val="00EA6475"/>
    <w:rsid w:val="00EA7F4C"/>
    <w:rsid w:val="00EB0037"/>
    <w:rsid w:val="00EB0704"/>
    <w:rsid w:val="00EB0F32"/>
    <w:rsid w:val="00EB3860"/>
    <w:rsid w:val="00EB4859"/>
    <w:rsid w:val="00EB540D"/>
    <w:rsid w:val="00EB5770"/>
    <w:rsid w:val="00EB643D"/>
    <w:rsid w:val="00EB758A"/>
    <w:rsid w:val="00EB7EB9"/>
    <w:rsid w:val="00EC1754"/>
    <w:rsid w:val="00EC1C6F"/>
    <w:rsid w:val="00EC1ED7"/>
    <w:rsid w:val="00EC2280"/>
    <w:rsid w:val="00EC35AD"/>
    <w:rsid w:val="00EC3E68"/>
    <w:rsid w:val="00EC45FB"/>
    <w:rsid w:val="00EC5B65"/>
    <w:rsid w:val="00EC6D36"/>
    <w:rsid w:val="00EC7DFD"/>
    <w:rsid w:val="00ED1285"/>
    <w:rsid w:val="00ED172B"/>
    <w:rsid w:val="00ED1A30"/>
    <w:rsid w:val="00ED2F1B"/>
    <w:rsid w:val="00ED4FB0"/>
    <w:rsid w:val="00ED5500"/>
    <w:rsid w:val="00ED6401"/>
    <w:rsid w:val="00ED70AB"/>
    <w:rsid w:val="00EE2A32"/>
    <w:rsid w:val="00EE3FD0"/>
    <w:rsid w:val="00EE4AAE"/>
    <w:rsid w:val="00EE4E2B"/>
    <w:rsid w:val="00EE5696"/>
    <w:rsid w:val="00EE646D"/>
    <w:rsid w:val="00EE7C15"/>
    <w:rsid w:val="00EF033E"/>
    <w:rsid w:val="00EF0C4E"/>
    <w:rsid w:val="00EF13CE"/>
    <w:rsid w:val="00EF1DF9"/>
    <w:rsid w:val="00EF2C5E"/>
    <w:rsid w:val="00EF334A"/>
    <w:rsid w:val="00EF36A4"/>
    <w:rsid w:val="00EF3A56"/>
    <w:rsid w:val="00EF556E"/>
    <w:rsid w:val="00EF60CC"/>
    <w:rsid w:val="00EF77F1"/>
    <w:rsid w:val="00EF78E2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A6"/>
    <w:rsid w:val="00F03965"/>
    <w:rsid w:val="00F043C4"/>
    <w:rsid w:val="00F04544"/>
    <w:rsid w:val="00F04C1F"/>
    <w:rsid w:val="00F04D0C"/>
    <w:rsid w:val="00F0632C"/>
    <w:rsid w:val="00F0766F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A6A"/>
    <w:rsid w:val="00F173A6"/>
    <w:rsid w:val="00F23E7B"/>
    <w:rsid w:val="00F2479C"/>
    <w:rsid w:val="00F24B9B"/>
    <w:rsid w:val="00F25D2D"/>
    <w:rsid w:val="00F26F4F"/>
    <w:rsid w:val="00F30595"/>
    <w:rsid w:val="00F315A0"/>
    <w:rsid w:val="00F31D04"/>
    <w:rsid w:val="00F31D80"/>
    <w:rsid w:val="00F32B0D"/>
    <w:rsid w:val="00F33181"/>
    <w:rsid w:val="00F33497"/>
    <w:rsid w:val="00F3708F"/>
    <w:rsid w:val="00F40E76"/>
    <w:rsid w:val="00F422DF"/>
    <w:rsid w:val="00F437B2"/>
    <w:rsid w:val="00F43A18"/>
    <w:rsid w:val="00F440F1"/>
    <w:rsid w:val="00F46088"/>
    <w:rsid w:val="00F468E4"/>
    <w:rsid w:val="00F4720D"/>
    <w:rsid w:val="00F50F75"/>
    <w:rsid w:val="00F5187A"/>
    <w:rsid w:val="00F52330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8B5"/>
    <w:rsid w:val="00F64795"/>
    <w:rsid w:val="00F6604B"/>
    <w:rsid w:val="00F66721"/>
    <w:rsid w:val="00F719D7"/>
    <w:rsid w:val="00F7265A"/>
    <w:rsid w:val="00F746B3"/>
    <w:rsid w:val="00F754E9"/>
    <w:rsid w:val="00F76470"/>
    <w:rsid w:val="00F765EE"/>
    <w:rsid w:val="00F76735"/>
    <w:rsid w:val="00F771DD"/>
    <w:rsid w:val="00F779C7"/>
    <w:rsid w:val="00F77A1B"/>
    <w:rsid w:val="00F77FDE"/>
    <w:rsid w:val="00F859E3"/>
    <w:rsid w:val="00F85BFF"/>
    <w:rsid w:val="00F86111"/>
    <w:rsid w:val="00F86B4E"/>
    <w:rsid w:val="00F87E4D"/>
    <w:rsid w:val="00F907D8"/>
    <w:rsid w:val="00F90B19"/>
    <w:rsid w:val="00F914DA"/>
    <w:rsid w:val="00F91F64"/>
    <w:rsid w:val="00F920CF"/>
    <w:rsid w:val="00F92900"/>
    <w:rsid w:val="00F93293"/>
    <w:rsid w:val="00F93C01"/>
    <w:rsid w:val="00F9440E"/>
    <w:rsid w:val="00F9463D"/>
    <w:rsid w:val="00F956F1"/>
    <w:rsid w:val="00FA0EDE"/>
    <w:rsid w:val="00FA218C"/>
    <w:rsid w:val="00FA226F"/>
    <w:rsid w:val="00FA2AE5"/>
    <w:rsid w:val="00FA2E72"/>
    <w:rsid w:val="00FA45C2"/>
    <w:rsid w:val="00FA4CDF"/>
    <w:rsid w:val="00FA5529"/>
    <w:rsid w:val="00FA5614"/>
    <w:rsid w:val="00FA5741"/>
    <w:rsid w:val="00FA58E8"/>
    <w:rsid w:val="00FA6291"/>
    <w:rsid w:val="00FA6344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C63"/>
    <w:rsid w:val="00FC3886"/>
    <w:rsid w:val="00FC5731"/>
    <w:rsid w:val="00FC5B7A"/>
    <w:rsid w:val="00FC5C74"/>
    <w:rsid w:val="00FC7102"/>
    <w:rsid w:val="00FC751F"/>
    <w:rsid w:val="00FC7BE5"/>
    <w:rsid w:val="00FD00D3"/>
    <w:rsid w:val="00FD1676"/>
    <w:rsid w:val="00FD2A85"/>
    <w:rsid w:val="00FD2C3B"/>
    <w:rsid w:val="00FD2EBF"/>
    <w:rsid w:val="00FD33C9"/>
    <w:rsid w:val="00FD4AD1"/>
    <w:rsid w:val="00FD4B74"/>
    <w:rsid w:val="00FD5452"/>
    <w:rsid w:val="00FD5C35"/>
    <w:rsid w:val="00FD7839"/>
    <w:rsid w:val="00FE21C5"/>
    <w:rsid w:val="00FE25B8"/>
    <w:rsid w:val="00FE361A"/>
    <w:rsid w:val="00FE4000"/>
    <w:rsid w:val="00FE4449"/>
    <w:rsid w:val="00FE5694"/>
    <w:rsid w:val="00FE5E87"/>
    <w:rsid w:val="00FE70F7"/>
    <w:rsid w:val="00FE7477"/>
    <w:rsid w:val="00FE7803"/>
    <w:rsid w:val="00FE7FA5"/>
    <w:rsid w:val="00FF0519"/>
    <w:rsid w:val="00FF0878"/>
    <w:rsid w:val="00FF094A"/>
    <w:rsid w:val="00FF1BB3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C2542"/>
  <w15:docId w15:val="{FF33D87A-9494-4773-ABA3-C1994D5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F4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5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C64"/>
    <w:rPr>
      <w:color w:val="605E5C"/>
      <w:shd w:val="clear" w:color="auto" w:fill="E1DFDD"/>
    </w:rPr>
  </w:style>
  <w:style w:type="paragraph" w:customStyle="1" w:styleId="Default">
    <w:name w:val="Default"/>
    <w:rsid w:val="004B4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DB4BA8"/>
    <w:rPr>
      <w:rFonts w:eastAsia="NSimSun" w:cs="Arial"/>
      <w:lang w:eastAsia="zh-CN" w:bidi="hi-IN"/>
    </w:rPr>
  </w:style>
  <w:style w:type="table" w:customStyle="1" w:styleId="TableNormal">
    <w:name w:val="Table Normal"/>
    <w:rsid w:val="00B540C4"/>
    <w:rPr>
      <w:rFonts w:eastAsia="NSimSun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C6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C13A4"/>
  </w:style>
  <w:style w:type="character" w:styleId="Nierozpoznanawzmianka">
    <w:name w:val="Unresolved Mention"/>
    <w:basedOn w:val="Domylnaczcionkaakapitu"/>
    <w:uiPriority w:val="99"/>
    <w:semiHidden/>
    <w:unhideWhenUsed/>
    <w:rsid w:val="00341F27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190C64"/>
    <w:pPr>
      <w:widowControl w:val="0"/>
      <w:suppressAutoHyphens/>
      <w:spacing w:line="360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F5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mylnaczcionkaakapitu3">
    <w:name w:val="Domyślna czcionka akapitu3"/>
    <w:rsid w:val="008A4C9D"/>
  </w:style>
  <w:style w:type="character" w:customStyle="1" w:styleId="Domylnaczcionkaakapitu2">
    <w:name w:val="Domyślna czcionka akapitu2"/>
    <w:rsid w:val="008A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C6A0-376E-469F-AB21-269FA93E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878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Dorota Sołtys</cp:lastModifiedBy>
  <cp:revision>280</cp:revision>
  <cp:lastPrinted>2024-02-02T08:18:00Z</cp:lastPrinted>
  <dcterms:created xsi:type="dcterms:W3CDTF">2021-01-05T09:32:00Z</dcterms:created>
  <dcterms:modified xsi:type="dcterms:W3CDTF">2024-02-02T08:23:00Z</dcterms:modified>
</cp:coreProperties>
</file>