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AFC4" w14:textId="38F0FF5B" w:rsidR="001E5801" w:rsidRPr="003F6981" w:rsidRDefault="00823BDD" w:rsidP="00FA2E72">
      <w:pPr>
        <w:spacing w:line="276" w:lineRule="auto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3F6981">
        <w:rPr>
          <w:rFonts w:asciiTheme="minorHAnsi" w:hAnsiTheme="minorHAnsi" w:cstheme="minorHAnsi"/>
          <w:noProof/>
        </w:rPr>
        <w:drawing>
          <wp:inline distT="0" distB="0" distL="0" distR="0" wp14:anchorId="108115EF" wp14:editId="6239593C">
            <wp:extent cx="2036793" cy="830537"/>
            <wp:effectExtent l="0" t="0" r="0" b="0"/>
            <wp:docPr id="3533046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0463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679" cy="84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33AB" w14:textId="3FF54F9A" w:rsidR="00B8531C" w:rsidRPr="003F6981" w:rsidRDefault="00B8531C" w:rsidP="00B8531C">
      <w:pPr>
        <w:widowControl w:val="0"/>
        <w:tabs>
          <w:tab w:val="left" w:pos="600"/>
          <w:tab w:val="left" w:pos="6660"/>
          <w:tab w:val="right" w:pos="9072"/>
        </w:tabs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0B054828" w14:textId="1907C373" w:rsidR="00A81D37" w:rsidRPr="00825D3B" w:rsidRDefault="008F3F35" w:rsidP="00A81D3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3F698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81D37" w:rsidRPr="00825D3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944866" w:rsidRPr="00825D3B">
        <w:rPr>
          <w:rFonts w:asciiTheme="minorHAnsi" w:hAnsiTheme="minorHAnsi" w:cstheme="minorHAnsi"/>
          <w:b/>
          <w:bCs/>
          <w:sz w:val="22"/>
          <w:szCs w:val="22"/>
        </w:rPr>
        <w:t>SWZ</w:t>
      </w:r>
    </w:p>
    <w:p w14:paraId="64ADE7CB" w14:textId="77777777" w:rsidR="00A81D37" w:rsidRPr="003F6981" w:rsidRDefault="00A81D37" w:rsidP="00A81D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A23899" w14:textId="77777777" w:rsidR="00A81D37" w:rsidRPr="003F6981" w:rsidRDefault="00A81D37" w:rsidP="00A81D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0624E54" w14:textId="77777777" w:rsidR="00A81D37" w:rsidRPr="003F6981" w:rsidRDefault="00A81D37" w:rsidP="00A81D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63B306" w14:textId="77777777" w:rsidR="00A81D37" w:rsidRPr="003F6981" w:rsidRDefault="00A81D37" w:rsidP="00A81D3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0F61AEAA" w14:textId="6C8EBB47" w:rsidR="00A81D37" w:rsidRPr="003F6981" w:rsidRDefault="00944866" w:rsidP="00944866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Centrum Administracyjne Pieczy Zastępczej</w:t>
      </w:r>
    </w:p>
    <w:p w14:paraId="31766748" w14:textId="77777777" w:rsidR="00A81D37" w:rsidRPr="003F6981" w:rsidRDefault="00A81D37" w:rsidP="00A81D3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664FF7D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AA1915" w14:textId="444901CA" w:rsidR="00A81D37" w:rsidRPr="003F6981" w:rsidRDefault="00A81D37" w:rsidP="00A81D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ab/>
      </w:r>
      <w:r w:rsidRPr="003F698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prowadzonego w trybie podstawowym </w:t>
      </w:r>
      <w:r w:rsidR="00944866" w:rsidRPr="003F698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z możliwością </w:t>
      </w:r>
      <w:r w:rsidRPr="003F698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negocjacji na  </w:t>
      </w:r>
      <w:bookmarkStart w:id="0" w:name="_Hlk91748631"/>
      <w:bookmarkStart w:id="1" w:name="_Hlk90462946"/>
      <w:r w:rsidR="00944866" w:rsidRPr="003F69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Likwidację barier architektonicznych dla osób ze szczególnymi potrzebami w ramach projektu: „Otwarci na zmiany – Centrum Administracyjne Pieczy Zastępczej” dofinansowanego ze środków PFRON w ramach programu „Dostępna przestrzeń publiczna”</w:t>
      </w:r>
      <w:bookmarkEnd w:id="0"/>
      <w:bookmarkEnd w:id="1"/>
      <w:r w:rsidRPr="003F6981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, </w:t>
      </w:r>
      <w:r w:rsidRPr="003F6981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1790F6B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55E49C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0D300081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05900173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944F2E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…………………………………………………………………………………………………………....</w:t>
      </w:r>
    </w:p>
    <w:p w14:paraId="54AE463E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……………………………………………………………………………………………………………………………………………………..…..</w:t>
      </w:r>
    </w:p>
    <w:p w14:paraId="3CC98AA6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……………………………………………………………………………………………………………………………………………………..…..</w:t>
      </w:r>
    </w:p>
    <w:p w14:paraId="1AD8C43F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08ED525F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4) Numer REGON: …………………………………………………………………………………………………………………………….</w:t>
      </w:r>
    </w:p>
    <w:p w14:paraId="137DC3CE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NIP:………………………………………………………………………………………………………………………..………..</w:t>
      </w:r>
    </w:p>
    <w:p w14:paraId="5ACD7FA4" w14:textId="77777777" w:rsidR="00A81D37" w:rsidRPr="003F6981" w:rsidRDefault="00A81D37" w:rsidP="00A81D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…………………………………………………………………………………………………………………………………………………….....</w:t>
      </w:r>
    </w:p>
    <w:p w14:paraId="18A68D3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4883901B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F6981">
        <w:rPr>
          <w:rFonts w:asciiTheme="minorHAnsi" w:hAnsiTheme="minorHAnsi" w:cstheme="minorHAnsi"/>
          <w:sz w:val="22"/>
          <w:szCs w:val="22"/>
          <w:lang w:val="de-DE"/>
        </w:rPr>
        <w:t>b. e-mail ……………………………………………………………………………………………………………………………………….…...</w:t>
      </w:r>
    </w:p>
    <w:p w14:paraId="7A3C2695" w14:textId="77777777" w:rsidR="00A81D37" w:rsidRPr="003F6981" w:rsidRDefault="00A81D37" w:rsidP="00A81D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b. numer telefonu ………………………………………………………………………………………………………………………….….</w:t>
      </w:r>
    </w:p>
    <w:p w14:paraId="70A12CF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72471642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……………………………………………………………………………………………………………………………………..………………..</w:t>
      </w:r>
    </w:p>
    <w:p w14:paraId="2C2DDF0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D215E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9E997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1D7E1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3730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10DEC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OFEROWANY PRZEDMIOT ZAMÓWIENIA</w:t>
      </w:r>
      <w:r w:rsidRPr="003F6981">
        <w:rPr>
          <w:rFonts w:asciiTheme="minorHAnsi" w:hAnsiTheme="minorHAnsi" w:cstheme="minorHAnsi"/>
          <w:sz w:val="22"/>
          <w:szCs w:val="22"/>
        </w:rPr>
        <w:t>:</w:t>
      </w:r>
    </w:p>
    <w:p w14:paraId="733EA50B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2FDD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80538F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F6981">
        <w:rPr>
          <w:rFonts w:asciiTheme="minorHAnsi" w:hAnsiTheme="minorHAnsi" w:cstheme="minorHAnsi"/>
          <w:b/>
          <w:bCs/>
          <w:sz w:val="22"/>
          <w:szCs w:val="22"/>
        </w:rPr>
        <w:t>Niniejszym oferuję realizację przedmiotu zamówienia za cenę ryczałtową:</w:t>
      </w:r>
    </w:p>
    <w:p w14:paraId="0D124881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742F25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31414D5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411DEF" w14:textId="6FC07C75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Kwota podatku VAT  ………………………………</w:t>
      </w:r>
    </w:p>
    <w:p w14:paraId="2A26220F" w14:textId="77777777" w:rsidR="00A81D37" w:rsidRPr="003F6981" w:rsidRDefault="00A81D37" w:rsidP="00A81D37">
      <w:pPr>
        <w:rPr>
          <w:rFonts w:asciiTheme="minorHAnsi" w:hAnsiTheme="minorHAnsi" w:cstheme="minorHAnsi"/>
          <w:b/>
          <w:sz w:val="22"/>
          <w:szCs w:val="22"/>
        </w:rPr>
      </w:pPr>
    </w:p>
    <w:p w14:paraId="13F550D3" w14:textId="77777777" w:rsidR="00A81D37" w:rsidRPr="003F6981" w:rsidRDefault="00A81D37" w:rsidP="00A81D37">
      <w:pPr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452A6B0B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596E46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(słownie:…………………………………………………………………………………………………………………………………)</w:t>
      </w:r>
    </w:p>
    <w:p w14:paraId="0CE82EC7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C7965D" w14:textId="63548849" w:rsidR="009A49C7" w:rsidRDefault="009A49C7" w:rsidP="009A49C7">
      <w:pPr>
        <w:rPr>
          <w:rFonts w:asciiTheme="minorHAnsi" w:hAnsiTheme="minorHAnsi" w:cstheme="minorHAnsi"/>
          <w:sz w:val="22"/>
          <w:szCs w:val="22"/>
        </w:rPr>
      </w:pPr>
      <w:r w:rsidRPr="009A49C7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SWZ oraz wzorem umowy.</w:t>
      </w:r>
    </w:p>
    <w:p w14:paraId="3CFD4684" w14:textId="77777777" w:rsidR="009A49C7" w:rsidRPr="009A49C7" w:rsidRDefault="009A49C7" w:rsidP="009A49C7">
      <w:pPr>
        <w:rPr>
          <w:rFonts w:asciiTheme="minorHAnsi" w:hAnsiTheme="minorHAnsi" w:cstheme="minorHAnsi"/>
          <w:sz w:val="22"/>
          <w:szCs w:val="22"/>
        </w:rPr>
      </w:pPr>
    </w:p>
    <w:p w14:paraId="26CDCF8D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A0236C" w14:textId="0E865226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 xml:space="preserve">2. Okres gwarancji jakości i rękojmi za wykonane roboty budowalne oraz użyte i dostarczone materiały: ……………………………… (min. </w:t>
      </w:r>
      <w:r w:rsidR="00673D91" w:rsidRPr="003F6981">
        <w:rPr>
          <w:rFonts w:asciiTheme="minorHAnsi" w:hAnsiTheme="minorHAnsi" w:cstheme="minorHAnsi"/>
          <w:b/>
          <w:sz w:val="22"/>
          <w:szCs w:val="22"/>
        </w:rPr>
        <w:t>24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5AF" w:rsidRPr="003F6981">
        <w:rPr>
          <w:rFonts w:asciiTheme="minorHAnsi" w:hAnsiTheme="minorHAnsi" w:cstheme="minorHAnsi"/>
          <w:b/>
          <w:sz w:val="22"/>
          <w:szCs w:val="22"/>
        </w:rPr>
        <w:t>miesiące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max. 60 miesięcy)</w:t>
      </w:r>
    </w:p>
    <w:p w14:paraId="5A7BBFD9" w14:textId="77777777" w:rsidR="00A81D37" w:rsidRPr="003F6981" w:rsidRDefault="00A81D37" w:rsidP="00A81D37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87BCAF6" w14:textId="3180082C" w:rsidR="00A81D37" w:rsidRPr="003F6981" w:rsidRDefault="00A81D37" w:rsidP="00A81D37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F6981">
        <w:rPr>
          <w:rFonts w:asciiTheme="minorHAnsi" w:hAnsiTheme="minorHAnsi" w:cstheme="minorHAnsi"/>
          <w:bCs/>
          <w:color w:val="000000"/>
          <w:sz w:val="24"/>
          <w:szCs w:val="24"/>
        </w:rPr>
        <w:t>Okres gwarancji jakości i rękojmi należy</w:t>
      </w:r>
      <w:r w:rsidRPr="003F698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F6981">
        <w:rPr>
          <w:rFonts w:asciiTheme="minorHAnsi" w:hAnsiTheme="minorHAnsi" w:cstheme="minorHAnsi"/>
          <w:bCs/>
          <w:color w:val="000000"/>
          <w:sz w:val="24"/>
          <w:szCs w:val="24"/>
        </w:rPr>
        <w:t>podać w pełnych miesiącach od daty podpisania protokołu odbioru końcowego robót.</w:t>
      </w:r>
    </w:p>
    <w:p w14:paraId="2026251F" w14:textId="77777777" w:rsidR="00A81D37" w:rsidRPr="003F6981" w:rsidRDefault="00A81D37" w:rsidP="00A81D37">
      <w:pPr>
        <w:pStyle w:val="western"/>
        <w:spacing w:before="0" w:after="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26AE35C" w14:textId="3DEAC1DD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 xml:space="preserve">3. Termin </w:t>
      </w:r>
      <w:r w:rsidR="00F045AF" w:rsidRPr="003F6981">
        <w:rPr>
          <w:rFonts w:asciiTheme="minorHAnsi" w:hAnsiTheme="minorHAnsi" w:cstheme="minorHAnsi"/>
          <w:b/>
          <w:sz w:val="22"/>
          <w:szCs w:val="22"/>
        </w:rPr>
        <w:t>rozpoczęcia prac liczony od daty przekazania terenu budowy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9A13D1B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A81D37" w:rsidRPr="003F6981" w14:paraId="29ADC532" w14:textId="77777777" w:rsidTr="003F6981">
        <w:trPr>
          <w:trHeight w:val="680"/>
        </w:trPr>
        <w:tc>
          <w:tcPr>
            <w:tcW w:w="6629" w:type="dxa"/>
            <w:vAlign w:val="center"/>
          </w:tcPr>
          <w:p w14:paraId="09B1F1E1" w14:textId="6556CD64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 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roboczych 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(włącznie) od dnia przekazania terenu budowy </w:t>
            </w:r>
          </w:p>
        </w:tc>
        <w:tc>
          <w:tcPr>
            <w:tcW w:w="2551" w:type="dxa"/>
            <w:vAlign w:val="center"/>
          </w:tcPr>
          <w:p w14:paraId="0A98F9A4" w14:textId="77777777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1D37" w:rsidRPr="003F6981" w14:paraId="1B65109D" w14:textId="77777777" w:rsidTr="003F6981">
        <w:trPr>
          <w:trHeight w:val="680"/>
        </w:trPr>
        <w:tc>
          <w:tcPr>
            <w:tcW w:w="6629" w:type="dxa"/>
            <w:vAlign w:val="center"/>
          </w:tcPr>
          <w:p w14:paraId="0A72E6FC" w14:textId="11B82102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do 1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 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roboczych 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(włącznie) od dnia przekazania terenu budowy</w:t>
            </w:r>
          </w:p>
        </w:tc>
        <w:tc>
          <w:tcPr>
            <w:tcW w:w="2551" w:type="dxa"/>
            <w:vAlign w:val="center"/>
          </w:tcPr>
          <w:p w14:paraId="75140086" w14:textId="77777777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1D37" w:rsidRPr="003F6981" w14:paraId="464C2C3D" w14:textId="77777777" w:rsidTr="003F6981">
        <w:trPr>
          <w:trHeight w:val="680"/>
        </w:trPr>
        <w:tc>
          <w:tcPr>
            <w:tcW w:w="6629" w:type="dxa"/>
            <w:vAlign w:val="center"/>
          </w:tcPr>
          <w:p w14:paraId="0F3B1B4C" w14:textId="57C81517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 </w:t>
            </w:r>
            <w:r w:rsidR="00F045AF"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roboczych 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(włącznie) od dnia przekazania terenu budowy</w:t>
            </w:r>
          </w:p>
        </w:tc>
        <w:tc>
          <w:tcPr>
            <w:tcW w:w="2551" w:type="dxa"/>
            <w:vAlign w:val="center"/>
          </w:tcPr>
          <w:p w14:paraId="6992F84A" w14:textId="77777777" w:rsidR="00A81D37" w:rsidRPr="003F6981" w:rsidRDefault="00A81D37" w:rsidP="001D5A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29B3B5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DFE432" w14:textId="37611925" w:rsidR="00A81D37" w:rsidRPr="003F6981" w:rsidRDefault="00A81D37" w:rsidP="00A81D3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F698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*Prosimy o zaznaczenie symbolem  - X-  zaoferowanego terminu </w:t>
      </w:r>
      <w:r w:rsidR="00F045AF" w:rsidRPr="003F6981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rozpoczęcia prac liczonego od dnia przekazania terenu budowy </w:t>
      </w:r>
      <w:r w:rsidRPr="003F6981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304229E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141B8" w14:textId="77777777" w:rsidR="00A81D37" w:rsidRPr="003F6981" w:rsidRDefault="00A81D37" w:rsidP="00A81D37">
      <w:pPr>
        <w:tabs>
          <w:tab w:val="left" w:pos="851"/>
          <w:tab w:val="left" w:pos="1418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bCs/>
          <w:i/>
          <w:noProof/>
          <w:spacing w:val="-1"/>
          <w:sz w:val="22"/>
          <w:szCs w:val="22"/>
        </w:rPr>
      </w:pPr>
    </w:p>
    <w:p w14:paraId="6E531A04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0519F40F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4FB48671" w14:textId="122E6D70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Zapoznałem(liśmy) się z SWZ (w tym ze wzorem umowy i opisem przedmiotu zamówienia) i nie wnoszę(wnosimy) do niego zastrzeżeń oraz przyjmuję(emy) warunki w nim zawarte;</w:t>
      </w:r>
    </w:p>
    <w:p w14:paraId="5B967038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Gwarantuję(emy) wykonanie niniejszego zamówienia zgodnie z treścią SWZ, wyjaśnieniami do SWZ oraz wprowadzonymi do niego zmianami;</w:t>
      </w:r>
    </w:p>
    <w:p w14:paraId="355C0603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lastRenderedPageBreak/>
        <w:t>W przypadku uznania mojej(naszej) oferty za najkorzystniejszą zobowiązuję(emy) się zawrzeć umowę w miejscu i terminie wskazanym przez Zamawiającego oraz dopełnić wszelkich obowiązków wynikających z jej zawarcia;</w:t>
      </w:r>
    </w:p>
    <w:p w14:paraId="265F699F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Uważam(y) się za związanego(ych) niniejszą ofertą zgodnie z zapisami SWZ,</w:t>
      </w:r>
    </w:p>
    <w:p w14:paraId="3563CC02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50963AFF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2E623369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085B16C5" w14:textId="77777777" w:rsidR="00A81D37" w:rsidRPr="003F6981" w:rsidRDefault="00A81D37" w:rsidP="00345235">
      <w:pPr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 xml:space="preserve">Zamierzam(y) powierzyć podwykonawcom, na których zdolnościach Wykonawca </w:t>
      </w:r>
      <w:r w:rsidRPr="003F6981">
        <w:rPr>
          <w:rFonts w:asciiTheme="minorHAnsi" w:hAnsiTheme="minorHAnsi" w:cstheme="minorHAnsi"/>
          <w:b/>
          <w:sz w:val="22"/>
          <w:szCs w:val="22"/>
          <w:u w:val="single"/>
        </w:rPr>
        <w:t>nie polega,</w:t>
      </w:r>
      <w:r w:rsidRPr="003F6981">
        <w:rPr>
          <w:rFonts w:asciiTheme="minorHAnsi" w:hAnsiTheme="minorHAnsi" w:cstheme="minorHAnsi"/>
          <w:sz w:val="22"/>
          <w:szCs w:val="22"/>
        </w:rPr>
        <w:t xml:space="preserve"> następujące części zamówienia: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A81D37" w:rsidRPr="003F6981" w14:paraId="32BA88E2" w14:textId="77777777" w:rsidTr="001D5ACD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9852BF4" w14:textId="77777777" w:rsidR="00A81D37" w:rsidRPr="003F6981" w:rsidRDefault="00A81D37" w:rsidP="001D5ACD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F405CE" w14:textId="77777777" w:rsidR="00A81D37" w:rsidRPr="003F6981" w:rsidRDefault="00A81D37" w:rsidP="001D5ACD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Firma podwykonawcy</w:t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8FABB1" w14:textId="77777777" w:rsidR="00A81D37" w:rsidRPr="003F6981" w:rsidRDefault="00A81D37" w:rsidP="001D5ACD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</w:tr>
      <w:tr w:rsidR="00A81D37" w:rsidRPr="003F6981" w14:paraId="47EAF50F" w14:textId="77777777" w:rsidTr="001D5ACD">
        <w:trPr>
          <w:trHeight w:val="621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2208F0" w14:textId="77777777" w:rsidR="00A81D37" w:rsidRPr="003F6981" w:rsidRDefault="00A81D37" w:rsidP="001D5ACD">
            <w:pPr>
              <w:widowControl w:val="0"/>
              <w:spacing w:before="120"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9BDB9EC" w14:textId="77777777" w:rsidR="00A81D37" w:rsidRPr="003F6981" w:rsidRDefault="00A81D37" w:rsidP="001D5ACD">
            <w:pPr>
              <w:widowControl w:val="0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</w:tcPr>
          <w:p w14:paraId="2E9291AA" w14:textId="77777777" w:rsidR="00A81D37" w:rsidRPr="003F6981" w:rsidRDefault="00A81D37" w:rsidP="001D5ACD">
            <w:pPr>
              <w:widowControl w:val="0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1D37" w:rsidRPr="003F6981" w14:paraId="1F4BCBC9" w14:textId="77777777" w:rsidTr="001D5ACD">
        <w:trPr>
          <w:trHeight w:val="4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8132C" w14:textId="77777777" w:rsidR="00A81D37" w:rsidRPr="003F6981" w:rsidRDefault="00A81D37" w:rsidP="001D5ACD">
            <w:pPr>
              <w:widowControl w:val="0"/>
              <w:spacing w:before="120" w:after="120" w:line="480" w:lineRule="auto"/>
              <w:jc w:val="center"/>
              <w:rPr>
                <w:rFonts w:asciiTheme="minorHAnsi" w:hAnsiTheme="minorHAnsi" w:cstheme="minorHAnsi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659446D7" w14:textId="77777777" w:rsidR="00A81D37" w:rsidRPr="003F6981" w:rsidRDefault="00A81D37" w:rsidP="001D5ACD">
            <w:pPr>
              <w:widowControl w:val="0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</w:tcPr>
          <w:p w14:paraId="046E875E" w14:textId="77777777" w:rsidR="00A81D37" w:rsidRPr="003F6981" w:rsidRDefault="00A81D37" w:rsidP="001D5ACD">
            <w:pPr>
              <w:widowControl w:val="0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9D59F0F" w14:textId="77777777" w:rsidR="00A81D37" w:rsidRPr="003F6981" w:rsidRDefault="00A81D37" w:rsidP="00A81D3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343CF66" w14:textId="1A29153E" w:rsidR="00A81D37" w:rsidRPr="003F6981" w:rsidRDefault="00A81D37" w:rsidP="00345235">
      <w:pPr>
        <w:pStyle w:val="Akapitzlist"/>
        <w:widowControl w:val="0"/>
        <w:numPr>
          <w:ilvl w:val="0"/>
          <w:numId w:val="1"/>
        </w:numPr>
        <w:tabs>
          <w:tab w:val="clear" w:pos="0"/>
        </w:tabs>
        <w:spacing w:line="276" w:lineRule="auto"/>
        <w:ind w:left="0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F6981">
        <w:rPr>
          <w:rFonts w:asciiTheme="minorHAnsi" w:hAnsiTheme="minorHAnsi" w:cstheme="minorHAnsi"/>
          <w:sz w:val="22"/>
          <w:szCs w:val="22"/>
        </w:rPr>
        <w:t xml:space="preserve">Na podstawie art.. 127 ust. 2 ustawy z dnia 11 września 2019 r. Prawo zamówień publicznych (Pzp) </w:t>
      </w:r>
      <w:r w:rsidRPr="003F6981">
        <w:rPr>
          <w:rFonts w:asciiTheme="minorHAnsi" w:hAnsiTheme="minorHAnsi" w:cstheme="minorHAnsi"/>
          <w:sz w:val="22"/>
          <w:szCs w:val="22"/>
          <w:u w:val="single"/>
        </w:rPr>
        <w:t>wskazuję</w:t>
      </w:r>
      <w:r w:rsidRPr="003F6981">
        <w:rPr>
          <w:rFonts w:asciiTheme="minorHAnsi" w:hAnsiTheme="minorHAnsi" w:cstheme="minorHAnsi"/>
          <w:sz w:val="22"/>
          <w:szCs w:val="22"/>
        </w:rPr>
        <w:t xml:space="preserve"> nazwę i numer postępowania (oznaczenie sprawy) o udzielenie zamówienia publicznego oraz </w:t>
      </w:r>
      <w:r w:rsidRPr="003F6981">
        <w:rPr>
          <w:rFonts w:asciiTheme="minorHAnsi" w:hAnsiTheme="minorHAnsi" w:cstheme="minorHAnsi"/>
          <w:sz w:val="22"/>
          <w:szCs w:val="22"/>
          <w:u w:val="single"/>
        </w:rPr>
        <w:t>podmiotowe środki dowodowe, które znajdują się w posiadaniu Zamawiającego</w:t>
      </w:r>
      <w:r w:rsidRPr="003F6981">
        <w:rPr>
          <w:rFonts w:asciiTheme="minorHAnsi" w:hAnsiTheme="minorHAnsi" w:cstheme="minorHAnsi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ustawy Pzp, </w:t>
      </w:r>
      <w:r w:rsidRPr="003F6981">
        <w:rPr>
          <w:rFonts w:asciiTheme="minorHAnsi" w:hAnsiTheme="minorHAnsi" w:cstheme="minorHAnsi"/>
          <w:sz w:val="22"/>
          <w:szCs w:val="22"/>
          <w:u w:val="single"/>
        </w:rPr>
        <w:t>w celu potwierdzenia okoliczności, o których mowa  w art. 273 ust. 1 ustawy Pzp i potwierdzam ich prawidłowość i aktualność.</w:t>
      </w:r>
    </w:p>
    <w:p w14:paraId="6B786ACC" w14:textId="77777777" w:rsidR="00A81D37" w:rsidRPr="003F6981" w:rsidRDefault="00A81D37" w:rsidP="00A81D37">
      <w:pPr>
        <w:widowControl w:val="0"/>
        <w:spacing w:line="276" w:lineRule="auto"/>
        <w:rPr>
          <w:rFonts w:asciiTheme="minorHAnsi" w:hAnsiTheme="minorHAnsi" w:cstheme="minorHAnsi"/>
        </w:rPr>
      </w:pPr>
    </w:p>
    <w:p w14:paraId="05A5FFC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18"/>
          <w:szCs w:val="18"/>
        </w:rPr>
      </w:pPr>
      <w:r w:rsidRPr="003F6981">
        <w:rPr>
          <w:rFonts w:asciiTheme="minorHAnsi" w:hAnsiTheme="minorHAnsi" w:cstheme="minorHAnsi"/>
          <w:sz w:val="18"/>
          <w:szCs w:val="18"/>
        </w:rPr>
        <w:t>(należy wypełnić, jeżeli oświadczenia lub dokumenty, o których mowa w § 6-9</w:t>
      </w:r>
      <w:r w:rsidRPr="003F6981">
        <w:rPr>
          <w:rFonts w:asciiTheme="minorHAnsi" w:hAnsiTheme="minorHAnsi" w:cstheme="minorHAnsi"/>
          <w:i/>
          <w:sz w:val="18"/>
          <w:szCs w:val="18"/>
        </w:rPr>
        <w:t xml:space="preserve"> Rozporządzenia Ministra Rozwoju, Pracy i Technologii z dnia 23 grudnia 2020 r. w sprawie podmiotowych środków dowodowych oraz innych dokumentów lub oświadczeń, jakich może żądać zamawiający od wykonawcy, </w:t>
      </w:r>
      <w:r w:rsidRPr="003F6981">
        <w:rPr>
          <w:rFonts w:asciiTheme="minorHAnsi" w:hAnsiTheme="minorHAnsi" w:cstheme="minorHAnsi"/>
          <w:sz w:val="18"/>
          <w:szCs w:val="18"/>
        </w:rPr>
        <w:t>znajdują się w posiadaniu Zamawiającego, w szczególności oświadczenia lub dokumenty przechowywane przez zamawiającego zgodnie z art. 78 ust. 1 Pzp)</w:t>
      </w:r>
    </w:p>
    <w:p w14:paraId="4C52763E" w14:textId="77777777" w:rsidR="00A81D37" w:rsidRPr="003F6981" w:rsidRDefault="00A81D37" w:rsidP="00A81D3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835"/>
        <w:gridCol w:w="3508"/>
      </w:tblGrid>
      <w:tr w:rsidR="00A81D37" w:rsidRPr="003F6981" w14:paraId="3694BE13" w14:textId="77777777" w:rsidTr="001D5ACD">
        <w:tc>
          <w:tcPr>
            <w:tcW w:w="2409" w:type="dxa"/>
            <w:shd w:val="clear" w:color="auto" w:fill="auto"/>
            <w:vAlign w:val="center"/>
          </w:tcPr>
          <w:p w14:paraId="128F1985" w14:textId="77777777" w:rsidR="00A81D37" w:rsidRPr="003F6981" w:rsidRDefault="00A81D37" w:rsidP="001D5AC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D2B380" w14:textId="77777777" w:rsidR="00A81D37" w:rsidRPr="003F6981" w:rsidRDefault="00A81D37" w:rsidP="001D5AC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</w:t>
            </w: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C3CE11C" w14:textId="77777777" w:rsidR="00A81D37" w:rsidRPr="003F6981" w:rsidRDefault="00A81D37" w:rsidP="001D5AC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b/>
                <w:sz w:val="18"/>
                <w:szCs w:val="18"/>
              </w:rPr>
              <w:t>Rodzaj oświadczeń lub dokumentów (</w:t>
            </w:r>
            <w:r w:rsidRPr="003F6981">
              <w:rPr>
                <w:rFonts w:asciiTheme="minorHAnsi" w:hAnsiTheme="minorHAnsi" w:cstheme="minorHAnsi"/>
                <w:i/>
                <w:sz w:val="18"/>
                <w:szCs w:val="18"/>
              </w:rPr>
              <w:t>znajdujących się w posiadaniu zamawiającego).</w:t>
            </w:r>
            <w:r w:rsidRPr="003F698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3F6981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A81D37" w:rsidRPr="003F6981" w14:paraId="42D77F6C" w14:textId="77777777" w:rsidTr="001D5ACD">
        <w:tc>
          <w:tcPr>
            <w:tcW w:w="2409" w:type="dxa"/>
            <w:shd w:val="clear" w:color="auto" w:fill="auto"/>
          </w:tcPr>
          <w:p w14:paraId="034C9CA6" w14:textId="77777777" w:rsidR="00A81D37" w:rsidRPr="003F6981" w:rsidRDefault="00A81D37" w:rsidP="001D5ACD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223332" w14:textId="77777777" w:rsidR="00A81D37" w:rsidRPr="003F6981" w:rsidRDefault="00A81D37" w:rsidP="001D5ACD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12C30F" w14:textId="77777777" w:rsidR="00A81D37" w:rsidRPr="003F6981" w:rsidRDefault="00A81D37" w:rsidP="001D5ACD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ED1E247" w14:textId="77777777" w:rsidR="00A81D37" w:rsidRPr="003F6981" w:rsidRDefault="00A81D37" w:rsidP="001D5ACD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08" w:type="dxa"/>
            <w:shd w:val="clear" w:color="auto" w:fill="auto"/>
          </w:tcPr>
          <w:p w14:paraId="44E290BD" w14:textId="77777777" w:rsidR="00A81D37" w:rsidRPr="003F6981" w:rsidRDefault="00A81D37" w:rsidP="001D5ACD">
            <w:pPr>
              <w:widowControl w:val="0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0402720" w14:textId="77777777" w:rsidR="00A81D37" w:rsidRPr="003F6981" w:rsidRDefault="00A81D37" w:rsidP="00A81D37">
      <w:pPr>
        <w:rPr>
          <w:rFonts w:asciiTheme="minorHAnsi" w:hAnsiTheme="minorHAnsi" w:cstheme="minorHAnsi"/>
          <w:sz w:val="20"/>
          <w:szCs w:val="20"/>
        </w:rPr>
      </w:pPr>
    </w:p>
    <w:p w14:paraId="1829EF1D" w14:textId="77777777" w:rsidR="00A81D37" w:rsidRPr="003F6981" w:rsidRDefault="00A81D37" w:rsidP="00345235">
      <w:pPr>
        <w:numPr>
          <w:ilvl w:val="0"/>
          <w:numId w:val="1"/>
        </w:numPr>
        <w:tabs>
          <w:tab w:val="clear" w:pos="0"/>
        </w:tabs>
        <w:suppressAutoHyphens/>
        <w:spacing w:line="276" w:lineRule="auto"/>
        <w:ind w:left="284" w:hanging="426"/>
        <w:jc w:val="both"/>
        <w:rPr>
          <w:rFonts w:asciiTheme="minorHAnsi" w:hAnsiTheme="minorHAnsi" w:cstheme="minorHAnsi"/>
          <w:b/>
          <w:color w:val="000000"/>
          <w:szCs w:val="22"/>
        </w:rPr>
      </w:pPr>
      <w:r w:rsidRPr="003F6981">
        <w:rPr>
          <w:rFonts w:asciiTheme="minorHAnsi" w:hAnsiTheme="minorHAnsi" w:cstheme="minorHAnsi"/>
          <w:b/>
          <w:color w:val="000000"/>
          <w:szCs w:val="22"/>
        </w:rPr>
        <w:lastRenderedPageBreak/>
        <w:t>Wykonawca jest</w:t>
      </w:r>
      <w:r w:rsidRPr="003F6981">
        <w:rPr>
          <w:rFonts w:asciiTheme="minorHAnsi" w:hAnsiTheme="minorHAnsi" w:cstheme="minorHAnsi"/>
          <w:color w:val="000000"/>
          <w:szCs w:val="22"/>
        </w:rPr>
        <w:t>:</w:t>
      </w:r>
      <w:r w:rsidRPr="003F6981">
        <w:rPr>
          <w:rFonts w:asciiTheme="minorHAnsi" w:hAnsiTheme="minorHAnsi" w:cstheme="minorHAnsi"/>
          <w:b/>
          <w:color w:val="000000"/>
          <w:szCs w:val="22"/>
        </w:rPr>
        <w:t xml:space="preserve"> </w:t>
      </w:r>
    </w:p>
    <w:p w14:paraId="1BC6E203" w14:textId="77777777" w:rsidR="00A81D37" w:rsidRPr="003F6981" w:rsidRDefault="00A81D37" w:rsidP="00345235">
      <w:pPr>
        <w:numPr>
          <w:ilvl w:val="0"/>
          <w:numId w:val="4"/>
        </w:numPr>
        <w:tabs>
          <w:tab w:val="center" w:pos="-2127"/>
        </w:tabs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  </w:t>
      </w:r>
      <w:r w:rsidRPr="003F6981">
        <w:rPr>
          <w:rFonts w:asciiTheme="minorHAnsi" w:hAnsiTheme="minorHAnsi" w:cstheme="minorHAnsi"/>
          <w:color w:val="000000"/>
        </w:rPr>
        <w:t>mikroprzedsiębiorstwem</w:t>
      </w:r>
      <w:r w:rsidRPr="003F6981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</w:p>
    <w:p w14:paraId="37D94297" w14:textId="77777777" w:rsidR="00A81D37" w:rsidRPr="003F6981" w:rsidRDefault="00A81D37" w:rsidP="00345235">
      <w:pPr>
        <w:numPr>
          <w:ilvl w:val="0"/>
          <w:numId w:val="4"/>
        </w:numPr>
        <w:tabs>
          <w:tab w:val="center" w:pos="-2127"/>
        </w:tabs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  </w:t>
      </w:r>
      <w:r w:rsidRPr="003F6981">
        <w:rPr>
          <w:rFonts w:asciiTheme="minorHAnsi" w:hAnsiTheme="minorHAnsi" w:cstheme="minorHAnsi"/>
          <w:color w:val="000000"/>
        </w:rPr>
        <w:t xml:space="preserve">małym przedsiębiorstwem </w:t>
      </w:r>
      <w:r w:rsidRPr="003F6981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</w:p>
    <w:p w14:paraId="24DC68DC" w14:textId="77777777" w:rsidR="00A81D37" w:rsidRPr="003F6981" w:rsidRDefault="00A81D37" w:rsidP="00345235">
      <w:pPr>
        <w:numPr>
          <w:ilvl w:val="0"/>
          <w:numId w:val="4"/>
        </w:numPr>
        <w:tabs>
          <w:tab w:val="center" w:pos="-2127"/>
        </w:tabs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  </w:t>
      </w:r>
      <w:r w:rsidRPr="003F6981">
        <w:rPr>
          <w:rFonts w:asciiTheme="minorHAnsi" w:hAnsiTheme="minorHAnsi" w:cstheme="minorHAnsi"/>
          <w:color w:val="000000"/>
        </w:rPr>
        <w:t xml:space="preserve">średnim przedsiębiorstwem </w:t>
      </w:r>
      <w:r w:rsidRPr="003F6981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</w:p>
    <w:p w14:paraId="36AF76C5" w14:textId="77777777" w:rsidR="00A81D37" w:rsidRPr="003F6981" w:rsidRDefault="00A81D37" w:rsidP="00345235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hanging="153"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</w:rPr>
        <w:t xml:space="preserve">  jednoosobowa działalność gospodarcza</w:t>
      </w:r>
    </w:p>
    <w:p w14:paraId="046C3BE9" w14:textId="77777777" w:rsidR="00A81D37" w:rsidRPr="003F6981" w:rsidRDefault="00A81D37" w:rsidP="00345235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hanging="153"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</w:rPr>
        <w:t xml:space="preserve">  osoba fizyczna nieprowadząca działalności gospodarczej</w:t>
      </w:r>
    </w:p>
    <w:p w14:paraId="4743130A" w14:textId="77777777" w:rsidR="00A81D37" w:rsidRPr="003F6981" w:rsidRDefault="00A81D37" w:rsidP="00345235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hanging="153"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</w:rPr>
        <w:t xml:space="preserve">  inny rodzaj</w:t>
      </w:r>
    </w:p>
    <w:p w14:paraId="733E45B7" w14:textId="77777777" w:rsidR="00A81D37" w:rsidRPr="003F6981" w:rsidRDefault="00A81D37" w:rsidP="00A81D37">
      <w:pPr>
        <w:tabs>
          <w:tab w:val="center" w:pos="-2127"/>
        </w:tabs>
        <w:spacing w:line="276" w:lineRule="auto"/>
        <w:ind w:left="426"/>
        <w:rPr>
          <w:rFonts w:asciiTheme="minorHAnsi" w:hAnsiTheme="minorHAnsi" w:cstheme="minorHAnsi"/>
          <w:b/>
          <w:color w:val="000000"/>
          <w:szCs w:val="22"/>
        </w:rPr>
      </w:pPr>
      <w:r w:rsidRPr="003F6981">
        <w:rPr>
          <w:rFonts w:asciiTheme="minorHAnsi" w:hAnsiTheme="minorHAnsi" w:cstheme="minorHAnsi"/>
          <w:b/>
          <w:color w:val="000000"/>
          <w:szCs w:val="22"/>
        </w:rPr>
        <w:t>Wykonawca nie jest</w:t>
      </w:r>
      <w:r w:rsidRPr="003F6981">
        <w:rPr>
          <w:rFonts w:asciiTheme="minorHAnsi" w:hAnsiTheme="minorHAnsi" w:cstheme="minorHAnsi"/>
          <w:color w:val="000000"/>
          <w:szCs w:val="22"/>
        </w:rPr>
        <w:t>:</w:t>
      </w:r>
      <w:r w:rsidRPr="003F6981">
        <w:rPr>
          <w:rFonts w:asciiTheme="minorHAnsi" w:hAnsiTheme="minorHAnsi" w:cstheme="minorHAnsi"/>
          <w:b/>
          <w:color w:val="000000"/>
          <w:szCs w:val="22"/>
        </w:rPr>
        <w:t xml:space="preserve"> </w:t>
      </w:r>
    </w:p>
    <w:p w14:paraId="37056A94" w14:textId="77777777" w:rsidR="00A81D37" w:rsidRPr="003F6981" w:rsidRDefault="00A81D37" w:rsidP="00345235">
      <w:pPr>
        <w:numPr>
          <w:ilvl w:val="0"/>
          <w:numId w:val="4"/>
        </w:numPr>
        <w:tabs>
          <w:tab w:val="center" w:pos="-2127"/>
        </w:tabs>
        <w:spacing w:line="276" w:lineRule="auto"/>
        <w:ind w:left="993" w:hanging="426"/>
        <w:jc w:val="both"/>
        <w:rPr>
          <w:rFonts w:asciiTheme="minorHAnsi" w:hAnsiTheme="minorHAnsi" w:cstheme="minorHAnsi"/>
          <w:color w:val="000000"/>
          <w:sz w:val="36"/>
          <w:szCs w:val="36"/>
        </w:rPr>
      </w:pPr>
      <w:r w:rsidRPr="003F6981">
        <w:rPr>
          <w:rFonts w:asciiTheme="minorHAnsi" w:hAnsiTheme="minorHAnsi" w:cstheme="minorHAnsi"/>
          <w:color w:val="000000"/>
          <w:sz w:val="44"/>
          <w:szCs w:val="44"/>
          <w:vertAlign w:val="superscript"/>
        </w:rPr>
        <w:t>*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  </w:t>
      </w:r>
      <w:r w:rsidRPr="003F6981">
        <w:rPr>
          <w:rFonts w:asciiTheme="minorHAnsi" w:hAnsiTheme="minorHAnsi" w:cstheme="minorHAnsi"/>
          <w:color w:val="000000"/>
        </w:rPr>
        <w:t>żadnym z ww. przedsiębiorstw</w:t>
      </w:r>
      <w:r w:rsidRPr="003F6981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r w:rsidRPr="003F6981">
        <w:rPr>
          <w:rFonts w:asciiTheme="minorHAnsi" w:hAnsiTheme="minorHAnsi" w:cstheme="minorHAnsi"/>
          <w:color w:val="000000"/>
          <w:sz w:val="36"/>
          <w:szCs w:val="36"/>
          <w:vertAlign w:val="superscript"/>
        </w:rPr>
        <w:t xml:space="preserve"> </w:t>
      </w:r>
    </w:p>
    <w:p w14:paraId="65D67539" w14:textId="77777777" w:rsidR="00A81D37" w:rsidRPr="003F6981" w:rsidRDefault="00A81D37" w:rsidP="00A81D37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  <w:r w:rsidRPr="003F6981">
        <w:rPr>
          <w:rFonts w:asciiTheme="minorHAnsi" w:hAnsiTheme="minorHAnsi" w:cstheme="minorHAnsi"/>
          <w:sz w:val="28"/>
          <w:szCs w:val="28"/>
        </w:rPr>
        <w:t>*</w:t>
      </w:r>
      <w:r w:rsidRPr="003F6981">
        <w:rPr>
          <w:rFonts w:asciiTheme="minorHAnsi" w:hAnsiTheme="minorHAnsi" w:cstheme="minorHAnsi"/>
          <w:sz w:val="20"/>
          <w:szCs w:val="20"/>
        </w:rPr>
        <w:t xml:space="preserve">  </w:t>
      </w:r>
      <w:r w:rsidRPr="003F6981">
        <w:rPr>
          <w:rFonts w:asciiTheme="minorHAnsi" w:hAnsiTheme="minorHAnsi" w:cstheme="minorHAnsi"/>
          <w:i/>
          <w:sz w:val="20"/>
          <w:szCs w:val="20"/>
        </w:rPr>
        <w:t>zaznaczyć odpowiedni prostokąt</w:t>
      </w:r>
      <w:r w:rsidRPr="003F69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5BF428" w14:textId="77777777" w:rsidR="00A81D37" w:rsidRPr="003F6981" w:rsidRDefault="00A81D37" w:rsidP="00A81D3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5B28450" w14:textId="77777777" w:rsidR="00A81D37" w:rsidRPr="003F6981" w:rsidRDefault="00A81D37" w:rsidP="00A81D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981">
        <w:rPr>
          <w:rFonts w:asciiTheme="minorHAnsi" w:hAnsiTheme="minorHAnsi" w:cstheme="minorHAnsi"/>
          <w:i/>
          <w:sz w:val="20"/>
          <w:szCs w:val="20"/>
        </w:rPr>
        <w:t xml:space="preserve">Przez </w:t>
      </w:r>
      <w:r w:rsidRPr="003F6981">
        <w:rPr>
          <w:rFonts w:asciiTheme="minorHAnsi" w:hAnsiTheme="minorHAnsi" w:cstheme="minorHAnsi"/>
          <w:b/>
          <w:i/>
          <w:sz w:val="20"/>
          <w:szCs w:val="20"/>
        </w:rPr>
        <w:t>Mikroprzedsiębiorstwo</w:t>
      </w:r>
      <w:r w:rsidRPr="003F6981">
        <w:rPr>
          <w:rFonts w:asciiTheme="minorHAnsi" w:hAnsiTheme="minorHAnsi" w:cstheme="minorHAnsi"/>
          <w:i/>
          <w:sz w:val="20"/>
          <w:szCs w:val="20"/>
        </w:rPr>
        <w:t xml:space="preserve"> rozumie się: przedsiębiorstwo, które zatrudnia mniej niż 10 osób</w:t>
      </w:r>
      <w:r w:rsidRPr="003F6981">
        <w:rPr>
          <w:rFonts w:asciiTheme="minorHAnsi" w:hAnsiTheme="minorHAnsi" w:cstheme="minorHAnsi"/>
          <w:i/>
          <w:sz w:val="20"/>
          <w:szCs w:val="20"/>
        </w:rPr>
        <w:br/>
        <w:t>i którego roczny obrót lub roczna suma bilansowa nie przekracza 2 milionów EUR.</w:t>
      </w:r>
    </w:p>
    <w:p w14:paraId="1C8ACC8D" w14:textId="77777777" w:rsidR="00A81D37" w:rsidRPr="003F6981" w:rsidRDefault="00A81D37" w:rsidP="00A81D3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6981">
        <w:rPr>
          <w:rFonts w:asciiTheme="minorHAnsi" w:hAnsiTheme="minorHAnsi" w:cstheme="minorHAnsi"/>
          <w:i/>
          <w:sz w:val="20"/>
          <w:szCs w:val="20"/>
        </w:rPr>
        <w:t xml:space="preserve">Przez </w:t>
      </w:r>
      <w:r w:rsidRPr="003F6981">
        <w:rPr>
          <w:rFonts w:asciiTheme="minorHAnsi" w:hAnsiTheme="minorHAnsi" w:cstheme="minorHAnsi"/>
          <w:b/>
          <w:i/>
          <w:sz w:val="20"/>
          <w:szCs w:val="20"/>
        </w:rPr>
        <w:t>Małe przedsiębiorstwo</w:t>
      </w:r>
      <w:r w:rsidRPr="003F6981">
        <w:rPr>
          <w:rFonts w:asciiTheme="minorHAnsi" w:hAnsiTheme="minorHAnsi" w:cstheme="minorHAnsi"/>
          <w:i/>
          <w:sz w:val="20"/>
          <w:szCs w:val="20"/>
        </w:rPr>
        <w:t xml:space="preserve"> rozumie się: przedsiębiorstwo, które zatrudnia mniej niż 50 osób</w:t>
      </w:r>
      <w:r w:rsidRPr="003F6981">
        <w:rPr>
          <w:rFonts w:asciiTheme="minorHAnsi" w:hAnsiTheme="minorHAnsi" w:cstheme="minorHAnsi"/>
          <w:i/>
          <w:sz w:val="20"/>
          <w:szCs w:val="20"/>
        </w:rPr>
        <w:br/>
        <w:t>i którego roczny obrót lub roczna suma bilansowa nie przekracza 10 milionów EUR.</w:t>
      </w:r>
    </w:p>
    <w:p w14:paraId="13D60EBF" w14:textId="77777777" w:rsidR="00A81D37" w:rsidRPr="003F6981" w:rsidRDefault="00A81D37" w:rsidP="00A81D37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F6981">
        <w:rPr>
          <w:rFonts w:asciiTheme="minorHAnsi" w:hAnsiTheme="minorHAnsi" w:cstheme="minorHAnsi"/>
          <w:i/>
          <w:sz w:val="20"/>
          <w:szCs w:val="20"/>
        </w:rPr>
        <w:t xml:space="preserve">Przez </w:t>
      </w:r>
      <w:r w:rsidRPr="003F6981">
        <w:rPr>
          <w:rFonts w:asciiTheme="minorHAnsi" w:hAnsiTheme="minorHAnsi" w:cstheme="minorHAnsi"/>
          <w:b/>
          <w:i/>
          <w:sz w:val="20"/>
          <w:szCs w:val="20"/>
        </w:rPr>
        <w:t>Średnie przedsiębiorstwa</w:t>
      </w:r>
      <w:r w:rsidRPr="003F6981">
        <w:rPr>
          <w:rFonts w:asciiTheme="minorHAnsi" w:hAnsiTheme="minorHAnsi" w:cstheme="minorHAnsi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 i których roczny obrót nie przekracza </w:t>
      </w:r>
      <w:r w:rsidRPr="003F6981">
        <w:rPr>
          <w:rFonts w:asciiTheme="minorHAnsi" w:hAnsiTheme="minorHAnsi" w:cstheme="minorHAnsi"/>
          <w:i/>
          <w:sz w:val="20"/>
          <w:szCs w:val="20"/>
        </w:rPr>
        <w:br/>
        <w:t>50 milionów EUR lub roczna suma bilansowa nie przekracza 43 milionów EUR.</w:t>
      </w:r>
    </w:p>
    <w:p w14:paraId="160080D8" w14:textId="77777777" w:rsidR="00A81D37" w:rsidRPr="003F6981" w:rsidRDefault="00A81D37" w:rsidP="00A81D37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3F6981">
        <w:rPr>
          <w:rFonts w:asciiTheme="minorHAnsi" w:hAnsiTheme="minorHAnsi" w:cstheme="minorHAnsi"/>
          <w:b/>
          <w:i/>
          <w:sz w:val="20"/>
          <w:szCs w:val="20"/>
          <w:u w:val="single"/>
        </w:rPr>
        <w:br/>
        <w:t>Powyższe informacje są wymagane wyłącznie do celów statystycznych</w:t>
      </w:r>
      <w:r w:rsidRPr="003F6981">
        <w:rPr>
          <w:rFonts w:asciiTheme="minorHAnsi" w:hAnsiTheme="minorHAnsi" w:cstheme="minorHAnsi"/>
          <w:b/>
          <w:i/>
          <w:sz w:val="20"/>
          <w:szCs w:val="20"/>
        </w:rPr>
        <w:t xml:space="preserve">. </w:t>
      </w:r>
    </w:p>
    <w:p w14:paraId="2C5B8E93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9686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7FA730CC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4C080C34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6BC8F7BC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17D4E721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B38BF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4C0D7EA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3CC103DE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53BE39C2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3F6981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3BAA6B6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Zakres:</w:t>
      </w:r>
    </w:p>
    <w:p w14:paraId="6A9A68C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- do reprezentowania w postępowaniu,</w:t>
      </w:r>
    </w:p>
    <w:p w14:paraId="40B2CA9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261338C9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- do zawarcia umowy.</w:t>
      </w:r>
    </w:p>
    <w:p w14:paraId="4A762B65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FAF5E8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5296BE" w14:textId="77777777" w:rsidR="0058112A" w:rsidRPr="003F6981" w:rsidRDefault="0058112A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B86BDF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0F1DE5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6DFAAE1C" w14:textId="77777777" w:rsidR="00A81D37" w:rsidRPr="003F6981" w:rsidRDefault="00A81D37" w:rsidP="00345235">
      <w:pPr>
        <w:numPr>
          <w:ilvl w:val="0"/>
          <w:numId w:val="2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4F652CB" w14:textId="77777777" w:rsidR="00A81D37" w:rsidRPr="003F6981" w:rsidRDefault="00A81D37" w:rsidP="00345235">
      <w:pPr>
        <w:numPr>
          <w:ilvl w:val="0"/>
          <w:numId w:val="2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38D321DE" w14:textId="77777777" w:rsidR="00A81D37" w:rsidRPr="003F6981" w:rsidRDefault="00A81D37" w:rsidP="00A81D3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16C71F9D" w14:textId="77777777" w:rsidR="00A81D37" w:rsidRPr="003F6981" w:rsidRDefault="00A81D37" w:rsidP="00A81D3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701474F7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D82B01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0EF6A832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279F500C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5CE9395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008FF4" w14:textId="77777777" w:rsidR="00A81D37" w:rsidRPr="003F6981" w:rsidRDefault="00A81D37" w:rsidP="00A81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0D9F286F" w14:textId="77777777" w:rsidR="00A81D37" w:rsidRPr="003F6981" w:rsidRDefault="00A81D37" w:rsidP="00345235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2DDEE4EC" w14:textId="77777777" w:rsidR="00A81D37" w:rsidRPr="003F6981" w:rsidRDefault="00A81D37" w:rsidP="00345235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B00F25C" w14:textId="77777777" w:rsidR="00A81D37" w:rsidRPr="003F6981" w:rsidRDefault="00A81D37" w:rsidP="00A81D3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4695714E" w14:textId="77777777" w:rsidR="00A81D37" w:rsidRPr="003F6981" w:rsidRDefault="00A81D37" w:rsidP="00345235">
      <w:pPr>
        <w:numPr>
          <w:ilvl w:val="0"/>
          <w:numId w:val="3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6E289A18" w14:textId="77777777" w:rsidR="00A81D37" w:rsidRPr="003F6981" w:rsidRDefault="00A81D37" w:rsidP="00A81D3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6AC85FA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9C9A04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69CD6F41" w14:textId="77777777" w:rsidR="00A81D37" w:rsidRPr="00825D3B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320EB9" w14:textId="77777777" w:rsidR="00A81D37" w:rsidRPr="00825D3B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825D3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14:paraId="606B7738" w14:textId="77777777" w:rsidR="00A81D37" w:rsidRPr="00825D3B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  <w:r w:rsidRPr="00825D3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25D3B">
        <w:rPr>
          <w:rFonts w:asciiTheme="minorHAnsi" w:hAnsiTheme="minorHAnsi" w:cstheme="minorHAnsi"/>
          <w:sz w:val="22"/>
          <w:szCs w:val="22"/>
        </w:rPr>
        <w:tab/>
      </w:r>
      <w:r w:rsidRPr="00825D3B">
        <w:rPr>
          <w:rFonts w:asciiTheme="minorHAnsi" w:hAnsiTheme="minorHAnsi" w:cstheme="minorHAnsi"/>
          <w:sz w:val="22"/>
          <w:szCs w:val="22"/>
        </w:rPr>
        <w:tab/>
      </w:r>
      <w:r w:rsidRPr="00825D3B">
        <w:rPr>
          <w:rFonts w:asciiTheme="minorHAnsi" w:hAnsiTheme="minorHAnsi" w:cstheme="minorHAnsi"/>
          <w:sz w:val="22"/>
          <w:szCs w:val="22"/>
        </w:rPr>
        <w:tab/>
      </w:r>
      <w:r w:rsidRPr="00825D3B">
        <w:rPr>
          <w:rFonts w:asciiTheme="minorHAnsi" w:hAnsiTheme="minorHAnsi" w:cstheme="minorHAnsi"/>
          <w:sz w:val="22"/>
          <w:szCs w:val="22"/>
        </w:rPr>
        <w:tab/>
        <w:t xml:space="preserve">            ……………………………………………………..…………….</w:t>
      </w:r>
    </w:p>
    <w:p w14:paraId="15C97909" w14:textId="77777777" w:rsidR="00A81D37" w:rsidRPr="00825D3B" w:rsidRDefault="00A81D37" w:rsidP="00A81D37">
      <w:pPr>
        <w:ind w:left="4953" w:hanging="469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25D3B">
        <w:rPr>
          <w:rFonts w:asciiTheme="minorHAnsi" w:hAnsiTheme="minorHAnsi" w:cstheme="minorHAnsi"/>
          <w:i/>
          <w:iCs/>
          <w:sz w:val="22"/>
          <w:szCs w:val="22"/>
        </w:rPr>
        <w:t>(miejscowość, data)</w:t>
      </w:r>
      <w:r w:rsidRPr="00825D3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25D3B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25D3B">
        <w:rPr>
          <w:rFonts w:asciiTheme="minorHAnsi" w:hAnsiTheme="minorHAnsi" w:cstheme="minorHAnsi"/>
          <w:i/>
          <w:iCs/>
          <w:sz w:val="18"/>
          <w:szCs w:val="18"/>
        </w:rPr>
        <w:t>Podpis(y) osoby(osób) upoważnionej(ych) do podpisania niniejszej oferty w imieniu Wykonawcy(ów).</w:t>
      </w:r>
    </w:p>
    <w:p w14:paraId="6D351201" w14:textId="77777777" w:rsidR="00A81D37" w:rsidRPr="00825D3B" w:rsidRDefault="00A81D37" w:rsidP="00A81D37">
      <w:pPr>
        <w:ind w:left="5103" w:hanging="283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825D3B">
        <w:rPr>
          <w:rFonts w:asciiTheme="minorHAnsi" w:hAnsiTheme="minorHAnsi" w:cstheme="minorHAnsi"/>
          <w:i/>
          <w:iCs/>
          <w:sz w:val="18"/>
          <w:szCs w:val="18"/>
        </w:rPr>
        <w:t xml:space="preserve">  Oferta w postaci elektronicznej winna być podpisana kwalifikowanym podpisem elektronicznym</w:t>
      </w:r>
    </w:p>
    <w:p w14:paraId="280091FF" w14:textId="77777777" w:rsidR="00A81D37" w:rsidRPr="00825D3B" w:rsidRDefault="00A81D37" w:rsidP="00A81D37">
      <w:pPr>
        <w:ind w:left="5103" w:right="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825D3B">
        <w:rPr>
          <w:rFonts w:asciiTheme="minorHAnsi" w:hAnsiTheme="minorHAnsi" w:cstheme="minorHAnsi"/>
          <w:i/>
          <w:iCs/>
          <w:sz w:val="18"/>
          <w:szCs w:val="18"/>
        </w:rPr>
        <w:t>lub podpisem zaufanym  lub podpisem osobistym</w:t>
      </w:r>
    </w:p>
    <w:p w14:paraId="1EE6EFDB" w14:textId="77777777" w:rsidR="00EE3A11" w:rsidRPr="00825D3B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54643" w14:textId="77777777" w:rsidR="00EE3A11" w:rsidRPr="00825D3B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3373070D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2CE419DF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2616AC91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0F0D252D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73E4F2FC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1A09844A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F7F3764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1ACF328D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33EF41F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F9D42A9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21F97F51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4378A667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0A903247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77244B2B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1D008182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2428BDB5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D368BAA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2AB9F8E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965FFF3" w14:textId="77777777" w:rsidR="00EE3A11" w:rsidRPr="003F6981" w:rsidRDefault="00EE3A11" w:rsidP="00EE3A11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asciiTheme="minorHAnsi" w:hAnsiTheme="minorHAnsi" w:cstheme="minorHAnsi"/>
          <w:b/>
        </w:rPr>
      </w:pPr>
      <w:bookmarkStart w:id="2" w:name="_Toc274742415"/>
      <w:r w:rsidRPr="003F6981">
        <w:rPr>
          <w:rFonts w:asciiTheme="minorHAnsi" w:hAnsiTheme="minorHAnsi" w:cstheme="minorHAnsi"/>
          <w:b/>
        </w:rPr>
        <w:lastRenderedPageBreak/>
        <w:t>Załącznik nr 3a do SWZ (składają wszyscy Wykonawcy)</w:t>
      </w:r>
    </w:p>
    <w:p w14:paraId="0919022B" w14:textId="77777777" w:rsidR="00EE3A11" w:rsidRPr="003F6981" w:rsidRDefault="00EE3A11" w:rsidP="00EE3A11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32"/>
        </w:rPr>
      </w:pPr>
      <w:r w:rsidRPr="003F6981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1F74ECE3" w14:textId="77777777" w:rsidR="00EE3A11" w:rsidRPr="003F6981" w:rsidRDefault="00EE3A11" w:rsidP="00EE3A11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3F6981">
        <w:rPr>
          <w:rFonts w:asciiTheme="minorHAnsi" w:hAnsiTheme="minorHAnsi" w:cstheme="minorHAnsi"/>
          <w:b/>
          <w:sz w:val="22"/>
          <w:szCs w:val="22"/>
        </w:rPr>
        <w:br/>
        <w:t>Prawo zamówień publicznych</w:t>
      </w:r>
    </w:p>
    <w:p w14:paraId="63B07BF5" w14:textId="77777777" w:rsidR="00EE3A11" w:rsidRPr="003F6981" w:rsidRDefault="00EE3A11" w:rsidP="00EE3A11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981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04904864" w14:textId="77777777" w:rsidR="00EE3A11" w:rsidRPr="003F6981" w:rsidRDefault="00EE3A11" w:rsidP="00EE3A11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2E35C466" w14:textId="77777777" w:rsidR="00EE3A11" w:rsidRPr="003F6981" w:rsidRDefault="00EE3A11" w:rsidP="00345235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240" w:after="120"/>
        <w:ind w:left="357" w:right="45" w:hanging="357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00237B50" w14:textId="317835A4" w:rsidR="00EE3A11" w:rsidRPr="003F6981" w:rsidRDefault="00EE3A11" w:rsidP="00EE3A11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Centrum  Administracji Pieczy Zastępczej </w:t>
      </w:r>
    </w:p>
    <w:p w14:paraId="6C3E55F2" w14:textId="77777777" w:rsidR="00EE3A11" w:rsidRPr="003F6981" w:rsidRDefault="00EE3A11" w:rsidP="00EE3A11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90-159 Łódź ul. Małachowskiego 74</w:t>
      </w:r>
    </w:p>
    <w:p w14:paraId="2E74135C" w14:textId="77777777" w:rsidR="00EE3A11" w:rsidRPr="003F6981" w:rsidRDefault="00EE3A11" w:rsidP="00345235">
      <w:pPr>
        <w:keepNext/>
        <w:keepLines/>
        <w:widowControl w:val="0"/>
        <w:numPr>
          <w:ilvl w:val="0"/>
          <w:numId w:val="5"/>
        </w:numPr>
        <w:spacing w:before="240" w:after="120"/>
        <w:ind w:left="357" w:hanging="357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WYKONAWCA:</w:t>
      </w:r>
    </w:p>
    <w:p w14:paraId="36178E9C" w14:textId="77777777" w:rsidR="00EE3A11" w:rsidRPr="003F6981" w:rsidRDefault="00EE3A11" w:rsidP="00EE3A11">
      <w:pPr>
        <w:keepNext/>
        <w:widowControl w:val="0"/>
        <w:spacing w:after="12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3F6981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3"/>
      </w:r>
      <w:r w:rsidRPr="003F6981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EE3A11" w:rsidRPr="003F6981" w14:paraId="1E65519C" w14:textId="77777777" w:rsidTr="00AC718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0C6B683" w14:textId="77777777" w:rsidR="00EE3A11" w:rsidRPr="003F6981" w:rsidRDefault="00EE3A11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549024" w14:textId="77777777" w:rsidR="00EE3A11" w:rsidRPr="003F6981" w:rsidRDefault="00EE3A11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2A72AC" w14:textId="77777777" w:rsidR="00EE3A11" w:rsidRPr="003F6981" w:rsidRDefault="00EE3A11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3F698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7DEFCC" w14:textId="77777777" w:rsidR="00EE3A11" w:rsidRPr="003F6981" w:rsidRDefault="00EE3A11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EE3A11" w:rsidRPr="003F6981" w14:paraId="42F5A38C" w14:textId="77777777" w:rsidTr="00AC718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2FF881C0" w14:textId="77777777" w:rsidR="00EE3A11" w:rsidRPr="003F6981" w:rsidRDefault="00EE3A11" w:rsidP="00AC718F">
            <w:pPr>
              <w:keepNext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6B965F71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02D850D7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3FA1F30A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EE3A11" w:rsidRPr="003F6981" w14:paraId="131B5E79" w14:textId="77777777" w:rsidTr="00AC718F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64900554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04294EB2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FBCBAB6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4653ACDC" w14:textId="77777777" w:rsidR="00EE3A11" w:rsidRPr="003F6981" w:rsidRDefault="00EE3A11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1C0406AD" w14:textId="77777777" w:rsidR="00EE3A11" w:rsidRPr="003F6981" w:rsidRDefault="00EE3A11" w:rsidP="00EE3A11">
      <w:pPr>
        <w:keepNext/>
        <w:widowControl w:val="0"/>
        <w:spacing w:after="120"/>
        <w:ind w:left="360"/>
        <w:rPr>
          <w:rFonts w:asciiTheme="minorHAnsi" w:hAnsiTheme="minorHAnsi" w:cstheme="minorHAnsi"/>
          <w:sz w:val="8"/>
          <w:szCs w:val="8"/>
        </w:rPr>
      </w:pPr>
    </w:p>
    <w:p w14:paraId="6180CF98" w14:textId="1D733A05" w:rsidR="00EE3A11" w:rsidRPr="003F6981" w:rsidRDefault="00EE3A11" w:rsidP="00F57599">
      <w:pPr>
        <w:keepNext/>
        <w:keepLines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Na potrzeby postępowania o udzielenie zamówienia publicznego, pn.</w:t>
      </w:r>
      <w:r w:rsidRPr="003F6981">
        <w:rPr>
          <w:rFonts w:asciiTheme="minorHAnsi" w:hAnsiTheme="minorHAnsi" w:cstheme="minorHAnsi"/>
          <w:color w:val="000000"/>
        </w:rPr>
        <w:t xml:space="preserve"> </w:t>
      </w:r>
      <w:bookmarkStart w:id="3" w:name="_Hlk156481032"/>
      <w:r w:rsidR="00F57599" w:rsidRPr="003F69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Likwidacj</w:t>
      </w:r>
      <w:r w:rsidR="00CB28CA" w:rsidRPr="003F69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F57599" w:rsidRPr="003F69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barier architektonicznych dla osób ze szczególnymi potrzebami w ramach projektu: „Otwarci na zmiany – Centrum Administracyjne Pieczy Zastępczej” dofinansowanego ze środków PFRON w ramach programu „Dostępna przestrzeń publiczna”</w:t>
      </w:r>
      <w:bookmarkEnd w:id="3"/>
      <w:r w:rsidRPr="003F6981">
        <w:rPr>
          <w:rFonts w:asciiTheme="minorHAnsi" w:hAnsiTheme="minorHAnsi" w:cstheme="minorHAnsi"/>
        </w:rPr>
        <w:t>–</w:t>
      </w:r>
      <w:r w:rsidRPr="003F6981">
        <w:rPr>
          <w:rFonts w:asciiTheme="minorHAnsi" w:hAnsiTheme="minorHAnsi" w:cstheme="minorHAnsi"/>
          <w:b/>
        </w:rPr>
        <w:t xml:space="preserve"> </w:t>
      </w:r>
      <w:r w:rsidRPr="003F6981">
        <w:rPr>
          <w:rFonts w:asciiTheme="minorHAnsi" w:hAnsiTheme="minorHAnsi" w:cstheme="minorHAnsi"/>
        </w:rPr>
        <w:t xml:space="preserve">oświadczam(y), że spełniam (y) warunki udziału </w:t>
      </w:r>
      <w:r w:rsidRPr="003F6981">
        <w:rPr>
          <w:rFonts w:asciiTheme="minorHAnsi" w:hAnsiTheme="minorHAnsi" w:cstheme="minorHAnsi"/>
        </w:rPr>
        <w:br/>
        <w:t xml:space="preserve">w postępowaniu określone przez Zamawiającego w Specyfikacji Warunków Zamówienia </w:t>
      </w:r>
      <w:r w:rsidRPr="003F6981">
        <w:rPr>
          <w:rFonts w:asciiTheme="minorHAnsi" w:hAnsiTheme="minorHAnsi" w:cstheme="minorHAnsi"/>
        </w:rPr>
        <w:br/>
        <w:t>i ogłoszeniu o zamówieniu</w:t>
      </w:r>
    </w:p>
    <w:p w14:paraId="25A8F5A1" w14:textId="77777777" w:rsidR="00EE3A11" w:rsidRPr="003F6981" w:rsidRDefault="00EE3A11" w:rsidP="00F57599">
      <w:pPr>
        <w:keepNext/>
        <w:spacing w:line="276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EE3A11" w:rsidRPr="003F6981" w14:paraId="3A0E72BC" w14:textId="77777777" w:rsidTr="00AC718F">
        <w:trPr>
          <w:jc w:val="center"/>
        </w:trPr>
        <w:tc>
          <w:tcPr>
            <w:tcW w:w="1814" w:type="pct"/>
            <w:vAlign w:val="center"/>
          </w:tcPr>
          <w:bookmarkEnd w:id="2"/>
          <w:p w14:paraId="5DE3DB2E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095C6EAC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EE3A11" w:rsidRPr="003F6981" w14:paraId="3CEDEF49" w14:textId="77777777" w:rsidTr="00AC718F">
        <w:trPr>
          <w:jc w:val="center"/>
        </w:trPr>
        <w:tc>
          <w:tcPr>
            <w:tcW w:w="1814" w:type="pct"/>
            <w:vAlign w:val="center"/>
          </w:tcPr>
          <w:p w14:paraId="57545D41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A8A60FA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niniejszej oferty </w:t>
            </w:r>
          </w:p>
          <w:p w14:paraId="09B732E9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w imieniu Wykonawcy(ów). </w:t>
            </w:r>
          </w:p>
          <w:p w14:paraId="5428D130" w14:textId="77777777" w:rsidR="00EE3A11" w:rsidRPr="003F6981" w:rsidRDefault="00EE3A11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12D3FB8D" w14:textId="77777777" w:rsidR="00EE3A11" w:rsidRPr="003F6981" w:rsidRDefault="00EE3A11" w:rsidP="00A81D37">
      <w:pPr>
        <w:ind w:left="5103" w:right="141"/>
        <w:jc w:val="center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38EDB130" w14:textId="77777777" w:rsidR="00A81D37" w:rsidRPr="003F6981" w:rsidRDefault="00A81D37" w:rsidP="00A81D3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B35834" w14:textId="77777777" w:rsidR="00A81D37" w:rsidRPr="003F6981" w:rsidRDefault="00A81D37" w:rsidP="00A81D37">
      <w:pPr>
        <w:rPr>
          <w:rFonts w:asciiTheme="minorHAnsi" w:hAnsiTheme="minorHAnsi" w:cstheme="minorHAnsi"/>
          <w:sz w:val="22"/>
          <w:szCs w:val="22"/>
        </w:rPr>
      </w:pPr>
    </w:p>
    <w:p w14:paraId="3ED2BA2B" w14:textId="77777777" w:rsidR="00CB28CA" w:rsidRPr="003F6981" w:rsidRDefault="00CB28CA" w:rsidP="00CB28CA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Załącznik nr 3b do SWZ (składają podmioty na zasoby, których powołuje się Wykonawca)</w:t>
      </w:r>
    </w:p>
    <w:p w14:paraId="353CEAF3" w14:textId="77777777" w:rsidR="00CB28CA" w:rsidRPr="003F6981" w:rsidRDefault="00CB28CA" w:rsidP="00CB28CA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Oświadczenie podmiotu na zasoby, którego powołuje się Wykonawca</w:t>
      </w:r>
    </w:p>
    <w:p w14:paraId="7D0E3242" w14:textId="77777777" w:rsidR="00CB28CA" w:rsidRPr="003F6981" w:rsidRDefault="00CB28CA" w:rsidP="00CB28CA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3F6981">
        <w:rPr>
          <w:rFonts w:asciiTheme="minorHAnsi" w:hAnsiTheme="minorHAnsi" w:cstheme="minorHAnsi"/>
          <w:b/>
          <w:sz w:val="22"/>
          <w:szCs w:val="22"/>
        </w:rPr>
        <w:br/>
        <w:t>Prawo zamówień publicznych</w:t>
      </w:r>
    </w:p>
    <w:p w14:paraId="24AB00D8" w14:textId="77777777" w:rsidR="00CB28CA" w:rsidRPr="003F6981" w:rsidRDefault="00CB28CA" w:rsidP="00CB28CA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981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14:paraId="4F4C237A" w14:textId="77777777" w:rsidR="00CB28CA" w:rsidRPr="003F6981" w:rsidRDefault="00CB28CA" w:rsidP="00CB28CA">
      <w:pPr>
        <w:keepNext/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36F9E453" w14:textId="77777777" w:rsidR="00CB28CA" w:rsidRPr="003F6981" w:rsidRDefault="00CB28CA" w:rsidP="00345235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75EB7239" w14:textId="74E7119F" w:rsidR="00CB28CA" w:rsidRPr="003F6981" w:rsidRDefault="00CB28CA" w:rsidP="00CB28CA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Centrum  Administracji Pieczy Zastępczej</w:t>
      </w:r>
    </w:p>
    <w:p w14:paraId="6489ECF7" w14:textId="77777777" w:rsidR="00CB28CA" w:rsidRPr="003F6981" w:rsidRDefault="00CB28CA" w:rsidP="00CB28CA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90-159 Łódź </w:t>
      </w:r>
    </w:p>
    <w:p w14:paraId="1A54AE1A" w14:textId="77777777" w:rsidR="00CB28CA" w:rsidRPr="003F6981" w:rsidRDefault="00CB28CA" w:rsidP="00CB28CA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ul. Małachowskiego 74</w:t>
      </w:r>
    </w:p>
    <w:p w14:paraId="3DA7E447" w14:textId="77777777" w:rsidR="00CB28CA" w:rsidRPr="003F6981" w:rsidRDefault="00CB28CA" w:rsidP="00CB28CA">
      <w:pPr>
        <w:keepNext/>
        <w:widowControl w:val="0"/>
        <w:autoSpaceDE w:val="0"/>
        <w:autoSpaceDN w:val="0"/>
        <w:adjustRightInd w:val="0"/>
        <w:ind w:left="357" w:right="45"/>
        <w:rPr>
          <w:rFonts w:asciiTheme="minorHAnsi" w:hAnsiTheme="minorHAnsi" w:cstheme="minorHAnsi"/>
          <w:b/>
        </w:rPr>
      </w:pPr>
    </w:p>
    <w:p w14:paraId="6CED408C" w14:textId="77777777" w:rsidR="00CB28CA" w:rsidRPr="003F6981" w:rsidRDefault="00CB28CA" w:rsidP="00345235">
      <w:pPr>
        <w:keepNext/>
        <w:widowControl w:val="0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b/>
          <w:iCs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 xml:space="preserve">Dane podmiotu </w:t>
      </w:r>
      <w:r w:rsidRPr="003F6981">
        <w:rPr>
          <w:rFonts w:asciiTheme="minorHAnsi" w:hAnsiTheme="minorHAnsi" w:cstheme="minorHAnsi"/>
          <w:b/>
          <w:iCs/>
          <w:color w:val="000000"/>
        </w:rPr>
        <w:t>na zasoby, którego powołuje się Wykonawca: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CB28CA" w:rsidRPr="003F6981" w14:paraId="347925C2" w14:textId="77777777" w:rsidTr="00AC718F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D22302" w14:textId="77777777" w:rsidR="00CB28CA" w:rsidRPr="003F6981" w:rsidRDefault="00CB28CA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</w:t>
            </w:r>
            <w:r w:rsidRPr="003F698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95F025" w14:textId="77777777" w:rsidR="00CB28CA" w:rsidRPr="003F6981" w:rsidRDefault="00CB28CA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2AB546" w14:textId="77777777" w:rsidR="00CB28CA" w:rsidRPr="003F6981" w:rsidRDefault="00CB28CA" w:rsidP="00AC718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CB28CA" w:rsidRPr="003F6981" w14:paraId="7C2C5072" w14:textId="77777777" w:rsidTr="00AC718F">
        <w:tc>
          <w:tcPr>
            <w:tcW w:w="3434" w:type="dxa"/>
            <w:tcBorders>
              <w:top w:val="double" w:sz="4" w:space="0" w:color="auto"/>
            </w:tcBorders>
          </w:tcPr>
          <w:p w14:paraId="26AA4976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DD1005E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06080173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CB28CA" w:rsidRPr="003F6981" w14:paraId="6388A735" w14:textId="77777777" w:rsidTr="00AC718F">
        <w:tc>
          <w:tcPr>
            <w:tcW w:w="3434" w:type="dxa"/>
            <w:tcBorders>
              <w:bottom w:val="single" w:sz="12" w:space="0" w:color="auto"/>
            </w:tcBorders>
          </w:tcPr>
          <w:p w14:paraId="4B17240B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1CE92EF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7CE7CBF6" w14:textId="77777777" w:rsidR="00CB28CA" w:rsidRPr="003F6981" w:rsidRDefault="00CB28CA" w:rsidP="00AC718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0C838C6D" w14:textId="77777777" w:rsidR="00CB28CA" w:rsidRPr="003F6981" w:rsidRDefault="00CB28CA" w:rsidP="00CB28CA">
      <w:pPr>
        <w:keepNext/>
        <w:widowControl w:val="0"/>
        <w:spacing w:after="120"/>
        <w:ind w:left="360"/>
        <w:rPr>
          <w:rFonts w:asciiTheme="minorHAnsi" w:hAnsiTheme="minorHAnsi" w:cstheme="minorHAnsi"/>
          <w:sz w:val="8"/>
          <w:szCs w:val="8"/>
        </w:rPr>
      </w:pPr>
    </w:p>
    <w:p w14:paraId="2DAEE1DA" w14:textId="78B3A864" w:rsidR="00CB28CA" w:rsidRPr="003F6981" w:rsidRDefault="00CB28CA" w:rsidP="00CB28CA">
      <w:pPr>
        <w:keepNext/>
        <w:keepLines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Na potrzeby postępowania o udzielenie zamówienia publicznego, pn.</w:t>
      </w:r>
      <w:r w:rsidRPr="003F6981">
        <w:rPr>
          <w:rFonts w:asciiTheme="minorHAnsi" w:hAnsiTheme="minorHAnsi" w:cstheme="minorHAnsi"/>
          <w:color w:val="000000"/>
        </w:rPr>
        <w:t xml:space="preserve"> </w:t>
      </w:r>
      <w:r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Pr="003F6981">
        <w:rPr>
          <w:rFonts w:asciiTheme="minorHAnsi" w:hAnsiTheme="minorHAnsi" w:cstheme="minorHAnsi"/>
        </w:rPr>
        <w:t>-</w:t>
      </w:r>
      <w:r w:rsidRPr="003F6981">
        <w:rPr>
          <w:rFonts w:asciiTheme="minorHAnsi" w:hAnsiTheme="minorHAnsi" w:cstheme="minorHAnsi"/>
          <w:b/>
        </w:rPr>
        <w:t xml:space="preserve"> </w:t>
      </w:r>
      <w:r w:rsidRPr="003F6981">
        <w:rPr>
          <w:rFonts w:asciiTheme="minorHAnsi" w:hAnsiTheme="minorHAnsi" w:cstheme="minorHAnsi"/>
        </w:rPr>
        <w:t>oświadczam(y), ze spełniam (y) warunki udziału w postępowaniu określone przez Zamawiającego w Specyfikacji Warunków Zamówienia i ogłoszeniu o zamówieniu.</w:t>
      </w:r>
    </w:p>
    <w:p w14:paraId="291B4123" w14:textId="77777777" w:rsidR="00CB28CA" w:rsidRPr="003F6981" w:rsidRDefault="00CB28CA" w:rsidP="00CB28CA">
      <w:pPr>
        <w:keepNext/>
        <w:spacing w:line="276" w:lineRule="auto"/>
        <w:ind w:firstLine="709"/>
        <w:rPr>
          <w:rFonts w:asciiTheme="minorHAnsi" w:hAnsiTheme="minorHAnsi" w:cstheme="minorHAnsi"/>
          <w:sz w:val="21"/>
          <w:szCs w:val="21"/>
        </w:rPr>
      </w:pPr>
    </w:p>
    <w:p w14:paraId="159EA67F" w14:textId="77777777" w:rsidR="00CB28CA" w:rsidRPr="003F6981" w:rsidRDefault="00CB28CA" w:rsidP="00CB28CA">
      <w:pPr>
        <w:keepNext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CB28CA" w:rsidRPr="003F6981" w14:paraId="753CBE9E" w14:textId="77777777" w:rsidTr="00AC718F">
        <w:trPr>
          <w:jc w:val="center"/>
        </w:trPr>
        <w:tc>
          <w:tcPr>
            <w:tcW w:w="1814" w:type="pct"/>
            <w:vAlign w:val="center"/>
          </w:tcPr>
          <w:p w14:paraId="02661442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………………….……………</w:t>
            </w:r>
          </w:p>
        </w:tc>
        <w:tc>
          <w:tcPr>
            <w:tcW w:w="3186" w:type="pct"/>
            <w:vAlign w:val="center"/>
          </w:tcPr>
          <w:p w14:paraId="2123CB58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CB28CA" w:rsidRPr="003F6981" w14:paraId="3FB2D31A" w14:textId="77777777" w:rsidTr="00AC718F">
        <w:trPr>
          <w:trHeight w:val="1267"/>
          <w:jc w:val="center"/>
        </w:trPr>
        <w:tc>
          <w:tcPr>
            <w:tcW w:w="1814" w:type="pct"/>
            <w:vAlign w:val="center"/>
          </w:tcPr>
          <w:p w14:paraId="3669A777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E4A41A5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 w:rsidRPr="003F698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na zasoby, którego powołuje </w:t>
            </w:r>
          </w:p>
          <w:p w14:paraId="51C5205F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iCs/>
                <w:sz w:val="18"/>
                <w:szCs w:val="18"/>
              </w:rPr>
              <w:t>się Wykonawca</w:t>
            </w: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 Oferta w postaci elektronicznej winna być podpisana </w:t>
            </w:r>
          </w:p>
          <w:p w14:paraId="1277B6A7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15A6EBDA" w14:textId="77777777" w:rsidR="00CB28CA" w:rsidRPr="003F6981" w:rsidRDefault="00CB28CA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35322D" w14:textId="77777777" w:rsidR="00CB28CA" w:rsidRPr="003F6981" w:rsidRDefault="00CB28CA" w:rsidP="00A81D37">
      <w:pPr>
        <w:rPr>
          <w:rFonts w:asciiTheme="minorHAnsi" w:hAnsiTheme="minorHAnsi" w:cstheme="minorHAnsi"/>
          <w:sz w:val="22"/>
          <w:szCs w:val="22"/>
        </w:rPr>
      </w:pPr>
    </w:p>
    <w:p w14:paraId="714F9B8B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5E26F85B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1E7F0F5B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4E4C32EE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3A831553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138E6783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6AFBEE86" w14:textId="77777777" w:rsidR="00345235" w:rsidRPr="003F6981" w:rsidRDefault="00345235" w:rsidP="00345235">
      <w:pPr>
        <w:keepNext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bookmarkStart w:id="4" w:name="_Toc274742414"/>
      <w:r w:rsidRPr="003F6981">
        <w:rPr>
          <w:rFonts w:asciiTheme="minorHAnsi" w:hAnsiTheme="minorHAnsi" w:cstheme="minorHAnsi"/>
          <w:b/>
        </w:rPr>
        <w:t xml:space="preserve">Załącznik nr 4a do </w:t>
      </w:r>
      <w:r w:rsidRPr="003F6981">
        <w:rPr>
          <w:rFonts w:asciiTheme="minorHAnsi" w:hAnsiTheme="minorHAnsi" w:cstheme="minorHAnsi"/>
        </w:rPr>
        <w:t>SWZ</w:t>
      </w:r>
      <w:r w:rsidRPr="003F6981">
        <w:rPr>
          <w:rFonts w:asciiTheme="minorHAnsi" w:hAnsiTheme="minorHAnsi" w:cstheme="minorHAnsi"/>
          <w:b/>
        </w:rPr>
        <w:t xml:space="preserve"> (składają wszyscy Wykonawcy)</w:t>
      </w:r>
    </w:p>
    <w:p w14:paraId="5DFA7C7F" w14:textId="77777777" w:rsidR="00345235" w:rsidRPr="003F6981" w:rsidRDefault="00345235" w:rsidP="00A77A5F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3F6981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5FBB58D0" w14:textId="621545B4" w:rsidR="00EF4CB5" w:rsidRDefault="00345235" w:rsidP="00A77A5F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  <w:r w:rsidR="00A77A5F" w:rsidRPr="00A77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7A5F" w:rsidRPr="003F6981">
        <w:rPr>
          <w:rFonts w:asciiTheme="minorHAnsi" w:hAnsiTheme="minorHAnsi" w:cstheme="minorHAnsi"/>
          <w:b/>
          <w:sz w:val="22"/>
          <w:szCs w:val="22"/>
        </w:rPr>
        <w:t>Prawo zamówień publicznych</w:t>
      </w:r>
      <w:r w:rsidR="00A77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CB5">
        <w:rPr>
          <w:rFonts w:asciiTheme="minorHAnsi" w:hAnsiTheme="minorHAnsi" w:cstheme="minorHAnsi"/>
          <w:b/>
          <w:sz w:val="22"/>
          <w:szCs w:val="22"/>
        </w:rPr>
        <w:t>oraz</w:t>
      </w:r>
    </w:p>
    <w:p w14:paraId="6BE5E72E" w14:textId="65200349" w:rsidR="00345235" w:rsidRDefault="00EF4CB5" w:rsidP="00A77A5F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na podstawie art. 7 ust. 1 z dnia 13 kwietnia 2022 r. o szczególnych rozwiązaniach w zakresie przeciwdziałania wspieraniu agresji na Ukrainę oraz służących ochronie bezpieczeństwa narodowego (Dz. U. z 2022 r, poz. 835)</w:t>
      </w:r>
      <w:r w:rsidR="00345235" w:rsidRPr="003F6981">
        <w:rPr>
          <w:rFonts w:asciiTheme="minorHAnsi" w:hAnsiTheme="minorHAnsi" w:cstheme="minorHAnsi"/>
          <w:b/>
          <w:sz w:val="22"/>
          <w:szCs w:val="22"/>
        </w:rPr>
        <w:br/>
      </w:r>
      <w:r w:rsidR="00345235" w:rsidRPr="003F698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979EAA0" w14:textId="77777777" w:rsidR="00A77A5F" w:rsidRPr="003F6981" w:rsidRDefault="00A77A5F" w:rsidP="00A77A5F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B12861" w14:textId="77777777" w:rsidR="00345235" w:rsidRPr="003F6981" w:rsidRDefault="00345235" w:rsidP="00345235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3479CDAF" w14:textId="1D071954" w:rsidR="00345235" w:rsidRPr="003F6981" w:rsidRDefault="00345235" w:rsidP="00345235">
      <w:pPr>
        <w:keepNext/>
        <w:widowControl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Centrum  Administracji Pieczy Zastępczej</w:t>
      </w:r>
    </w:p>
    <w:p w14:paraId="3FD47A22" w14:textId="77777777" w:rsidR="00345235" w:rsidRPr="003F6981" w:rsidRDefault="00345235" w:rsidP="00345235">
      <w:pPr>
        <w:keepNext/>
        <w:widowControl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 xml:space="preserve">90-159 Łódź </w:t>
      </w:r>
    </w:p>
    <w:p w14:paraId="555E2FBC" w14:textId="77777777" w:rsidR="00345235" w:rsidRPr="003F6981" w:rsidRDefault="00345235" w:rsidP="00345235">
      <w:pPr>
        <w:keepNext/>
        <w:widowControl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ul. Małachowskiego 74</w:t>
      </w:r>
    </w:p>
    <w:p w14:paraId="195A20C8" w14:textId="77777777" w:rsidR="00345235" w:rsidRPr="003F6981" w:rsidRDefault="00345235" w:rsidP="00345235">
      <w:pPr>
        <w:keepNext/>
        <w:keepLines/>
        <w:widowControl w:val="0"/>
        <w:numPr>
          <w:ilvl w:val="0"/>
          <w:numId w:val="7"/>
        </w:numPr>
        <w:spacing w:before="120" w:after="120"/>
        <w:jc w:val="both"/>
        <w:rPr>
          <w:rFonts w:asciiTheme="minorHAnsi" w:eastAsia="Calibri" w:hAnsiTheme="minorHAnsi" w:cstheme="minorHAnsi"/>
          <w:b/>
        </w:rPr>
      </w:pPr>
      <w:r w:rsidRPr="003F6981">
        <w:rPr>
          <w:rFonts w:asciiTheme="minorHAnsi" w:eastAsia="Calibri" w:hAnsiTheme="minorHAnsi" w:cstheme="minorHAnsi"/>
          <w:b/>
        </w:rPr>
        <w:t>WYKONAWCA:</w:t>
      </w:r>
    </w:p>
    <w:p w14:paraId="31A85832" w14:textId="77777777" w:rsidR="00345235" w:rsidRPr="003F6981" w:rsidRDefault="00345235" w:rsidP="00345235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3F6981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4"/>
      </w:r>
      <w:r w:rsidRPr="003F6981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345235" w:rsidRPr="003F6981" w14:paraId="577F7C6B" w14:textId="77777777" w:rsidTr="00AC718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24C5134" w14:textId="77777777" w:rsidR="00345235" w:rsidRPr="003F6981" w:rsidRDefault="00345235" w:rsidP="0034523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4D405F7" w14:textId="77777777" w:rsidR="00345235" w:rsidRPr="003F6981" w:rsidRDefault="00345235" w:rsidP="0034523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F5B8E9" w14:textId="77777777" w:rsidR="00345235" w:rsidRPr="003F6981" w:rsidRDefault="00345235" w:rsidP="0034523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3F698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C396DD" w14:textId="77777777" w:rsidR="00345235" w:rsidRPr="003F6981" w:rsidRDefault="00345235" w:rsidP="00345235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345235" w:rsidRPr="003F6981" w14:paraId="2469C4C6" w14:textId="77777777" w:rsidTr="00AC718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50D4F06F" w14:textId="77777777" w:rsidR="00345235" w:rsidRPr="003F6981" w:rsidRDefault="00345235" w:rsidP="00345235">
            <w:pPr>
              <w:keepNext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1418AAD1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15DDB43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8B149D1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345235" w:rsidRPr="003F6981" w14:paraId="1CE452A1" w14:textId="77777777" w:rsidTr="00AC718F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14:paraId="08AE9E59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14:paraId="2DFD7B93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07A7590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4FD1A3D" w14:textId="77777777" w:rsidR="00345235" w:rsidRPr="003F6981" w:rsidRDefault="00345235" w:rsidP="00345235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33EFF878" w14:textId="77777777" w:rsidR="00A77A5F" w:rsidRDefault="00A77A5F" w:rsidP="00345235">
      <w:pPr>
        <w:keepNext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600E57BB" w14:textId="2630A9D4" w:rsidR="00345235" w:rsidRPr="003F6981" w:rsidRDefault="00345235" w:rsidP="00345235">
      <w:pPr>
        <w:keepNext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Na potrzeby postępowania o udzielenie zamówienia publicznego, pn.</w:t>
      </w:r>
      <w:r w:rsidRPr="003F69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1D47"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Pr="003F6981">
        <w:rPr>
          <w:rFonts w:asciiTheme="minorHAnsi" w:hAnsiTheme="minorHAnsi" w:cstheme="minorHAnsi"/>
          <w:sz w:val="22"/>
          <w:szCs w:val="22"/>
        </w:rPr>
        <w:t xml:space="preserve"> -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1489C31" w14:textId="77777777" w:rsidR="00345235" w:rsidRPr="003F6981" w:rsidRDefault="00345235" w:rsidP="00345235">
      <w:pPr>
        <w:keepNext/>
        <w:spacing w:line="360" w:lineRule="auto"/>
        <w:jc w:val="both"/>
        <w:rPr>
          <w:rFonts w:asciiTheme="minorHAnsi" w:hAnsiTheme="minorHAnsi" w:cstheme="minorHAnsi"/>
        </w:rPr>
      </w:pPr>
    </w:p>
    <w:p w14:paraId="799CD5EB" w14:textId="77777777" w:rsidR="00345235" w:rsidRPr="003F6981" w:rsidRDefault="00345235" w:rsidP="00345235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highlight w:val="lightGray"/>
        </w:rPr>
      </w:pPr>
      <w:r w:rsidRPr="003F6981">
        <w:rPr>
          <w:rFonts w:asciiTheme="minorHAnsi" w:hAnsiTheme="minorHAnsi" w:cstheme="minorHAnsi"/>
          <w:b/>
          <w:highlight w:val="lightGray"/>
        </w:rPr>
        <w:t>OŚWIADCZENIE WYKONAWCY O BRAKU PODSTAW WYKLUCZENIA Z POSTEPOWANIA:</w:t>
      </w:r>
    </w:p>
    <w:p w14:paraId="10C79B93" w14:textId="77777777" w:rsidR="00345235" w:rsidRPr="003F6981" w:rsidRDefault="00345235" w:rsidP="00345235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4A80BFA" w14:textId="0B4C67DE" w:rsidR="00345235" w:rsidRPr="003F6981" w:rsidRDefault="00345235" w:rsidP="00345235">
      <w:pPr>
        <w:keepNext/>
        <w:contextualSpacing/>
        <w:jc w:val="both"/>
        <w:rPr>
          <w:rFonts w:asciiTheme="minorHAnsi" w:hAnsiTheme="minorHAnsi" w:cstheme="minorHAnsi"/>
          <w:lang w:eastAsia="en-US"/>
        </w:rPr>
      </w:pPr>
      <w:r w:rsidRPr="003F6981">
        <w:rPr>
          <w:rFonts w:asciiTheme="minorHAnsi" w:hAnsiTheme="minorHAnsi" w:cstheme="minorHAnsi"/>
          <w:lang w:eastAsia="en-US"/>
        </w:rPr>
        <w:t xml:space="preserve">Oświadczam, że nie podlegam wykluczeniu z postępowania na podstawie </w:t>
      </w:r>
      <w:r w:rsidRPr="003F6981">
        <w:rPr>
          <w:rFonts w:asciiTheme="minorHAnsi" w:hAnsiTheme="minorHAnsi" w:cstheme="minorHAnsi"/>
          <w:lang w:eastAsia="en-US"/>
        </w:rPr>
        <w:br/>
      </w:r>
      <w:r w:rsidRPr="003F6981">
        <w:rPr>
          <w:rFonts w:asciiTheme="minorHAnsi" w:hAnsiTheme="minorHAnsi" w:cstheme="minorHAnsi"/>
          <w:color w:val="000000"/>
          <w:lang w:eastAsia="en-US"/>
        </w:rPr>
        <w:t xml:space="preserve">art. 108 ust. 1 </w:t>
      </w:r>
      <w:r w:rsidRPr="003F6981">
        <w:rPr>
          <w:rFonts w:asciiTheme="minorHAnsi" w:hAnsiTheme="minorHAnsi" w:cstheme="minorHAnsi"/>
          <w:lang w:eastAsia="en-US"/>
        </w:rPr>
        <w:t>ustawy Pzp</w:t>
      </w:r>
      <w:r w:rsidR="00A77A5F">
        <w:rPr>
          <w:rFonts w:asciiTheme="minorHAnsi" w:hAnsiTheme="minorHAnsi" w:cstheme="minorHAnsi"/>
          <w:lang w:eastAsia="en-US"/>
        </w:rPr>
        <w:t xml:space="preserve"> oraz na dzień składania ofert reprezentowany przez mnie Wykonawca „NIE PODLEGA” wykluczeniu z postępowania na podstawie art. 7 ust. 1 Ustawy </w:t>
      </w:r>
      <w:r w:rsidR="00A77A5F">
        <w:rPr>
          <w:rFonts w:asciiTheme="minorHAnsi" w:hAnsiTheme="minorHAnsi" w:cstheme="minorHAnsi"/>
          <w:lang w:eastAsia="en-US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="00A77A5F">
        <w:rPr>
          <w:rFonts w:asciiTheme="minorHAnsi" w:hAnsiTheme="minorHAnsi" w:cstheme="minorHAnsi"/>
          <w:lang w:eastAsia="en-US"/>
        </w:rPr>
        <w:br/>
        <w:t>(Dz. U. z 2022 r. poz. 835).</w:t>
      </w:r>
    </w:p>
    <w:p w14:paraId="4DE04ACA" w14:textId="77777777" w:rsidR="00345235" w:rsidRPr="003F6981" w:rsidRDefault="00345235" w:rsidP="00345235">
      <w:pPr>
        <w:keepNext/>
        <w:spacing w:line="360" w:lineRule="auto"/>
        <w:ind w:left="84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30A20079" w14:textId="77777777" w:rsidR="00345235" w:rsidRPr="003F6981" w:rsidRDefault="00345235" w:rsidP="00345235">
      <w:pPr>
        <w:keepNext/>
        <w:spacing w:line="360" w:lineRule="auto"/>
        <w:ind w:left="84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1F8FAAC" w14:textId="77777777" w:rsidR="00345235" w:rsidRPr="003F6981" w:rsidRDefault="00345235" w:rsidP="00345235">
      <w:pPr>
        <w:keepNext/>
        <w:spacing w:line="360" w:lineRule="auto"/>
        <w:ind w:left="84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57B574B8" w14:textId="77777777" w:rsidR="00345235" w:rsidRPr="003F6981" w:rsidRDefault="00345235" w:rsidP="00345235">
      <w:pPr>
        <w:keepNext/>
        <w:spacing w:line="360" w:lineRule="auto"/>
        <w:ind w:left="840"/>
        <w:contextualSpacing/>
        <w:jc w:val="both"/>
        <w:rPr>
          <w:rFonts w:asciiTheme="minorHAnsi" w:hAnsiTheme="minorHAnsi" w:cstheme="minorHAnsi"/>
          <w:lang w:eastAsia="en-US"/>
        </w:rPr>
      </w:pPr>
    </w:p>
    <w:p w14:paraId="674BA7AF" w14:textId="77777777" w:rsidR="00345235" w:rsidRPr="003F6981" w:rsidRDefault="00345235" w:rsidP="00345235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highlight w:val="lightGray"/>
        </w:rPr>
      </w:pPr>
      <w:r w:rsidRPr="003F6981">
        <w:rPr>
          <w:rFonts w:asciiTheme="minorHAnsi" w:hAnsiTheme="minorHAnsi" w:cstheme="minorHAnsi"/>
          <w:b/>
          <w:highlight w:val="lightGray"/>
        </w:rPr>
        <w:t xml:space="preserve">WYKAZANIE PRZEZ WYKONAWCĘ, ŻE PODJĘTE PRZEZ NIEGO CZYNNOŚCI SĄ WYSTARCZAJĄCE DO WYKAZANIA JEGO RZETLENOŚCI W SYTUACJI, GDY WYKONAWCA PODLEGA WYKLUCZENIU NA PODSTAWIE ART. 108 UST. 1 PKT 1, 2 i 5 USTAWY PZP </w:t>
      </w:r>
      <w:r w:rsidRPr="003F6981">
        <w:rPr>
          <w:rFonts w:asciiTheme="minorHAnsi" w:hAnsiTheme="minorHAnsi" w:cstheme="minorHAnsi"/>
          <w:b/>
          <w:highlight w:val="lightGray"/>
        </w:rPr>
        <w:br/>
        <w:t>O BRAKU PODSTAW WYKLUCZENIA Z POSTĘPOWANIA:</w:t>
      </w:r>
    </w:p>
    <w:p w14:paraId="5C6CD38B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</w:rPr>
      </w:pPr>
    </w:p>
    <w:p w14:paraId="55FC55B5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Oświadczam, że w stosunku do mnie zachodzą podstawy wykluczenia </w:t>
      </w:r>
      <w:r w:rsidRPr="003F6981">
        <w:rPr>
          <w:rFonts w:asciiTheme="minorHAnsi" w:hAnsiTheme="minorHAnsi" w:cstheme="minorHAnsi"/>
        </w:rPr>
        <w:br/>
        <w:t xml:space="preserve">z postępowania na podstawie art. …………. ustawy Pzp. </w:t>
      </w:r>
    </w:p>
    <w:p w14:paraId="4C70F544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  <w:bCs/>
          <w:i/>
          <w:sz w:val="21"/>
          <w:szCs w:val="21"/>
        </w:rPr>
      </w:pPr>
      <w:r w:rsidRPr="003F6981">
        <w:rPr>
          <w:rFonts w:asciiTheme="minorHAnsi" w:hAnsiTheme="minorHAnsi" w:cstheme="minorHAnsi"/>
          <w:bCs/>
          <w:i/>
          <w:sz w:val="21"/>
          <w:szCs w:val="21"/>
        </w:rPr>
        <w:t>(podać mającą zastosowanie podstawę wykluczenia spośród wymienionych w art. 108 ust. 1 pkt 1, 2 i 5 ustawy Pzp)</w:t>
      </w:r>
    </w:p>
    <w:p w14:paraId="247E1CDA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14:paraId="1525A74C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  <w:color w:val="000000"/>
        </w:rPr>
      </w:pPr>
      <w:r w:rsidRPr="003F6981">
        <w:rPr>
          <w:rFonts w:asciiTheme="minorHAnsi" w:hAnsiTheme="minorHAnsi" w:cstheme="minorHAnsi"/>
          <w:color w:val="000000"/>
        </w:rPr>
        <w:t xml:space="preserve">Jednocześnie oświadczam, że w związku z tym, iż podlegam wykluczeniu </w:t>
      </w:r>
      <w:r w:rsidRPr="003F6981">
        <w:rPr>
          <w:rFonts w:asciiTheme="minorHAnsi" w:hAnsiTheme="minorHAnsi" w:cstheme="minorHAnsi"/>
          <w:color w:val="000000"/>
        </w:rPr>
        <w:br/>
        <w:t>na podstawie ww. artykułu, to zgodnie z dyspozycją art. 110 ust. 2 ustawy Pzp przedstawiam następujące środki naprawcze:</w:t>
      </w:r>
    </w:p>
    <w:p w14:paraId="608FC8C1" w14:textId="77777777" w:rsidR="00345235" w:rsidRPr="003F6981" w:rsidRDefault="00345235" w:rsidP="00345235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14:paraId="07156C28" w14:textId="77777777" w:rsidR="00345235" w:rsidRPr="003F6981" w:rsidRDefault="00345235" w:rsidP="00345235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14:paraId="5BE2FE6A" w14:textId="77777777" w:rsidR="00345235" w:rsidRPr="003F6981" w:rsidRDefault="00345235" w:rsidP="00345235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………………………………………………………………………………………, </w:t>
      </w:r>
    </w:p>
    <w:p w14:paraId="2E471814" w14:textId="77777777" w:rsidR="00345235" w:rsidRPr="003F6981" w:rsidRDefault="00345235" w:rsidP="00345235">
      <w:pPr>
        <w:keepNext/>
        <w:ind w:left="7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F6981">
        <w:rPr>
          <w:rFonts w:asciiTheme="minorHAnsi" w:hAnsiTheme="minorHAnsi" w:cstheme="minorHAnsi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78737C7F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</w:rPr>
      </w:pPr>
    </w:p>
    <w:p w14:paraId="017C0E0D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</w:rPr>
      </w:pPr>
    </w:p>
    <w:p w14:paraId="0F33AA38" w14:textId="77777777" w:rsidR="00345235" w:rsidRPr="003F6981" w:rsidRDefault="00345235" w:rsidP="00345235">
      <w:pPr>
        <w:keepNext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345235" w:rsidRPr="003F6981" w14:paraId="796ECC1D" w14:textId="77777777" w:rsidTr="00AC718F">
        <w:trPr>
          <w:jc w:val="center"/>
        </w:trPr>
        <w:tc>
          <w:tcPr>
            <w:tcW w:w="1814" w:type="pct"/>
            <w:vAlign w:val="center"/>
          </w:tcPr>
          <w:p w14:paraId="4C15E13D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E6EBDA8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345235" w:rsidRPr="003F6981" w14:paraId="5C736275" w14:textId="77777777" w:rsidTr="00AC718F">
        <w:trPr>
          <w:trHeight w:val="855"/>
          <w:jc w:val="center"/>
        </w:trPr>
        <w:tc>
          <w:tcPr>
            <w:tcW w:w="1814" w:type="pct"/>
            <w:vAlign w:val="center"/>
          </w:tcPr>
          <w:p w14:paraId="2A997EEE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DA736D1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72EEDF44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50F830C2" w14:textId="77777777" w:rsidR="00345235" w:rsidRPr="003F6981" w:rsidRDefault="00345235" w:rsidP="0034523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95167E" w14:textId="77777777" w:rsidR="00345235" w:rsidRPr="003F6981" w:rsidRDefault="00345235" w:rsidP="00345235">
      <w:pPr>
        <w:keepNext/>
        <w:ind w:left="284"/>
        <w:jc w:val="both"/>
        <w:rPr>
          <w:rFonts w:asciiTheme="minorHAnsi" w:hAnsiTheme="minorHAnsi" w:cstheme="minorHAnsi"/>
          <w:b/>
          <w:sz w:val="36"/>
          <w:szCs w:val="36"/>
        </w:rPr>
      </w:pPr>
    </w:p>
    <w:bookmarkEnd w:id="4"/>
    <w:p w14:paraId="5F8CC081" w14:textId="77777777" w:rsidR="00345235" w:rsidRPr="003F6981" w:rsidRDefault="00345235" w:rsidP="00345235">
      <w:pPr>
        <w:keepNext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</w:p>
    <w:p w14:paraId="29C32AE2" w14:textId="77777777" w:rsidR="00345235" w:rsidRPr="003F6981" w:rsidRDefault="00345235" w:rsidP="00A81D37">
      <w:pPr>
        <w:rPr>
          <w:rFonts w:asciiTheme="minorHAnsi" w:hAnsiTheme="minorHAnsi" w:cstheme="minorHAnsi"/>
          <w:sz w:val="22"/>
          <w:szCs w:val="22"/>
        </w:rPr>
      </w:pPr>
    </w:p>
    <w:p w14:paraId="28DD1D1F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7B233A79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0C9AE731" w14:textId="77777777" w:rsidR="009016BE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341353C2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44AF948A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6C35ADDB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7198EDD3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00F6EB85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2F6067E5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333EB34A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1450B0A5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5BF84A6D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03CD0CCC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3513EA46" w14:textId="77777777" w:rsidR="00270688" w:rsidRDefault="00270688" w:rsidP="00A81D37">
      <w:pPr>
        <w:rPr>
          <w:rFonts w:asciiTheme="minorHAnsi" w:hAnsiTheme="minorHAnsi" w:cstheme="minorHAnsi"/>
          <w:sz w:val="22"/>
          <w:szCs w:val="22"/>
        </w:rPr>
      </w:pPr>
    </w:p>
    <w:p w14:paraId="0ED75FF1" w14:textId="77777777" w:rsidR="00825D3B" w:rsidRPr="003F6981" w:rsidRDefault="00825D3B" w:rsidP="00825D3B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Załącznik nr 4b do </w:t>
      </w:r>
      <w:r w:rsidRPr="003F6981">
        <w:rPr>
          <w:rFonts w:asciiTheme="minorHAnsi" w:hAnsiTheme="minorHAnsi" w:cstheme="minorHAnsi"/>
        </w:rPr>
        <w:t>SWZ</w:t>
      </w:r>
      <w:r w:rsidRPr="003F6981">
        <w:rPr>
          <w:rFonts w:asciiTheme="minorHAnsi" w:hAnsiTheme="minorHAnsi" w:cstheme="minorHAnsi"/>
          <w:b/>
        </w:rPr>
        <w:t xml:space="preserve"> (</w:t>
      </w:r>
      <w:r w:rsidRPr="003F6981">
        <w:rPr>
          <w:rFonts w:asciiTheme="minorHAnsi" w:hAnsiTheme="minorHAnsi" w:cstheme="minorHAnsi"/>
          <w:b/>
          <w:iCs/>
        </w:rPr>
        <w:t>składają podmioty na zasoby, których powołuje się Wykonawca</w:t>
      </w:r>
      <w:r w:rsidRPr="003F6981">
        <w:rPr>
          <w:rFonts w:asciiTheme="minorHAnsi" w:hAnsiTheme="minorHAnsi" w:cstheme="minorHAnsi"/>
          <w:b/>
        </w:rPr>
        <w:t>)</w:t>
      </w:r>
    </w:p>
    <w:p w14:paraId="7788505A" w14:textId="77777777" w:rsidR="00825D3B" w:rsidRPr="003F6981" w:rsidRDefault="00825D3B" w:rsidP="00825D3B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Oświadczenie podmiotu </w:t>
      </w:r>
      <w:r w:rsidRPr="003F6981">
        <w:rPr>
          <w:rFonts w:asciiTheme="minorHAnsi" w:hAnsiTheme="minorHAnsi" w:cstheme="minorHAnsi"/>
          <w:b/>
          <w:iCs/>
        </w:rPr>
        <w:t>na zasoby, którego powołuje się Wykonawca</w:t>
      </w:r>
      <w:r w:rsidRPr="003F6981">
        <w:rPr>
          <w:rFonts w:asciiTheme="minorHAnsi" w:hAnsiTheme="minorHAnsi" w:cstheme="minorHAnsi"/>
          <w:b/>
        </w:rPr>
        <w:t xml:space="preserve"> </w:t>
      </w:r>
    </w:p>
    <w:p w14:paraId="437F888D" w14:textId="77777777" w:rsidR="00825D3B" w:rsidRPr="003F6981" w:rsidRDefault="00825D3B" w:rsidP="00825D3B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3F6981">
        <w:rPr>
          <w:rFonts w:asciiTheme="minorHAnsi" w:hAnsiTheme="minorHAnsi" w:cstheme="minorHAnsi"/>
          <w:b/>
          <w:sz w:val="22"/>
          <w:szCs w:val="22"/>
        </w:rPr>
        <w:br/>
        <w:t>Prawo zamówień publicznych</w:t>
      </w:r>
    </w:p>
    <w:p w14:paraId="0EA66CCE" w14:textId="77777777" w:rsidR="00825D3B" w:rsidRPr="003F6981" w:rsidRDefault="00825D3B" w:rsidP="00825D3B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98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21A8DDAD" w14:textId="77777777" w:rsidR="00825D3B" w:rsidRPr="003F6981" w:rsidRDefault="00825D3B" w:rsidP="00825D3B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664CEA38" w14:textId="77777777" w:rsidR="00825D3B" w:rsidRPr="003F6981" w:rsidRDefault="00825D3B" w:rsidP="00825D3B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2FC26546" w14:textId="77777777" w:rsidR="00825D3B" w:rsidRPr="003F6981" w:rsidRDefault="00825D3B" w:rsidP="00825D3B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Centrum  Administracji Pieczy Zastępczej</w:t>
      </w:r>
    </w:p>
    <w:p w14:paraId="4FB3FCBB" w14:textId="77777777" w:rsidR="00825D3B" w:rsidRPr="003F6981" w:rsidRDefault="00825D3B" w:rsidP="00825D3B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 xml:space="preserve">90-159 Łódź </w:t>
      </w:r>
    </w:p>
    <w:p w14:paraId="46F364A8" w14:textId="77777777" w:rsidR="00825D3B" w:rsidRPr="003F6981" w:rsidRDefault="00825D3B" w:rsidP="00825D3B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ul. Małachowskiego 74</w:t>
      </w:r>
    </w:p>
    <w:p w14:paraId="026948E4" w14:textId="77777777" w:rsidR="00825D3B" w:rsidRPr="003F6981" w:rsidRDefault="00825D3B" w:rsidP="00825D3B">
      <w:pPr>
        <w:keepNext/>
        <w:keepLines/>
        <w:widowControl w:val="0"/>
        <w:numPr>
          <w:ilvl w:val="0"/>
          <w:numId w:val="18"/>
        </w:numPr>
        <w:spacing w:before="120" w:after="120"/>
        <w:jc w:val="both"/>
        <w:rPr>
          <w:rFonts w:asciiTheme="minorHAnsi" w:eastAsia="Calibri" w:hAnsiTheme="minorHAnsi" w:cstheme="minorHAnsi"/>
          <w:b/>
        </w:rPr>
      </w:pPr>
      <w:r w:rsidRPr="003F6981">
        <w:rPr>
          <w:rFonts w:asciiTheme="minorHAnsi" w:eastAsia="Calibri" w:hAnsiTheme="minorHAnsi" w:cstheme="minorHAnsi"/>
          <w:b/>
        </w:rPr>
        <w:t xml:space="preserve">Dane podmiotu </w:t>
      </w:r>
      <w:r w:rsidRPr="003F6981">
        <w:rPr>
          <w:rFonts w:asciiTheme="minorHAnsi" w:eastAsia="Calibri" w:hAnsiTheme="minorHAnsi" w:cstheme="minorHAnsi"/>
          <w:b/>
          <w:iCs/>
        </w:rPr>
        <w:t>na zasoby, którego powołuje się Wykonawca</w:t>
      </w:r>
      <w:r w:rsidRPr="003F6981">
        <w:rPr>
          <w:rFonts w:asciiTheme="minorHAnsi" w:eastAsia="Calibri" w:hAnsiTheme="minorHAnsi" w:cstheme="minorHAnsi"/>
          <w:b/>
        </w:rPr>
        <w:t>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825D3B" w:rsidRPr="003F6981" w14:paraId="7BEFC77E" w14:textId="77777777" w:rsidTr="00AD049F">
        <w:trPr>
          <w:trHeight w:val="814"/>
        </w:trPr>
        <w:tc>
          <w:tcPr>
            <w:tcW w:w="38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1E0DB9" w14:textId="77777777" w:rsidR="00825D3B" w:rsidRPr="003F6981" w:rsidRDefault="00825D3B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Nazwa </w:t>
            </w: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podmiotu </w:t>
            </w:r>
            <w:r w:rsidRPr="003F698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014335" w14:textId="77777777" w:rsidR="00825D3B" w:rsidRPr="003F6981" w:rsidRDefault="00825D3B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7C204B" w14:textId="77777777" w:rsidR="00825D3B" w:rsidRPr="003F6981" w:rsidRDefault="00825D3B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825D3B" w:rsidRPr="003F6981" w14:paraId="5FE9E9EA" w14:textId="77777777" w:rsidTr="00AD049F">
        <w:tc>
          <w:tcPr>
            <w:tcW w:w="3860" w:type="dxa"/>
            <w:tcBorders>
              <w:bottom w:val="single" w:sz="12" w:space="0" w:color="auto"/>
            </w:tcBorders>
          </w:tcPr>
          <w:p w14:paraId="38C51C7E" w14:textId="77777777" w:rsidR="00825D3B" w:rsidRPr="003F6981" w:rsidRDefault="00825D3B" w:rsidP="00AD049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7CE2E104" w14:textId="77777777" w:rsidR="00825D3B" w:rsidRPr="003F6981" w:rsidRDefault="00825D3B" w:rsidP="00AD049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6DF4F17" w14:textId="77777777" w:rsidR="00825D3B" w:rsidRPr="003F6981" w:rsidRDefault="00825D3B" w:rsidP="00AD049F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2BBF9791" w14:textId="77777777" w:rsidR="00825D3B" w:rsidRPr="003F6981" w:rsidRDefault="00825D3B" w:rsidP="00825D3B">
      <w:pPr>
        <w:keepNext/>
        <w:widowControl w:val="0"/>
        <w:rPr>
          <w:rFonts w:asciiTheme="minorHAnsi" w:hAnsiTheme="minorHAnsi" w:cstheme="minorHAnsi"/>
        </w:rPr>
      </w:pPr>
    </w:p>
    <w:p w14:paraId="70265C2E" w14:textId="77777777" w:rsidR="00825D3B" w:rsidRPr="003F6981" w:rsidRDefault="00825D3B" w:rsidP="00825D3B">
      <w:pPr>
        <w:keepNext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Na potrzeby postępowania o udzielenie zamówienia publicznego,  pn.</w:t>
      </w:r>
      <w:r w:rsidRPr="003F6981">
        <w:rPr>
          <w:rFonts w:asciiTheme="minorHAnsi" w:hAnsiTheme="minorHAnsi" w:cstheme="minorHAnsi"/>
          <w:b/>
          <w:bCs/>
        </w:rPr>
        <w:t xml:space="preserve"> </w:t>
      </w:r>
      <w:bookmarkStart w:id="5" w:name="_Hlk156481431"/>
      <w:r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bookmarkEnd w:id="5"/>
      <w:r w:rsidRPr="003F6981">
        <w:rPr>
          <w:rFonts w:asciiTheme="minorHAnsi" w:hAnsiTheme="minorHAnsi" w:cstheme="minorHAnsi"/>
        </w:rPr>
        <w:t>-</w:t>
      </w:r>
      <w:r w:rsidRPr="003F6981">
        <w:rPr>
          <w:rFonts w:asciiTheme="minorHAnsi" w:hAnsiTheme="minorHAnsi" w:cstheme="minorHAnsi"/>
          <w:b/>
        </w:rPr>
        <w:t xml:space="preserve"> </w:t>
      </w:r>
      <w:r w:rsidRPr="003F6981">
        <w:rPr>
          <w:rFonts w:asciiTheme="minorHAnsi" w:hAnsiTheme="minorHAnsi" w:cstheme="minorHAnsi"/>
        </w:rPr>
        <w:t>oświadczam, co następuje:</w:t>
      </w:r>
    </w:p>
    <w:p w14:paraId="0AAB4DFF" w14:textId="77777777" w:rsidR="00825D3B" w:rsidRPr="003F6981" w:rsidRDefault="00825D3B" w:rsidP="00825D3B">
      <w:pPr>
        <w:keepNext/>
        <w:spacing w:line="360" w:lineRule="auto"/>
        <w:rPr>
          <w:rFonts w:asciiTheme="minorHAnsi" w:hAnsiTheme="minorHAnsi" w:cstheme="minorHAnsi"/>
        </w:rPr>
      </w:pPr>
    </w:p>
    <w:p w14:paraId="68DBD7B9" w14:textId="77777777" w:rsidR="00825D3B" w:rsidRPr="00825D3B" w:rsidRDefault="00825D3B" w:rsidP="00825D3B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highlight w:val="lightGray"/>
        </w:rPr>
      </w:pPr>
      <w:r w:rsidRPr="00825D3B">
        <w:rPr>
          <w:rFonts w:asciiTheme="minorHAnsi" w:hAnsiTheme="minorHAnsi" w:cstheme="minorHAnsi"/>
          <w:b/>
          <w:highlight w:val="lightGray"/>
        </w:rPr>
        <w:t xml:space="preserve">OŚWIADCZENIE PODMIOTU NA ZASOBY, KTÓREGO POWOŁUJE SIĘ WYKONAWCA </w:t>
      </w:r>
      <w:r w:rsidRPr="00825D3B">
        <w:rPr>
          <w:rFonts w:asciiTheme="minorHAnsi" w:hAnsiTheme="minorHAnsi" w:cstheme="minorHAnsi"/>
          <w:b/>
          <w:highlight w:val="lightGray"/>
        </w:rPr>
        <w:br/>
        <w:t>O BRAKU PODSTAW WYKLUCZENIA Z POSTEPOWANIA:</w:t>
      </w:r>
    </w:p>
    <w:p w14:paraId="54EFB4DD" w14:textId="77777777" w:rsidR="00825D3B" w:rsidRPr="003F6981" w:rsidRDefault="00825D3B" w:rsidP="00825D3B">
      <w:pPr>
        <w:pStyle w:val="Akapitzlist"/>
        <w:keepNext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0AFA6844" w14:textId="77777777" w:rsidR="00825D3B" w:rsidRPr="003F6981" w:rsidRDefault="00825D3B" w:rsidP="00825D3B">
      <w:pPr>
        <w:pStyle w:val="Akapitzlist"/>
        <w:keepNext/>
        <w:ind w:left="0"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3F6981">
        <w:rPr>
          <w:rFonts w:asciiTheme="minorHAnsi" w:hAnsiTheme="minorHAnsi" w:cstheme="minorHAnsi"/>
          <w:color w:val="000000"/>
        </w:rPr>
        <w:t xml:space="preserve">art. 108 ust. 1 </w:t>
      </w:r>
      <w:r w:rsidRPr="003F6981">
        <w:rPr>
          <w:rFonts w:asciiTheme="minorHAnsi" w:hAnsiTheme="minorHAnsi" w:cstheme="minorHAnsi"/>
        </w:rPr>
        <w:t xml:space="preserve">ustawy Pzp.  </w:t>
      </w:r>
    </w:p>
    <w:p w14:paraId="437EB459" w14:textId="77777777" w:rsidR="00825D3B" w:rsidRPr="003F6981" w:rsidRDefault="00825D3B" w:rsidP="00825D3B">
      <w:pPr>
        <w:keepNext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</w:p>
    <w:p w14:paraId="6ED98449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29B4C913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1792AEC1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7146D536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456E742D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396BAA0E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7267AE67" w14:textId="77777777" w:rsidR="00825D3B" w:rsidRPr="003F6981" w:rsidRDefault="00825D3B" w:rsidP="00825D3B">
      <w:pPr>
        <w:pStyle w:val="Akapitzlist"/>
        <w:keepNext/>
        <w:spacing w:line="360" w:lineRule="auto"/>
        <w:ind w:left="840"/>
        <w:jc w:val="both"/>
        <w:rPr>
          <w:rFonts w:asciiTheme="minorHAnsi" w:hAnsiTheme="minorHAnsi" w:cstheme="minorHAnsi"/>
        </w:rPr>
      </w:pPr>
    </w:p>
    <w:p w14:paraId="0E9AA506" w14:textId="77777777" w:rsidR="00825D3B" w:rsidRPr="00825D3B" w:rsidRDefault="00825D3B" w:rsidP="00825D3B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highlight w:val="lightGray"/>
        </w:rPr>
      </w:pPr>
      <w:r w:rsidRPr="00825D3B">
        <w:rPr>
          <w:rFonts w:asciiTheme="minorHAnsi" w:hAnsiTheme="minorHAnsi" w:cstheme="minorHAnsi"/>
          <w:b/>
          <w:highlight w:val="lightGray"/>
        </w:rPr>
        <w:t>WYKAZANIE PRZEZ PODMIOT NA ZASOBY, KTÓREGO POWOŁUJE SIĘ WYKONAWCA, ŻE PODJĘTE PRZEZ NIEGO CZYNNOŚCI SĄ WYSTARCZAJĄCE DO WYKAZANIA JEGO RZETLENOŚCI W SYTUACJI, GDY PODMIOT TEN PODLEGA WYKLUCZENIU NA PODSTAWIE ART. 108 UST. 1 PKT 1, 2 I 5 USTAWY PZP O BRAKU PODSTAW WYKLUCZENIA Z POSTĘPOWANIA:</w:t>
      </w:r>
    </w:p>
    <w:p w14:paraId="5DB9978B" w14:textId="77777777" w:rsidR="00825D3B" w:rsidRPr="003F6981" w:rsidRDefault="00825D3B" w:rsidP="00825D3B">
      <w:pPr>
        <w:keepNext/>
        <w:rPr>
          <w:rFonts w:asciiTheme="minorHAnsi" w:hAnsiTheme="minorHAnsi" w:cstheme="minorHAnsi"/>
        </w:rPr>
      </w:pPr>
    </w:p>
    <w:p w14:paraId="33F78A76" w14:textId="77777777" w:rsidR="00825D3B" w:rsidRPr="003F6981" w:rsidRDefault="00825D3B" w:rsidP="00825D3B">
      <w:pPr>
        <w:keepNext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Oświadczam, że w stosunku do mnie zachodzą podstawy wykluczenia </w:t>
      </w:r>
      <w:r w:rsidRPr="003F6981">
        <w:rPr>
          <w:rFonts w:asciiTheme="minorHAnsi" w:hAnsiTheme="minorHAnsi" w:cstheme="minorHAnsi"/>
        </w:rPr>
        <w:br/>
        <w:t xml:space="preserve">z postępowania na podstawie art. …………. ustawy Pzp. </w:t>
      </w:r>
    </w:p>
    <w:p w14:paraId="3A8797FA" w14:textId="77777777" w:rsidR="00825D3B" w:rsidRPr="003F6981" w:rsidRDefault="00825D3B" w:rsidP="00825D3B">
      <w:pPr>
        <w:keepNext/>
        <w:rPr>
          <w:rFonts w:asciiTheme="minorHAnsi" w:hAnsiTheme="minorHAnsi" w:cstheme="minorHAnsi"/>
          <w:bCs/>
          <w:i/>
          <w:sz w:val="21"/>
          <w:szCs w:val="21"/>
        </w:rPr>
      </w:pPr>
      <w:r w:rsidRPr="003F6981">
        <w:rPr>
          <w:rFonts w:asciiTheme="minorHAnsi" w:hAnsiTheme="minorHAnsi" w:cstheme="minorHAnsi"/>
          <w:bCs/>
          <w:i/>
          <w:sz w:val="21"/>
          <w:szCs w:val="21"/>
        </w:rPr>
        <w:t>(podać mającą zastosowanie podstawę wykluczenia spośród wymienionych w art. 108 ust. 1 pkt 1, 2 i 5</w:t>
      </w:r>
      <w:r w:rsidRPr="003F6981">
        <w:rPr>
          <w:rFonts w:asciiTheme="minorHAnsi" w:hAnsiTheme="minorHAnsi" w:cstheme="minorHAnsi"/>
          <w:b/>
          <w:bCs/>
          <w:i/>
          <w:sz w:val="21"/>
          <w:szCs w:val="21"/>
        </w:rPr>
        <w:t xml:space="preserve"> </w:t>
      </w:r>
      <w:r w:rsidRPr="003F6981">
        <w:rPr>
          <w:rFonts w:asciiTheme="minorHAnsi" w:hAnsiTheme="minorHAnsi" w:cstheme="minorHAnsi"/>
          <w:bCs/>
          <w:i/>
          <w:sz w:val="21"/>
          <w:szCs w:val="21"/>
        </w:rPr>
        <w:t>ustawy Pzp)</w:t>
      </w:r>
    </w:p>
    <w:p w14:paraId="7EDE13C1" w14:textId="77777777" w:rsidR="00825D3B" w:rsidRPr="003F6981" w:rsidRDefault="00825D3B" w:rsidP="00825D3B">
      <w:pPr>
        <w:keepNext/>
        <w:rPr>
          <w:rFonts w:asciiTheme="minorHAnsi" w:hAnsiTheme="minorHAnsi" w:cstheme="minorHAnsi"/>
          <w:b/>
          <w:bCs/>
          <w:sz w:val="10"/>
          <w:szCs w:val="10"/>
        </w:rPr>
      </w:pPr>
    </w:p>
    <w:p w14:paraId="28A8CD53" w14:textId="77777777" w:rsidR="00825D3B" w:rsidRPr="003F6981" w:rsidRDefault="00825D3B" w:rsidP="00825D3B">
      <w:pPr>
        <w:keepNext/>
        <w:jc w:val="both"/>
        <w:rPr>
          <w:rFonts w:asciiTheme="minorHAnsi" w:hAnsiTheme="minorHAnsi" w:cstheme="minorHAnsi"/>
          <w:color w:val="000000"/>
        </w:rPr>
      </w:pPr>
      <w:r w:rsidRPr="003F6981">
        <w:rPr>
          <w:rFonts w:asciiTheme="minorHAnsi" w:hAnsiTheme="minorHAnsi" w:cstheme="minorHAnsi"/>
          <w:color w:val="000000"/>
        </w:rPr>
        <w:t>Jednocześnie oświadczam, że w związku z tym, iż podlegam wyklu</w:t>
      </w:r>
      <w:bookmarkStart w:id="6" w:name="_GoBack"/>
      <w:bookmarkEnd w:id="6"/>
      <w:r w:rsidRPr="003F6981">
        <w:rPr>
          <w:rFonts w:asciiTheme="minorHAnsi" w:hAnsiTheme="minorHAnsi" w:cstheme="minorHAnsi"/>
          <w:color w:val="000000"/>
        </w:rPr>
        <w:t>czeniu na podstawie ww. artykułu, to zgodnie z dyspozycją art. 110 ust. 2 ustawy Pzp przedstawiam następujące środki naprawcze:</w:t>
      </w:r>
    </w:p>
    <w:p w14:paraId="6ED9A684" w14:textId="77777777" w:rsidR="00825D3B" w:rsidRPr="003F6981" w:rsidRDefault="00825D3B" w:rsidP="00825D3B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14:paraId="2ED60D17" w14:textId="77777777" w:rsidR="00825D3B" w:rsidRPr="003F6981" w:rsidRDefault="00825D3B" w:rsidP="00825D3B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>………………………………………………………………………………………,</w:t>
      </w:r>
    </w:p>
    <w:p w14:paraId="64C0FE00" w14:textId="77777777" w:rsidR="00825D3B" w:rsidRPr="003F6981" w:rsidRDefault="00825D3B" w:rsidP="00825D3B">
      <w:pPr>
        <w:keepNext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………………………………………………………………………………………, </w:t>
      </w:r>
    </w:p>
    <w:p w14:paraId="5ADD2D40" w14:textId="77777777" w:rsidR="00825D3B" w:rsidRPr="003F6981" w:rsidRDefault="00825D3B" w:rsidP="00825D3B">
      <w:pPr>
        <w:keepNext/>
        <w:ind w:left="72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F6981">
        <w:rPr>
          <w:rFonts w:asciiTheme="minorHAnsi" w:hAnsiTheme="minorHAnsi" w:cstheme="minorHAnsi"/>
          <w:bCs/>
          <w:i/>
          <w:iCs/>
          <w:sz w:val="20"/>
          <w:szCs w:val="20"/>
        </w:rPr>
        <w:t>(należy podać dowody, że podjęte czynności są wystarczające do wykazania rzetelności podmiotu na zasoby, którego powołuje się Wykonawca)</w:t>
      </w:r>
    </w:p>
    <w:p w14:paraId="721DD5A0" w14:textId="77777777" w:rsidR="00825D3B" w:rsidRPr="003F6981" w:rsidRDefault="00825D3B" w:rsidP="00825D3B">
      <w:pPr>
        <w:keepNext/>
        <w:rPr>
          <w:rFonts w:asciiTheme="minorHAnsi" w:hAnsiTheme="minorHAnsi" w:cstheme="minorHAnsi"/>
        </w:rPr>
      </w:pPr>
    </w:p>
    <w:p w14:paraId="7D99521C" w14:textId="77777777" w:rsidR="00825D3B" w:rsidRPr="003F6981" w:rsidRDefault="00825D3B" w:rsidP="00825D3B">
      <w:pPr>
        <w:keepNext/>
        <w:rPr>
          <w:rFonts w:asciiTheme="minorHAnsi" w:hAnsiTheme="minorHAnsi" w:cstheme="minorHAnsi"/>
        </w:rPr>
      </w:pPr>
    </w:p>
    <w:p w14:paraId="7DEFE717" w14:textId="77777777" w:rsidR="00825D3B" w:rsidRPr="003F6981" w:rsidRDefault="00825D3B" w:rsidP="00825D3B">
      <w:pPr>
        <w:keepNext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825D3B" w:rsidRPr="003F6981" w14:paraId="11C879BB" w14:textId="77777777" w:rsidTr="00AD049F">
        <w:trPr>
          <w:jc w:val="center"/>
        </w:trPr>
        <w:tc>
          <w:tcPr>
            <w:tcW w:w="1814" w:type="pct"/>
            <w:vAlign w:val="center"/>
          </w:tcPr>
          <w:p w14:paraId="77816559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3A19FB3F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825D3B" w:rsidRPr="003F6981" w14:paraId="40F00B69" w14:textId="77777777" w:rsidTr="00AD049F">
        <w:trPr>
          <w:trHeight w:val="855"/>
          <w:jc w:val="center"/>
        </w:trPr>
        <w:tc>
          <w:tcPr>
            <w:tcW w:w="1814" w:type="pct"/>
            <w:vAlign w:val="center"/>
          </w:tcPr>
          <w:p w14:paraId="52F2A63E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1E071EA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niniejszego oświadczenia w imieniu podmiotu </w:t>
            </w:r>
            <w:r w:rsidRPr="003F6981">
              <w:rPr>
                <w:rFonts w:asciiTheme="minorHAnsi" w:hAnsiTheme="minorHAnsi" w:cstheme="minorHAnsi"/>
                <w:iCs/>
                <w:sz w:val="18"/>
                <w:szCs w:val="18"/>
              </w:rPr>
              <w:t>na zasoby, którego powołuje</w:t>
            </w:r>
          </w:p>
          <w:p w14:paraId="5A7EEC3B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się Wykonawca</w:t>
            </w: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 Oferta w postaci elektronicznej winna być podpisana </w:t>
            </w:r>
          </w:p>
          <w:p w14:paraId="5239858C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w formie kwalifikowanego podpisu elektronicznego lub w postaci podpisu zaufanego lub w postaci podpisu osobistego.</w:t>
            </w:r>
          </w:p>
          <w:p w14:paraId="03C53E34" w14:textId="77777777" w:rsidR="00825D3B" w:rsidRPr="003F6981" w:rsidRDefault="00825D3B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61D76E8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43B58712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282DD9B8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429A44B3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4545666A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6FE4C508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42A23CF6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37F005F4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2BD410C8" w14:textId="77777777" w:rsidR="009016BE" w:rsidRPr="003F6981" w:rsidRDefault="009016BE" w:rsidP="00A81D37">
      <w:pPr>
        <w:rPr>
          <w:rFonts w:asciiTheme="minorHAnsi" w:hAnsiTheme="minorHAnsi" w:cstheme="minorHAnsi"/>
          <w:sz w:val="22"/>
          <w:szCs w:val="22"/>
        </w:rPr>
      </w:pPr>
    </w:p>
    <w:p w14:paraId="4C5042CB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4E9DDD43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7F9A836D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4D657E38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4EFFE1DF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2BBF0FD6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3DDC66C2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148DB46C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4BA6224C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770642A0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45B841EC" w14:textId="77777777" w:rsidR="002430A8" w:rsidRPr="003F6981" w:rsidRDefault="002430A8" w:rsidP="00A81D37">
      <w:pPr>
        <w:rPr>
          <w:rFonts w:asciiTheme="minorHAnsi" w:hAnsiTheme="minorHAnsi" w:cstheme="minorHAnsi"/>
          <w:sz w:val="22"/>
          <w:szCs w:val="22"/>
        </w:rPr>
        <w:sectPr w:rsidR="002430A8" w:rsidRPr="003F6981" w:rsidSect="00B8531C">
          <w:headerReference w:type="default" r:id="rId9"/>
          <w:footerReference w:type="default" r:id="rId10"/>
          <w:pgSz w:w="11906" w:h="16838"/>
          <w:pgMar w:top="1957" w:right="1417" w:bottom="993" w:left="1417" w:header="708" w:footer="77" w:gutter="0"/>
          <w:cols w:space="708"/>
          <w:docGrid w:linePitch="360"/>
        </w:sectPr>
      </w:pPr>
    </w:p>
    <w:p w14:paraId="2B744462" w14:textId="43D07B04" w:rsidR="002430A8" w:rsidRPr="003F6981" w:rsidRDefault="002430A8" w:rsidP="002430A8">
      <w:pPr>
        <w:pageBreakBefore/>
        <w:spacing w:after="200" w:line="276" w:lineRule="auto"/>
        <w:rPr>
          <w:rFonts w:asciiTheme="minorHAnsi" w:hAnsiTheme="minorHAnsi" w:cstheme="minorHAnsi"/>
          <w:b/>
          <w:sz w:val="32"/>
        </w:rPr>
      </w:pPr>
      <w:r w:rsidRPr="003F6981">
        <w:rPr>
          <w:rFonts w:asciiTheme="minorHAnsi" w:hAnsiTheme="minorHAnsi" w:cstheme="minorHAnsi"/>
          <w:b/>
        </w:rPr>
        <w:t>Załącznik nr 5 do Ogłoszenia</w:t>
      </w:r>
    </w:p>
    <w:p w14:paraId="26703F64" w14:textId="77777777" w:rsidR="002430A8" w:rsidRPr="003F6981" w:rsidRDefault="002430A8" w:rsidP="002430A8">
      <w:pPr>
        <w:widowControl w:val="0"/>
        <w:pBdr>
          <w:top w:val="thickThinMediumGap" w:sz="24" w:space="1" w:color="000000"/>
          <w:left w:val="thickThinMediumGap" w:sz="24" w:space="4" w:color="000000"/>
          <w:bottom w:val="thickThinMediumGap" w:sz="24" w:space="1" w:color="000000"/>
          <w:right w:val="thickThinMediumGap" w:sz="24" w:space="4" w:color="000000"/>
        </w:pBdr>
        <w:jc w:val="center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  <w:sz w:val="32"/>
        </w:rPr>
        <w:t>Wykaz osób skierowanych do realizacji zamówienia</w:t>
      </w:r>
    </w:p>
    <w:p w14:paraId="3B3CA65C" w14:textId="77777777" w:rsidR="002430A8" w:rsidRPr="003F6981" w:rsidRDefault="002430A8" w:rsidP="002430A8">
      <w:pPr>
        <w:widowControl w:val="0"/>
        <w:numPr>
          <w:ilvl w:val="0"/>
          <w:numId w:val="10"/>
        </w:numPr>
        <w:suppressAutoHyphens/>
        <w:autoSpaceDE w:val="0"/>
        <w:spacing w:after="120"/>
        <w:ind w:right="45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2E949E30" w14:textId="77777777" w:rsidR="002430A8" w:rsidRPr="003F6981" w:rsidRDefault="002430A8" w:rsidP="002430A8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Centrum  Administracji Pieczy Zastępczej w Łodzi</w:t>
      </w:r>
    </w:p>
    <w:p w14:paraId="16855C4D" w14:textId="77777777" w:rsidR="002430A8" w:rsidRPr="003F6981" w:rsidRDefault="002430A8" w:rsidP="002430A8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 xml:space="preserve">90-159 Łódź </w:t>
      </w:r>
    </w:p>
    <w:p w14:paraId="1532A6AE" w14:textId="77777777" w:rsidR="002430A8" w:rsidRPr="003F6981" w:rsidRDefault="002430A8" w:rsidP="002430A8">
      <w:pPr>
        <w:keepNext/>
        <w:widowControl w:val="0"/>
        <w:ind w:left="360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ul. Małachowskiego 74</w:t>
      </w:r>
    </w:p>
    <w:p w14:paraId="5331173C" w14:textId="77777777" w:rsidR="002430A8" w:rsidRPr="003F6981" w:rsidRDefault="002430A8" w:rsidP="002430A8">
      <w:pPr>
        <w:widowControl w:val="0"/>
        <w:numPr>
          <w:ilvl w:val="0"/>
          <w:numId w:val="10"/>
        </w:numPr>
        <w:suppressAutoHyphens/>
        <w:spacing w:before="120" w:after="120"/>
        <w:ind w:left="357" w:hanging="357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WYKONAWCA:</w:t>
      </w:r>
    </w:p>
    <w:p w14:paraId="1D553137" w14:textId="77777777" w:rsidR="002430A8" w:rsidRPr="003F6981" w:rsidRDefault="002430A8" w:rsidP="002430A8">
      <w:pPr>
        <w:widowControl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</w:rPr>
        <w:t xml:space="preserve">Niniejsza oferta zostaje złożona przez: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730"/>
        <w:gridCol w:w="6116"/>
      </w:tblGrid>
      <w:tr w:rsidR="002430A8" w:rsidRPr="003F6981" w14:paraId="4A323EC3" w14:textId="77777777" w:rsidTr="00AC718F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CB57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EC9EF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9CEF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F6981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2430A8" w:rsidRPr="003F6981" w14:paraId="4C1F16C7" w14:textId="77777777" w:rsidTr="00AC718F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92B0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273A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3CC3C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430A8" w:rsidRPr="003F6981" w14:paraId="6C2A5BE7" w14:textId="77777777" w:rsidTr="00AC718F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A93B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E2D93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744E1" w14:textId="77777777" w:rsidR="002430A8" w:rsidRPr="003F6981" w:rsidRDefault="002430A8" w:rsidP="00AC718F">
            <w:pPr>
              <w:widowControl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14A9F9" w14:textId="4967A96D" w:rsidR="002430A8" w:rsidRPr="003F6981" w:rsidRDefault="002430A8" w:rsidP="008E5A79">
      <w:pPr>
        <w:widowControl w:val="0"/>
        <w:tabs>
          <w:tab w:val="left" w:pos="-426"/>
          <w:tab w:val="left" w:pos="3045"/>
        </w:tabs>
        <w:spacing w:line="276" w:lineRule="auto"/>
        <w:ind w:right="-283"/>
        <w:jc w:val="both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Przystępując do postępowania o udzielenie zamówienia publicznego realizowanego w trybie podstawowym </w:t>
      </w:r>
      <w:r w:rsidR="00A578A3" w:rsidRPr="003F6981">
        <w:rPr>
          <w:rFonts w:asciiTheme="minorHAnsi" w:hAnsiTheme="minorHAnsi" w:cstheme="minorHAnsi"/>
        </w:rPr>
        <w:t xml:space="preserve">z możliwością </w:t>
      </w:r>
      <w:r w:rsidRPr="003F6981">
        <w:rPr>
          <w:rFonts w:asciiTheme="minorHAnsi" w:hAnsiTheme="minorHAnsi" w:cstheme="minorHAnsi"/>
        </w:rPr>
        <w:t>negocjacji na</w:t>
      </w:r>
      <w:r w:rsidR="00A578A3" w:rsidRPr="003F6981">
        <w:rPr>
          <w:rFonts w:asciiTheme="minorHAnsi" w:hAnsiTheme="minorHAnsi" w:cstheme="minorHAnsi"/>
        </w:rPr>
        <w:t>:</w:t>
      </w:r>
      <w:r w:rsidR="008E5A79" w:rsidRPr="003F6981">
        <w:rPr>
          <w:rFonts w:asciiTheme="minorHAnsi" w:hAnsiTheme="minorHAnsi" w:cstheme="minorHAnsi"/>
        </w:rPr>
        <w:t xml:space="preserve"> </w:t>
      </w:r>
      <w:bookmarkStart w:id="7" w:name="_Hlk156481649"/>
      <w:r w:rsidR="008E5A79"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bookmarkEnd w:id="7"/>
      <w:r w:rsidRPr="003F6981">
        <w:rPr>
          <w:rFonts w:asciiTheme="minorHAnsi" w:hAnsiTheme="minorHAnsi" w:cstheme="minorHAnsi"/>
          <w:b/>
          <w:bCs/>
        </w:rPr>
        <w:t xml:space="preserve">, </w:t>
      </w:r>
      <w:r w:rsidRPr="003F6981">
        <w:rPr>
          <w:rFonts w:asciiTheme="minorHAnsi" w:hAnsiTheme="minorHAnsi" w:cstheme="minorHAnsi"/>
        </w:rPr>
        <w:t xml:space="preserve">oświadczam (oświadczamy), że w celu spełnienia warunków określonego w SWZ wykazuję/emy następujące osoby do realizacji zamówienia: </w:t>
      </w:r>
    </w:p>
    <w:p w14:paraId="23C99571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10C20DD8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4D305360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33AEBAD8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08B45D42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2C20298A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6B231BCC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20688831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026AD1BC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3BB2F4D2" w14:textId="77777777" w:rsidR="002430A8" w:rsidRPr="003F6981" w:rsidRDefault="002430A8" w:rsidP="002430A8">
      <w:pPr>
        <w:widowControl w:val="0"/>
        <w:tabs>
          <w:tab w:val="left" w:pos="-426"/>
          <w:tab w:val="left" w:pos="3045"/>
        </w:tabs>
        <w:spacing w:line="276" w:lineRule="auto"/>
        <w:ind w:right="-283"/>
        <w:rPr>
          <w:rFonts w:asciiTheme="minorHAnsi" w:hAnsiTheme="minorHAnsi" w:cstheme="minorHAnsi"/>
        </w:rPr>
      </w:pPr>
    </w:p>
    <w:p w14:paraId="0776DDAE" w14:textId="77777777" w:rsidR="002430A8" w:rsidRPr="003F6981" w:rsidRDefault="002430A8" w:rsidP="002430A8">
      <w:pPr>
        <w:widowControl w:val="0"/>
        <w:rPr>
          <w:rFonts w:asciiTheme="minorHAnsi" w:hAnsiTheme="minorHAnsi" w:cstheme="minorHAnsi"/>
          <w:sz w:val="20"/>
          <w:szCs w:val="20"/>
        </w:rPr>
      </w:pPr>
    </w:p>
    <w:tbl>
      <w:tblPr>
        <w:tblW w:w="1360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410"/>
        <w:gridCol w:w="2693"/>
        <w:gridCol w:w="1984"/>
        <w:gridCol w:w="1984"/>
        <w:gridCol w:w="2269"/>
      </w:tblGrid>
      <w:tr w:rsidR="002430A8" w:rsidRPr="003F6981" w14:paraId="791A9565" w14:textId="77777777" w:rsidTr="002430A8">
        <w:trPr>
          <w:trHeight w:val="1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31694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2618B6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EDC27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Wykształcenie/ Kwalifikacje/Posiadane uprawnienia</w:t>
            </w:r>
          </w:p>
          <w:p w14:paraId="66A09C6E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E271D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Doświadczenie </w:t>
            </w:r>
          </w:p>
          <w:p w14:paraId="604F66BD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(prosimy dokładnie opisać:</w:t>
            </w:r>
          </w:p>
          <w:p w14:paraId="61254D61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- okres doświadczenia </w:t>
            </w:r>
          </w:p>
          <w:p w14:paraId="6F167194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(od-do)</w:t>
            </w:r>
          </w:p>
          <w:p w14:paraId="4B1037D2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3A5346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Zakres wykonywanych czynności</w:t>
            </w:r>
          </w:p>
          <w:p w14:paraId="0099720F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963D2" w14:textId="77777777" w:rsidR="002430A8" w:rsidRPr="003F6981" w:rsidRDefault="002430A8" w:rsidP="00AC718F">
            <w:pPr>
              <w:tabs>
                <w:tab w:val="left" w:pos="3570"/>
              </w:tabs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Informacja o podstawie dysponowania tymi osobami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735DF" w14:textId="77777777" w:rsidR="002430A8" w:rsidRPr="003F6981" w:rsidRDefault="002430A8" w:rsidP="00AC718F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Theme="minorHAnsi" w:hAnsiTheme="minorHAnsi" w:cstheme="minorHAnsi"/>
              </w:rPr>
            </w:pPr>
            <w:r w:rsidRPr="003F6981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Podmiot na rzecz którego była świadczona usługa</w:t>
            </w:r>
          </w:p>
        </w:tc>
      </w:tr>
      <w:tr w:rsidR="002430A8" w:rsidRPr="003F6981" w14:paraId="60607FAF" w14:textId="77777777" w:rsidTr="002430A8">
        <w:trPr>
          <w:cantSplit/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4326" w14:textId="77777777" w:rsidR="002430A8" w:rsidRPr="003F6981" w:rsidRDefault="002430A8" w:rsidP="00AC718F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BB3C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A9A4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EF0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0582DD2A" w14:textId="77777777" w:rsidR="002430A8" w:rsidRPr="003F6981" w:rsidRDefault="002430A8" w:rsidP="00AC718F">
            <w:pPr>
              <w:tabs>
                <w:tab w:val="left" w:pos="3570"/>
              </w:tabs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529A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9638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dysponuję*</w:t>
            </w:r>
          </w:p>
          <w:p w14:paraId="4D2BA5A1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F698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będę dysponował*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EFAD" w14:textId="77777777" w:rsidR="002430A8" w:rsidRPr="003F6981" w:rsidRDefault="002430A8" w:rsidP="00AC718F">
            <w:pPr>
              <w:tabs>
                <w:tab w:val="left" w:pos="3570"/>
              </w:tabs>
              <w:snapToGrid w:val="0"/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55A031C" w14:textId="77777777" w:rsidR="002430A8" w:rsidRPr="003F6981" w:rsidRDefault="002430A8" w:rsidP="002430A8">
      <w:pPr>
        <w:jc w:val="center"/>
        <w:rPr>
          <w:rFonts w:asciiTheme="minorHAnsi" w:hAnsiTheme="minorHAnsi" w:cstheme="minorHAnsi"/>
          <w:b/>
          <w:u w:val="single"/>
        </w:rPr>
      </w:pPr>
    </w:p>
    <w:p w14:paraId="29BB2B0C" w14:textId="77777777" w:rsidR="002430A8" w:rsidRPr="003F6981" w:rsidRDefault="002430A8" w:rsidP="002430A8">
      <w:pPr>
        <w:rPr>
          <w:rFonts w:asciiTheme="minorHAnsi" w:eastAsia="Calibri" w:hAnsiTheme="minorHAnsi" w:cstheme="minorHAnsi"/>
          <w:b/>
          <w:lang w:eastAsia="en-US"/>
        </w:rPr>
      </w:pPr>
      <w:r w:rsidRPr="003F6981">
        <w:rPr>
          <w:rFonts w:asciiTheme="minorHAnsi" w:eastAsia="Calibri" w:hAnsiTheme="minorHAnsi" w:cstheme="minorHAnsi"/>
          <w:b/>
          <w:lang w:eastAsia="en-US"/>
        </w:rPr>
        <w:t>Oświadczam/my*, że:</w:t>
      </w:r>
    </w:p>
    <w:p w14:paraId="211B0598" w14:textId="77777777" w:rsidR="002430A8" w:rsidRPr="003F6981" w:rsidRDefault="002430A8" w:rsidP="002430A8">
      <w:pPr>
        <w:rPr>
          <w:rFonts w:asciiTheme="minorHAnsi" w:eastAsia="Calibri" w:hAnsiTheme="minorHAnsi" w:cstheme="minorHAnsi"/>
          <w:b/>
          <w:bCs/>
          <w:i/>
          <w:iCs/>
          <w:u w:val="single"/>
          <w:lang w:eastAsia="en-US"/>
        </w:rPr>
      </w:pPr>
      <w:r w:rsidRPr="003F6981">
        <w:rPr>
          <w:rFonts w:asciiTheme="minorHAnsi" w:eastAsia="Calibri" w:hAnsiTheme="minorHAnsi" w:cstheme="minorHAnsi"/>
          <w:b/>
          <w:bCs/>
          <w:i/>
          <w:iCs/>
          <w:u w:val="single"/>
          <w:lang w:eastAsia="en-US"/>
        </w:rPr>
        <w:t>Uwaga:</w:t>
      </w:r>
    </w:p>
    <w:p w14:paraId="24B2549D" w14:textId="77777777" w:rsidR="002430A8" w:rsidRPr="003F6981" w:rsidRDefault="002430A8" w:rsidP="002430A8">
      <w:pPr>
        <w:numPr>
          <w:ilvl w:val="1"/>
          <w:numId w:val="11"/>
        </w:numPr>
        <w:ind w:left="284" w:hanging="284"/>
        <w:jc w:val="both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  <w:r w:rsidRPr="003F6981">
        <w:rPr>
          <w:rFonts w:asciiTheme="minorHAnsi" w:eastAsia="Calibri" w:hAnsiTheme="minorHAnsi" w:cstheme="minorHAnsi"/>
          <w:b/>
          <w:bCs/>
          <w:lang w:eastAsia="en-US"/>
        </w:rPr>
        <w:t>Przez stwierdzenie „dysponuję</w:t>
      </w:r>
      <w:r w:rsidRPr="003F6981">
        <w:rPr>
          <w:rFonts w:asciiTheme="minorHAnsi" w:eastAsia="Calibri" w:hAnsiTheme="minorHAnsi" w:cstheme="minorHAnsi"/>
          <w:b/>
          <w:lang w:eastAsia="en-US"/>
        </w:rPr>
        <w:t>” należy rozumieć stosunek prawny wiążący Wykonawcę z osobą (umowa z zakresu prawa pracy np. umowa o pracę, mianowanie, wybór, umowa cywilnoprawna np. umowa zlecenia, zobowiązanie do współpracy np. osoby prowadzącej własną działalność gospodarczą).</w:t>
      </w:r>
    </w:p>
    <w:p w14:paraId="6864CDF2" w14:textId="77777777" w:rsidR="002430A8" w:rsidRPr="003F6981" w:rsidRDefault="002430A8" w:rsidP="002430A8">
      <w:pPr>
        <w:numPr>
          <w:ilvl w:val="1"/>
          <w:numId w:val="11"/>
        </w:numPr>
        <w:ind w:left="284" w:hanging="284"/>
        <w:jc w:val="both"/>
        <w:rPr>
          <w:rFonts w:asciiTheme="minorHAnsi" w:eastAsia="Calibri" w:hAnsiTheme="minorHAnsi" w:cstheme="minorHAnsi"/>
          <w:b/>
          <w:lang w:eastAsia="en-US"/>
        </w:rPr>
      </w:pPr>
      <w:r w:rsidRPr="003F6981">
        <w:rPr>
          <w:rFonts w:asciiTheme="minorHAnsi" w:eastAsia="Calibri" w:hAnsiTheme="minorHAnsi" w:cstheme="minorHAnsi"/>
          <w:b/>
          <w:bCs/>
          <w:lang w:eastAsia="en-US"/>
        </w:rPr>
        <w:t>Przez stwierdzenie „będę dysponował</w:t>
      </w:r>
      <w:r w:rsidRPr="003F6981">
        <w:rPr>
          <w:rFonts w:asciiTheme="minorHAnsi" w:eastAsia="Calibri" w:hAnsiTheme="minorHAnsi" w:cstheme="minorHAnsi"/>
          <w:b/>
          <w:lang w:eastAsia="en-US"/>
        </w:rPr>
        <w:t xml:space="preserve">” należy rozumieć sytuację, kiedy podmiot trzeci zamierza udostępnić swój potencjał kadrowy. </w:t>
      </w:r>
    </w:p>
    <w:p w14:paraId="7E3D9E9E" w14:textId="77777777" w:rsidR="002430A8" w:rsidRPr="003F6981" w:rsidRDefault="002430A8" w:rsidP="002430A8">
      <w:pPr>
        <w:rPr>
          <w:rFonts w:asciiTheme="minorHAnsi" w:eastAsia="Calibri" w:hAnsiTheme="minorHAnsi" w:cstheme="minorHAnsi"/>
          <w:b/>
          <w:lang w:eastAsia="en-US"/>
        </w:rPr>
      </w:pPr>
      <w:r w:rsidRPr="003F6981">
        <w:rPr>
          <w:rFonts w:asciiTheme="minorHAnsi" w:eastAsia="Calibri" w:hAnsiTheme="minorHAnsi" w:cstheme="minorHAnsi"/>
          <w:b/>
          <w:lang w:eastAsia="en-US"/>
        </w:rPr>
        <w:t>* n</w:t>
      </w:r>
      <w:r w:rsidRPr="003F6981">
        <w:rPr>
          <w:rFonts w:asciiTheme="minorHAnsi" w:eastAsia="Calibri" w:hAnsiTheme="minorHAnsi" w:cstheme="minorHAnsi"/>
          <w:b/>
          <w:i/>
          <w:iCs/>
          <w:lang w:eastAsia="en-US"/>
        </w:rPr>
        <w:t>iepotrzebne skreślić</w:t>
      </w:r>
      <w:r w:rsidRPr="003F6981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1CFB0E35" w14:textId="77777777" w:rsidR="002430A8" w:rsidRPr="003F6981" w:rsidRDefault="002430A8" w:rsidP="002430A8">
      <w:pPr>
        <w:rPr>
          <w:rFonts w:asciiTheme="minorHAnsi" w:eastAsia="Calibri" w:hAnsiTheme="minorHAnsi" w:cstheme="minorHAnsi"/>
          <w:b/>
          <w:lang w:eastAsia="en-US"/>
        </w:rPr>
      </w:pPr>
    </w:p>
    <w:p w14:paraId="665CD600" w14:textId="77777777" w:rsidR="002430A8" w:rsidRPr="003F6981" w:rsidRDefault="002430A8" w:rsidP="002430A8">
      <w:pPr>
        <w:widowControl w:val="0"/>
        <w:autoSpaceDE w:val="0"/>
        <w:spacing w:before="120"/>
        <w:ind w:right="45"/>
        <w:rPr>
          <w:rFonts w:asciiTheme="minorHAnsi" w:hAnsiTheme="minorHAnsi" w:cstheme="minorHAnsi"/>
          <w:b/>
          <w:i/>
          <w:sz w:val="20"/>
          <w:szCs w:val="20"/>
        </w:rPr>
      </w:pPr>
      <w:r w:rsidRPr="003F6981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6175"/>
      </w:tblGrid>
      <w:tr w:rsidR="002430A8" w:rsidRPr="003F6981" w14:paraId="24820310" w14:textId="77777777" w:rsidTr="00AC718F">
        <w:tc>
          <w:tcPr>
            <w:tcW w:w="5812" w:type="dxa"/>
            <w:shd w:val="clear" w:color="auto" w:fill="auto"/>
            <w:vAlign w:val="center"/>
          </w:tcPr>
          <w:p w14:paraId="128ABA89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eastAsia="Arial" w:hAnsiTheme="minorHAnsi" w:cstheme="minorHAnsi"/>
                <w:sz w:val="28"/>
              </w:rPr>
            </w:pPr>
            <w:r w:rsidRPr="003F6981">
              <w:rPr>
                <w:rFonts w:asciiTheme="minorHAnsi" w:eastAsia="Arial" w:hAnsiTheme="minorHAnsi" w:cstheme="minorHAnsi"/>
                <w:sz w:val="28"/>
              </w:rPr>
              <w:t>……………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6F22C8E6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3F6981">
              <w:rPr>
                <w:rFonts w:asciiTheme="minorHAnsi" w:eastAsia="Arial" w:hAnsiTheme="minorHAnsi" w:cstheme="minorHAnsi"/>
                <w:sz w:val="28"/>
              </w:rPr>
              <w:t>……………………………………</w:t>
            </w:r>
            <w:r w:rsidRPr="003F6981">
              <w:rPr>
                <w:rFonts w:asciiTheme="minorHAnsi" w:hAnsiTheme="minorHAnsi" w:cstheme="minorHAnsi"/>
                <w:sz w:val="28"/>
              </w:rPr>
              <w:t>..</w:t>
            </w:r>
          </w:p>
        </w:tc>
      </w:tr>
      <w:tr w:rsidR="002430A8" w:rsidRPr="003F6981" w14:paraId="67F513C1" w14:textId="77777777" w:rsidTr="00AC718F">
        <w:tc>
          <w:tcPr>
            <w:tcW w:w="5812" w:type="dxa"/>
            <w:shd w:val="clear" w:color="auto" w:fill="auto"/>
            <w:vAlign w:val="center"/>
          </w:tcPr>
          <w:p w14:paraId="2ABC38AF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981">
              <w:rPr>
                <w:rFonts w:asciiTheme="minorHAnsi" w:hAnsiTheme="minorHAnsi" w:cstheme="minorHAnsi"/>
                <w:sz w:val="16"/>
                <w:szCs w:val="16"/>
              </w:rPr>
              <w:t>Miejscowość / Data</w:t>
            </w:r>
          </w:p>
        </w:tc>
        <w:tc>
          <w:tcPr>
            <w:tcW w:w="6175" w:type="dxa"/>
            <w:shd w:val="clear" w:color="auto" w:fill="auto"/>
            <w:vAlign w:val="center"/>
          </w:tcPr>
          <w:p w14:paraId="11D74A13" w14:textId="77777777" w:rsidR="002430A8" w:rsidRPr="003F6981" w:rsidRDefault="002430A8" w:rsidP="00AC718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981">
              <w:rPr>
                <w:rFonts w:asciiTheme="minorHAnsi" w:hAnsiTheme="minorHAnsi" w:cstheme="minorHAnsi"/>
                <w:sz w:val="16"/>
                <w:szCs w:val="16"/>
              </w:rPr>
              <w:t xml:space="preserve">Podpis(y) osoby(osób) upoważnionej(ych) do podpisania niniejszej oferty w imieniu Wykonawcy(ów). </w:t>
            </w:r>
          </w:p>
          <w:p w14:paraId="0B416CBC" w14:textId="77777777" w:rsidR="002430A8" w:rsidRPr="003F6981" w:rsidRDefault="002430A8" w:rsidP="00AC718F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F6981">
              <w:rPr>
                <w:rFonts w:asciiTheme="minorHAnsi" w:hAnsiTheme="minorHAnsi" w:cstheme="minorHAnsi"/>
                <w:sz w:val="16"/>
                <w:szCs w:val="16"/>
              </w:rPr>
              <w:t>Oferta w postaci elektronicznej winna być podpisana w formie kwalifikowanego podpisu elektronicznego lub w postaci podpisu zaufanego lub w postaci podpisu osobistego</w:t>
            </w:r>
          </w:p>
        </w:tc>
      </w:tr>
    </w:tbl>
    <w:p w14:paraId="54B92CD1" w14:textId="77777777" w:rsidR="009D517D" w:rsidRPr="003F6981" w:rsidRDefault="009D517D" w:rsidP="002430A8">
      <w:pPr>
        <w:rPr>
          <w:rFonts w:asciiTheme="minorHAnsi" w:hAnsiTheme="minorHAnsi" w:cstheme="minorHAnsi"/>
        </w:rPr>
        <w:sectPr w:rsidR="009D517D" w:rsidRPr="003F6981" w:rsidSect="002430A8">
          <w:pgSz w:w="16838" w:h="11906" w:orient="landscape"/>
          <w:pgMar w:top="1418" w:right="1956" w:bottom="1418" w:left="992" w:header="709" w:footer="79" w:gutter="0"/>
          <w:cols w:space="708"/>
          <w:docGrid w:linePitch="360"/>
        </w:sectPr>
      </w:pPr>
    </w:p>
    <w:p w14:paraId="73B739EB" w14:textId="77777777" w:rsidR="009D517D" w:rsidRPr="003F6981" w:rsidRDefault="009D517D" w:rsidP="009D51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Załącznik nr 7 do SWZ</w:t>
      </w:r>
    </w:p>
    <w:p w14:paraId="5735EEF8" w14:textId="77777777" w:rsidR="009D517D" w:rsidRPr="003F6981" w:rsidRDefault="009D517D" w:rsidP="009D517D">
      <w:pPr>
        <w:pStyle w:val="Default"/>
        <w:widowControl w:val="0"/>
        <w:spacing w:after="120"/>
        <w:jc w:val="center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b/>
          <w:bCs/>
        </w:rPr>
        <w:t>ZOBOWIĄZANIE</w:t>
      </w:r>
    </w:p>
    <w:p w14:paraId="4B1D9103" w14:textId="77777777" w:rsidR="009D517D" w:rsidRPr="003F6981" w:rsidRDefault="009D517D" w:rsidP="009D517D">
      <w:pPr>
        <w:pStyle w:val="Default"/>
        <w:widowControl w:val="0"/>
        <w:jc w:val="center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b/>
          <w:bCs/>
        </w:rPr>
        <w:t>do oddania do dyspozycji Wykonawcy niezbędnych zasobów</w:t>
      </w:r>
    </w:p>
    <w:p w14:paraId="4850EFAA" w14:textId="77777777" w:rsidR="009D517D" w:rsidRPr="003F6981" w:rsidRDefault="009D517D" w:rsidP="009D517D">
      <w:pPr>
        <w:pStyle w:val="Default"/>
        <w:widowControl w:val="0"/>
        <w:jc w:val="center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b/>
          <w:bCs/>
        </w:rPr>
        <w:t>na potrzeby realizacji zamówienia</w:t>
      </w:r>
    </w:p>
    <w:p w14:paraId="640722D9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b/>
          <w:bCs/>
        </w:rPr>
        <w:t xml:space="preserve">W imieniu </w:t>
      </w:r>
      <w:r w:rsidRPr="003F6981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14:paraId="00D0D3B9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sz w:val="20"/>
          <w:szCs w:val="20"/>
        </w:rPr>
      </w:pPr>
      <w:r w:rsidRPr="003F6981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podmiotu)</w:t>
      </w:r>
    </w:p>
    <w:p w14:paraId="66572178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</w:rPr>
      </w:pPr>
    </w:p>
    <w:p w14:paraId="37ABDA74" w14:textId="77777777" w:rsidR="009D517D" w:rsidRPr="003F6981" w:rsidRDefault="009D517D" w:rsidP="009D517D">
      <w:pPr>
        <w:pStyle w:val="Default"/>
        <w:widowControl w:val="0"/>
        <w:spacing w:line="360" w:lineRule="auto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zobowiązuję się do oddania swoich zasobów przy wykonywaniu zamówienia pn.: </w:t>
      </w:r>
    </w:p>
    <w:p w14:paraId="3085B64C" w14:textId="77777777" w:rsidR="009D517D" w:rsidRPr="003F6981" w:rsidRDefault="009D517D" w:rsidP="003F6981">
      <w:pPr>
        <w:pStyle w:val="Default"/>
        <w:widowControl w:val="0"/>
        <w:jc w:val="both"/>
        <w:rPr>
          <w:rFonts w:asciiTheme="minorHAnsi" w:hAnsiTheme="minorHAnsi" w:cstheme="minorHAnsi"/>
          <w:b/>
          <w:bCs/>
        </w:rPr>
      </w:pPr>
      <w:r w:rsidRPr="003F6981">
        <w:rPr>
          <w:rFonts w:asciiTheme="minorHAnsi" w:hAnsiTheme="minorHAnsi" w:cstheme="minorHAnsi"/>
          <w:b/>
          <w:bCs/>
        </w:rPr>
        <w:t xml:space="preserve">Likwidacja barier architektonicznych dla osób ze szczególnymi potrzebami w ramach projektu: „Otwarci na zmiany – Centrum Administracyjne Pieczy Zastępczej” dofinansowanego ze środków PFRON w ramach programu „Dostępna przestrzeń publiczna” </w:t>
      </w:r>
    </w:p>
    <w:p w14:paraId="1766DEBD" w14:textId="41BDFC52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</w:rPr>
        <w:t xml:space="preserve">do dyspozycji Wykonawcy </w:t>
      </w:r>
    </w:p>
    <w:p w14:paraId="607BB7D3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b/>
          <w:bCs/>
        </w:rPr>
      </w:pPr>
    </w:p>
    <w:p w14:paraId="0547F837" w14:textId="77777777" w:rsidR="009D517D" w:rsidRPr="003F6981" w:rsidRDefault="009D517D" w:rsidP="009D517D">
      <w:pPr>
        <w:pStyle w:val="Default"/>
        <w:widowControl w:val="0"/>
        <w:jc w:val="center"/>
        <w:rPr>
          <w:rFonts w:asciiTheme="minorHAnsi" w:hAnsiTheme="minorHAnsi" w:cstheme="minorHAnsi"/>
        </w:rPr>
      </w:pPr>
      <w:r w:rsidRPr="003F6981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……………………………………………………………………………………………………………………..………………………</w:t>
      </w:r>
    </w:p>
    <w:p w14:paraId="350A124C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i/>
          <w:iCs/>
          <w:sz w:val="20"/>
          <w:szCs w:val="20"/>
        </w:rPr>
      </w:pPr>
      <w:r w:rsidRPr="003F6981">
        <w:rPr>
          <w:rFonts w:asciiTheme="minorHAnsi" w:hAnsiTheme="minorHAnsi" w:cstheme="minorHAnsi"/>
          <w:i/>
          <w:iCs/>
          <w:sz w:val="20"/>
          <w:szCs w:val="20"/>
        </w:rPr>
        <w:t>(nazwa i adres Wykonawcy, któremu udostępniane są zasoby)</w:t>
      </w:r>
    </w:p>
    <w:p w14:paraId="5E6CCFEA" w14:textId="77777777" w:rsidR="009D517D" w:rsidRPr="003F6981" w:rsidRDefault="009D517D" w:rsidP="009D517D">
      <w:pPr>
        <w:pStyle w:val="Default"/>
        <w:widowControl w:val="0"/>
        <w:spacing w:line="360" w:lineRule="auto"/>
        <w:rPr>
          <w:rFonts w:asciiTheme="minorHAnsi" w:hAnsiTheme="minorHAnsi" w:cstheme="minorHAnsi"/>
          <w:b/>
          <w:color w:val="auto"/>
        </w:rPr>
      </w:pPr>
      <w:r w:rsidRPr="003F6981">
        <w:rPr>
          <w:rFonts w:asciiTheme="minorHAnsi" w:hAnsiTheme="minorHAnsi" w:cstheme="minorHAnsi"/>
          <w:b/>
          <w:color w:val="auto"/>
        </w:rPr>
        <w:t xml:space="preserve">Oświadczam, iż: </w:t>
      </w:r>
    </w:p>
    <w:p w14:paraId="0F7129D7" w14:textId="77777777" w:rsidR="009D517D" w:rsidRPr="003F6981" w:rsidRDefault="009D517D" w:rsidP="009D517D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 xml:space="preserve">a) udostępniam Wykonawcy nasze zasoby w zakresie: </w:t>
      </w:r>
    </w:p>
    <w:p w14:paraId="035ECAD1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  <w:sz w:val="12"/>
          <w:szCs w:val="12"/>
        </w:rPr>
      </w:pPr>
    </w:p>
    <w:p w14:paraId="66975FC2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...................................................................................................................</w:t>
      </w:r>
    </w:p>
    <w:p w14:paraId="58417948" w14:textId="77777777" w:rsidR="009D517D" w:rsidRPr="003F6981" w:rsidRDefault="009D517D" w:rsidP="009D517D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F698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określenie zasobu – sytuacja finansowa lub ekonomiczna, zdolność techniczna i zawodowa (wiedza </w:t>
      </w:r>
      <w:r w:rsidRPr="003F6981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 xml:space="preserve">i doświadczenie), osoby (potencjał kadrowy) </w:t>
      </w:r>
    </w:p>
    <w:p w14:paraId="62D696E5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</w:p>
    <w:p w14:paraId="5D67C3EE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>obejmującym: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</w:t>
      </w:r>
    </w:p>
    <w:p w14:paraId="70D45B26" w14:textId="77777777" w:rsidR="009D517D" w:rsidRPr="003F6981" w:rsidRDefault="009D517D" w:rsidP="009D517D">
      <w:pPr>
        <w:pStyle w:val="Default"/>
        <w:widowControl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F698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(należy podać informacje umożliwiające ocenę spełnienia warunków, określonych w ………………… SWZ, przez udostępniane zasoby) </w:t>
      </w:r>
    </w:p>
    <w:p w14:paraId="1DB9AAE8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</w:p>
    <w:p w14:paraId="76DE418C" w14:textId="77777777" w:rsidR="009D517D" w:rsidRPr="003F6981" w:rsidRDefault="009D517D" w:rsidP="009D517D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 xml:space="preserve">b) sposób wykorzystania udostępnionych przeze mnie zasobów przy wykonywaniu zamówienia publicznego będzie następujący: </w:t>
      </w:r>
    </w:p>
    <w:p w14:paraId="47858BB3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  <w:sz w:val="12"/>
          <w:szCs w:val="12"/>
        </w:rPr>
      </w:pPr>
    </w:p>
    <w:p w14:paraId="694D24F9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</w:t>
      </w:r>
    </w:p>
    <w:p w14:paraId="4F904138" w14:textId="77777777" w:rsidR="009D517D" w:rsidRPr="003F6981" w:rsidRDefault="009D517D" w:rsidP="009D517D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 xml:space="preserve">c) zakres i okres mojego udziału przy wykonywaniu zamówienia publicznego będzie następujący: </w:t>
      </w:r>
    </w:p>
    <w:p w14:paraId="6C22D63C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  <w:sz w:val="12"/>
          <w:szCs w:val="12"/>
        </w:rPr>
      </w:pPr>
    </w:p>
    <w:p w14:paraId="0F81B449" w14:textId="77777777" w:rsidR="009D517D" w:rsidRPr="003F6981" w:rsidRDefault="009D517D" w:rsidP="009D517D">
      <w:pPr>
        <w:pStyle w:val="Default"/>
        <w:widowControl w:val="0"/>
        <w:rPr>
          <w:rFonts w:asciiTheme="minorHAnsi" w:hAnsiTheme="minorHAnsi" w:cstheme="minorHAnsi"/>
          <w:color w:val="auto"/>
        </w:rPr>
      </w:pPr>
      <w:r w:rsidRPr="003F6981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…………………………………………………………………………………………..…</w:t>
      </w:r>
    </w:p>
    <w:p w14:paraId="7DEE0AFD" w14:textId="77777777" w:rsidR="009D517D" w:rsidRPr="003F6981" w:rsidRDefault="009D517D" w:rsidP="009D517D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tbl>
      <w:tblPr>
        <w:tblW w:w="5225" w:type="pct"/>
        <w:jc w:val="center"/>
        <w:tblLook w:val="01E0" w:firstRow="1" w:lastRow="1" w:firstColumn="1" w:lastColumn="1" w:noHBand="0" w:noVBand="0"/>
      </w:tblPr>
      <w:tblGrid>
        <w:gridCol w:w="3521"/>
        <w:gridCol w:w="6183"/>
      </w:tblGrid>
      <w:tr w:rsidR="009D517D" w:rsidRPr="003F6981" w14:paraId="5131E36F" w14:textId="77777777" w:rsidTr="005142E9">
        <w:trPr>
          <w:trHeight w:val="170"/>
          <w:jc w:val="center"/>
        </w:trPr>
        <w:tc>
          <w:tcPr>
            <w:tcW w:w="1814" w:type="pct"/>
            <w:vAlign w:val="center"/>
          </w:tcPr>
          <w:p w14:paraId="30288E23" w14:textId="77777777" w:rsidR="009D517D" w:rsidRPr="003F6981" w:rsidRDefault="009D517D" w:rsidP="005142E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1EE1A2DE" w14:textId="77777777" w:rsidR="009D517D" w:rsidRPr="003F6981" w:rsidRDefault="009D517D" w:rsidP="005142E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……………………………………………………………………………………………………………..</w:t>
            </w:r>
          </w:p>
        </w:tc>
      </w:tr>
      <w:tr w:rsidR="009D517D" w:rsidRPr="003F6981" w14:paraId="44AE2810" w14:textId="77777777" w:rsidTr="005142E9">
        <w:trPr>
          <w:trHeight w:val="170"/>
          <w:jc w:val="center"/>
        </w:trPr>
        <w:tc>
          <w:tcPr>
            <w:tcW w:w="1814" w:type="pct"/>
            <w:vAlign w:val="center"/>
          </w:tcPr>
          <w:p w14:paraId="01EEE96D" w14:textId="77777777" w:rsidR="009D517D" w:rsidRPr="003F6981" w:rsidRDefault="009D517D" w:rsidP="005142E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57DB4BE" w14:textId="77777777" w:rsidR="009D517D" w:rsidRPr="003F6981" w:rsidRDefault="009D517D" w:rsidP="005142E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028BB512" w14:textId="77777777" w:rsidR="009D517D" w:rsidRPr="003F6981" w:rsidRDefault="009D517D" w:rsidP="005142E9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6B305244" w14:textId="77777777" w:rsidR="009D517D" w:rsidRPr="003F6981" w:rsidRDefault="009D517D" w:rsidP="009D517D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  <w:sz w:val="22"/>
          <w:szCs w:val="22"/>
        </w:rPr>
      </w:pPr>
      <w:r w:rsidRPr="003F698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F6981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3F6981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37D0FB35" w14:textId="6C9C7F1B" w:rsidR="009D517D" w:rsidRPr="003F6981" w:rsidRDefault="009D517D" w:rsidP="009D51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Załącznik nr 8 do SWZ</w:t>
      </w:r>
    </w:p>
    <w:p w14:paraId="6741E782" w14:textId="7235EB02" w:rsidR="009D517D" w:rsidRPr="003F6981" w:rsidRDefault="009D517D" w:rsidP="009D517D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698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91A90C2" wp14:editId="7EC54D5D">
            <wp:extent cx="5753100" cy="885825"/>
            <wp:effectExtent l="0" t="0" r="0" b="0"/>
            <wp:docPr id="12439993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5C76" w14:textId="77777777" w:rsidR="009D517D" w:rsidRPr="003F6981" w:rsidRDefault="009D517D" w:rsidP="009D517D">
      <w:pPr>
        <w:spacing w:after="60"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F6981">
        <w:rPr>
          <w:rFonts w:asciiTheme="minorHAnsi" w:hAnsiTheme="minorHAnsi" w:cstheme="minorHAnsi"/>
          <w:b/>
          <w:bCs/>
          <w:iCs/>
          <w:sz w:val="22"/>
          <w:szCs w:val="22"/>
        </w:rPr>
        <w:t>Zgodnie z obowiązkiem wynikającym z art. 117 ust. 4 ustawy Pzp, jako Wykonawcy składający ofertę wspólną (konsorcjum*/spółka cywilna*) w składzie: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9D517D" w:rsidRPr="003F6981" w14:paraId="2ED8AE28" w14:textId="77777777" w:rsidTr="005142E9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9F70CD5" w14:textId="77777777" w:rsidR="009D517D" w:rsidRPr="003F6981" w:rsidRDefault="009D517D" w:rsidP="005142E9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B42BC8" w14:textId="77777777" w:rsidR="009D517D" w:rsidRPr="003F6981" w:rsidRDefault="009D517D" w:rsidP="005142E9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0080C8" w14:textId="77777777" w:rsidR="009D517D" w:rsidRPr="003F6981" w:rsidRDefault="009D517D" w:rsidP="005142E9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3F698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594C80" w14:textId="77777777" w:rsidR="009D517D" w:rsidRPr="003F6981" w:rsidRDefault="009D517D" w:rsidP="005142E9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9D517D" w:rsidRPr="003F6981" w14:paraId="2B123A4B" w14:textId="77777777" w:rsidTr="005142E9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499DFE56" w14:textId="77777777" w:rsidR="009D517D" w:rsidRPr="003F6981" w:rsidRDefault="009D517D" w:rsidP="005142E9">
            <w:pPr>
              <w:keepNext/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4D32FFDC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88E73DD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4BFFB010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9D517D" w:rsidRPr="003F6981" w14:paraId="79B23D36" w14:textId="77777777" w:rsidTr="005142E9">
        <w:tc>
          <w:tcPr>
            <w:tcW w:w="576" w:type="dxa"/>
            <w:tcBorders>
              <w:left w:val="single" w:sz="12" w:space="0" w:color="auto"/>
            </w:tcBorders>
          </w:tcPr>
          <w:p w14:paraId="755318F9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</w:tcPr>
          <w:p w14:paraId="0FF1FE79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BC1EBB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38F3BD4E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9D517D" w:rsidRPr="003F6981" w14:paraId="00076735" w14:textId="77777777" w:rsidTr="005142E9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45E345B1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3AF5618E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2AC5EA6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59B7ECE1" w14:textId="77777777" w:rsidR="009D517D" w:rsidRPr="003F6981" w:rsidRDefault="009D517D" w:rsidP="005142E9">
            <w:pPr>
              <w:keepNext/>
              <w:spacing w:after="120" w:line="276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370F0C35" w14:textId="77777777" w:rsidR="009D517D" w:rsidRPr="003F6981" w:rsidRDefault="009D517D" w:rsidP="009D517D">
      <w:pPr>
        <w:keepNext/>
        <w:widowControl w:val="0"/>
        <w:spacing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575430AF" w14:textId="6F1A85EC" w:rsidR="009D517D" w:rsidRPr="003F6981" w:rsidRDefault="009D517D" w:rsidP="009D517D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oświadczam(-y), że przystępując do postępowania o udzielenie zamówienia publicznego</w:t>
      </w:r>
      <w:r w:rsidRPr="003F6981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3F6981">
        <w:rPr>
          <w:rFonts w:asciiTheme="minorHAnsi" w:hAnsiTheme="minorHAnsi" w:cstheme="minorHAnsi"/>
          <w:b/>
          <w:bCs/>
          <w:sz w:val="22"/>
          <w:szCs w:val="22"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sz w:val="22"/>
          <w:szCs w:val="22"/>
        </w:rPr>
        <w:t xml:space="preserve">wyszczególnione poniżej roboty budowlane/dostawy/usługi zostaną zrealizowane przez wskazanych wykonawców: </w:t>
      </w:r>
    </w:p>
    <w:p w14:paraId="53DC9279" w14:textId="77777777" w:rsidR="009D517D" w:rsidRPr="003F6981" w:rsidRDefault="009D517D" w:rsidP="009D517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EC112F" w14:textId="77777777" w:rsidR="009D517D" w:rsidRPr="003F6981" w:rsidRDefault="009D517D" w:rsidP="009D517D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Wykonawca ……………………………………………………………….……. (</w:t>
      </w:r>
      <w:r w:rsidRPr="003F6981">
        <w:rPr>
          <w:rFonts w:asciiTheme="minorHAnsi" w:hAnsiTheme="minorHAnsi" w:cstheme="minorHAnsi"/>
          <w:i/>
          <w:sz w:val="22"/>
          <w:szCs w:val="22"/>
        </w:rPr>
        <w:t>wskazać nazwę wykonawcy lub wykonawców w ramach konsorcjum/ spółki cywilnej, składający ofertę</w:t>
      </w:r>
      <w:r w:rsidRPr="003F6981">
        <w:rPr>
          <w:rFonts w:asciiTheme="minorHAnsi" w:hAnsiTheme="minorHAnsi" w:cstheme="minorHAnsi"/>
          <w:sz w:val="22"/>
          <w:szCs w:val="22"/>
        </w:rPr>
        <w:t xml:space="preserve">) wykona następujące usługi </w:t>
      </w:r>
      <w:r w:rsidRPr="003F6981">
        <w:rPr>
          <w:rFonts w:asciiTheme="minorHAnsi" w:hAnsiTheme="minorHAnsi" w:cstheme="minorHAnsi"/>
          <w:i/>
          <w:sz w:val="22"/>
          <w:szCs w:val="22"/>
        </w:rPr>
        <w:t>(wskazać zakres)</w:t>
      </w:r>
      <w:r w:rsidRPr="003F6981">
        <w:rPr>
          <w:rFonts w:asciiTheme="minorHAnsi" w:hAnsiTheme="minorHAnsi" w:cstheme="minorHAnsi"/>
          <w:sz w:val="22"/>
          <w:szCs w:val="22"/>
        </w:rPr>
        <w:t xml:space="preserve"> w ramach realizacji zamówienia:</w:t>
      </w:r>
    </w:p>
    <w:p w14:paraId="2E5C2120" w14:textId="77777777" w:rsidR="009D517D" w:rsidRPr="003F6981" w:rsidRDefault="009D517D" w:rsidP="009D517D">
      <w:pPr>
        <w:numPr>
          <w:ilvl w:val="2"/>
          <w:numId w:val="12"/>
        </w:numPr>
        <w:tabs>
          <w:tab w:val="num" w:pos="426"/>
        </w:tabs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………………………………………….………………..</w:t>
      </w:r>
    </w:p>
    <w:p w14:paraId="1F6F956E" w14:textId="77777777" w:rsidR="009D517D" w:rsidRPr="003F6981" w:rsidRDefault="009D517D" w:rsidP="009D517D">
      <w:pPr>
        <w:numPr>
          <w:ilvl w:val="2"/>
          <w:numId w:val="12"/>
        </w:numPr>
        <w:tabs>
          <w:tab w:val="num" w:pos="426"/>
        </w:tabs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16C45768" w14:textId="77777777" w:rsidR="009D517D" w:rsidRPr="003F6981" w:rsidRDefault="009D517D" w:rsidP="009D517D">
      <w:pPr>
        <w:numPr>
          <w:ilvl w:val="2"/>
          <w:numId w:val="12"/>
        </w:numPr>
        <w:tabs>
          <w:tab w:val="num" w:pos="426"/>
        </w:tabs>
        <w:ind w:left="426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……………………………………………….…………..</w:t>
      </w:r>
    </w:p>
    <w:p w14:paraId="0559FE56" w14:textId="77777777" w:rsidR="009D517D" w:rsidRPr="003F6981" w:rsidRDefault="009D517D" w:rsidP="009D517D">
      <w:pPr>
        <w:numPr>
          <w:ilvl w:val="1"/>
          <w:numId w:val="13"/>
        </w:numPr>
        <w:tabs>
          <w:tab w:val="clear" w:pos="14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Wykonawca ……………………………………………………………….……. (</w:t>
      </w:r>
      <w:r w:rsidRPr="003F6981">
        <w:rPr>
          <w:rFonts w:asciiTheme="minorHAnsi" w:hAnsiTheme="minorHAnsi" w:cstheme="minorHAnsi"/>
          <w:i/>
          <w:sz w:val="22"/>
          <w:szCs w:val="22"/>
        </w:rPr>
        <w:t>wskazać nazwę wykonawcy lub wykonawców w ramach konsorcjum/ spółki cywilnej, składający ofertę</w:t>
      </w:r>
      <w:r w:rsidRPr="003F6981">
        <w:rPr>
          <w:rFonts w:asciiTheme="minorHAnsi" w:hAnsiTheme="minorHAnsi" w:cstheme="minorHAnsi"/>
          <w:sz w:val="22"/>
          <w:szCs w:val="22"/>
        </w:rPr>
        <w:t xml:space="preserve">) wykona następujące roboty budowlane/dostawy/usługi </w:t>
      </w:r>
      <w:r w:rsidRPr="003F6981">
        <w:rPr>
          <w:rFonts w:asciiTheme="minorHAnsi" w:hAnsiTheme="minorHAnsi" w:cstheme="minorHAnsi"/>
          <w:i/>
          <w:sz w:val="22"/>
          <w:szCs w:val="22"/>
        </w:rPr>
        <w:t>(wskazać zakres)</w:t>
      </w:r>
      <w:r w:rsidRPr="003F6981">
        <w:rPr>
          <w:rFonts w:asciiTheme="minorHAnsi" w:hAnsiTheme="minorHAnsi" w:cstheme="minorHAnsi"/>
          <w:sz w:val="22"/>
          <w:szCs w:val="22"/>
        </w:rPr>
        <w:t xml:space="preserve"> w ramach realizacji zamówienia:</w:t>
      </w:r>
    </w:p>
    <w:p w14:paraId="687EDCA4" w14:textId="77777777" w:rsidR="009D517D" w:rsidRPr="003F6981" w:rsidRDefault="009D517D" w:rsidP="009D517D">
      <w:pPr>
        <w:numPr>
          <w:ilvl w:val="2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…………………………………………………….……..</w:t>
      </w:r>
    </w:p>
    <w:p w14:paraId="65E370A5" w14:textId="77777777" w:rsidR="009D517D" w:rsidRPr="003F6981" w:rsidRDefault="009D517D" w:rsidP="009D517D">
      <w:pPr>
        <w:numPr>
          <w:ilvl w:val="2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61654773" w14:textId="77777777" w:rsidR="009D517D" w:rsidRPr="003F6981" w:rsidRDefault="009D517D" w:rsidP="009D517D">
      <w:pPr>
        <w:numPr>
          <w:ilvl w:val="2"/>
          <w:numId w:val="14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6981">
        <w:rPr>
          <w:rFonts w:asciiTheme="minorHAnsi" w:hAnsiTheme="minorHAnsi" w:cstheme="minorHAnsi"/>
          <w:sz w:val="22"/>
          <w:szCs w:val="22"/>
        </w:rPr>
        <w:t>……………………………………………….…………..</w:t>
      </w:r>
    </w:p>
    <w:p w14:paraId="0572FAFF" w14:textId="77777777" w:rsidR="009D517D" w:rsidRPr="003F6981" w:rsidRDefault="009D517D" w:rsidP="009D517D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3B18D" w14:textId="77777777" w:rsidR="009D517D" w:rsidRPr="003F6981" w:rsidRDefault="009D517D" w:rsidP="009D517D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305" w:type="pct"/>
        <w:jc w:val="center"/>
        <w:tblLook w:val="01E0" w:firstRow="1" w:lastRow="1" w:firstColumn="1" w:lastColumn="1" w:noHBand="0" w:noVBand="0"/>
      </w:tblPr>
      <w:tblGrid>
        <w:gridCol w:w="3368"/>
        <w:gridCol w:w="566"/>
        <w:gridCol w:w="5352"/>
        <w:gridCol w:w="566"/>
      </w:tblGrid>
      <w:tr w:rsidR="009D517D" w:rsidRPr="003F6981" w14:paraId="1B656394" w14:textId="77777777" w:rsidTr="005142E9">
        <w:trPr>
          <w:gridAfter w:val="1"/>
          <w:wAfter w:w="288" w:type="pct"/>
          <w:jc w:val="center"/>
        </w:trPr>
        <w:tc>
          <w:tcPr>
            <w:tcW w:w="1710" w:type="pct"/>
            <w:vAlign w:val="center"/>
          </w:tcPr>
          <w:p w14:paraId="398F2871" w14:textId="77777777" w:rsidR="009D517D" w:rsidRPr="003F6981" w:rsidRDefault="009D517D" w:rsidP="005142E9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  <w:tc>
          <w:tcPr>
            <w:tcW w:w="3003" w:type="pct"/>
            <w:gridSpan w:val="2"/>
            <w:vAlign w:val="center"/>
          </w:tcPr>
          <w:p w14:paraId="440F560F" w14:textId="77777777" w:rsidR="009D517D" w:rsidRPr="003F6981" w:rsidRDefault="009D517D" w:rsidP="005142E9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…………………………………………………………………….…..</w:t>
            </w:r>
          </w:p>
        </w:tc>
      </w:tr>
      <w:tr w:rsidR="009D517D" w:rsidRPr="003F6981" w14:paraId="2616F92C" w14:textId="77777777" w:rsidTr="005142E9">
        <w:trPr>
          <w:jc w:val="center"/>
        </w:trPr>
        <w:tc>
          <w:tcPr>
            <w:tcW w:w="1997" w:type="pct"/>
            <w:gridSpan w:val="2"/>
            <w:vAlign w:val="center"/>
          </w:tcPr>
          <w:p w14:paraId="1BA9EE59" w14:textId="77777777" w:rsidR="009D517D" w:rsidRPr="003F6981" w:rsidRDefault="009D517D" w:rsidP="005142E9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003" w:type="pct"/>
            <w:gridSpan w:val="2"/>
            <w:vAlign w:val="center"/>
          </w:tcPr>
          <w:p w14:paraId="61298E0B" w14:textId="77777777" w:rsidR="009D517D" w:rsidRPr="003F6981" w:rsidRDefault="009D517D" w:rsidP="005142E9">
            <w:pPr>
              <w:ind w:left="7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Podpis(y) osoby(osób) upoważnionej(ych) do podpisania niniejszej oferty w imieniu Wykonawcy(ów).</w:t>
            </w:r>
          </w:p>
          <w:p w14:paraId="123B214D" w14:textId="77777777" w:rsidR="009D517D" w:rsidRPr="003F6981" w:rsidRDefault="009D517D" w:rsidP="005142E9">
            <w:pPr>
              <w:ind w:left="7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 podpisana kwalifikowanym podpisem elektronicznym</w:t>
            </w:r>
          </w:p>
          <w:p w14:paraId="017950A2" w14:textId="77777777" w:rsidR="009D517D" w:rsidRPr="003F6981" w:rsidRDefault="009D517D" w:rsidP="005142E9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lub podpisem zaufanym  lub podpisem osobistym.</w:t>
            </w:r>
          </w:p>
        </w:tc>
      </w:tr>
    </w:tbl>
    <w:p w14:paraId="16638CEC" w14:textId="77777777" w:rsidR="009D517D" w:rsidRPr="003F6981" w:rsidRDefault="009D517D" w:rsidP="009D517D">
      <w:pPr>
        <w:pStyle w:val="Default"/>
        <w:widowControl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4003BA71" w14:textId="77777777" w:rsidR="002430A8" w:rsidRPr="003F6981" w:rsidRDefault="002430A8" w:rsidP="002430A8">
      <w:pPr>
        <w:rPr>
          <w:rFonts w:asciiTheme="minorHAnsi" w:hAnsiTheme="minorHAnsi" w:cstheme="minorHAnsi"/>
        </w:rPr>
      </w:pPr>
    </w:p>
    <w:p w14:paraId="3D0FCC09" w14:textId="77777777" w:rsidR="002430A8" w:rsidRDefault="002430A8" w:rsidP="00A81D37">
      <w:pPr>
        <w:rPr>
          <w:rFonts w:asciiTheme="minorHAnsi" w:hAnsiTheme="minorHAnsi" w:cstheme="minorHAnsi"/>
          <w:sz w:val="22"/>
          <w:szCs w:val="22"/>
        </w:rPr>
      </w:pPr>
    </w:p>
    <w:p w14:paraId="3B9F2E64" w14:textId="364A3411" w:rsidR="00ED3C16" w:rsidRDefault="00ED3C16" w:rsidP="00ED3C16">
      <w:pPr>
        <w:keepNext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9</w:t>
      </w:r>
      <w:r w:rsidRPr="003F6981">
        <w:rPr>
          <w:rFonts w:asciiTheme="minorHAnsi" w:hAnsiTheme="minorHAnsi" w:cstheme="minorHAnsi"/>
          <w:b/>
        </w:rPr>
        <w:t xml:space="preserve">a do </w:t>
      </w:r>
      <w:r w:rsidRPr="003F6981">
        <w:rPr>
          <w:rFonts w:asciiTheme="minorHAnsi" w:hAnsiTheme="minorHAnsi" w:cstheme="minorHAnsi"/>
        </w:rPr>
        <w:t>SWZ</w:t>
      </w:r>
      <w:r w:rsidRPr="003F6981">
        <w:rPr>
          <w:rFonts w:asciiTheme="minorHAnsi" w:hAnsiTheme="minorHAnsi" w:cstheme="minorHAnsi"/>
          <w:b/>
        </w:rPr>
        <w:t xml:space="preserve"> (składają wszyscy Wykonawcy)</w:t>
      </w:r>
    </w:p>
    <w:p w14:paraId="3C5B2580" w14:textId="77777777" w:rsidR="00ED3C16" w:rsidRPr="003F6981" w:rsidRDefault="00ED3C16" w:rsidP="00ED3C1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3F6981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0FBA7EE3" w14:textId="77777777" w:rsidR="00ED3C16" w:rsidRDefault="00ED3C16" w:rsidP="00ED3C1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 aktualności informacji zawartych w oświadczeniu, o którym mowa w art. 125 ust. 1 </w:t>
      </w:r>
    </w:p>
    <w:p w14:paraId="7616A917" w14:textId="57BC309D" w:rsidR="00ED3C16" w:rsidRPr="003F6981" w:rsidRDefault="00ED3C16" w:rsidP="00ED3C1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981">
        <w:rPr>
          <w:rFonts w:asciiTheme="minorHAnsi" w:hAnsiTheme="minorHAnsi" w:cstheme="minorHAnsi"/>
          <w:b/>
          <w:sz w:val="22"/>
          <w:szCs w:val="22"/>
        </w:rPr>
        <w:t>ustawy z dnia 11 września 2019 r.</w:t>
      </w:r>
      <w:r w:rsidRPr="00A77A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b/>
          <w:sz w:val="22"/>
          <w:szCs w:val="22"/>
        </w:rPr>
        <w:t>Prawo zamówień publicznych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b/>
          <w:sz w:val="22"/>
          <w:szCs w:val="22"/>
        </w:rPr>
        <w:br/>
      </w:r>
      <w:r w:rsidRPr="003F6981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14:paraId="5E61C14E" w14:textId="77777777" w:rsidR="00ED3C16" w:rsidRPr="00ED3C16" w:rsidRDefault="00ED3C16" w:rsidP="00ED3C16">
      <w:pPr>
        <w:keepNext/>
        <w:widowControl w:val="0"/>
        <w:numPr>
          <w:ilvl w:val="0"/>
          <w:numId w:val="18"/>
        </w:numPr>
        <w:autoSpaceDE w:val="0"/>
        <w:autoSpaceDN w:val="0"/>
        <w:adjustRightInd w:val="0"/>
        <w:ind w:left="357" w:right="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3C16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741AC91" w14:textId="77777777" w:rsidR="00ED3C16" w:rsidRPr="00ED3C16" w:rsidRDefault="00ED3C16" w:rsidP="00ED3C16">
      <w:pPr>
        <w:keepNext/>
        <w:widowControl w:val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3C16">
        <w:rPr>
          <w:rFonts w:asciiTheme="minorHAnsi" w:hAnsiTheme="minorHAnsi" w:cstheme="minorHAnsi"/>
          <w:b/>
          <w:color w:val="000000"/>
          <w:sz w:val="22"/>
          <w:szCs w:val="22"/>
        </w:rPr>
        <w:t>Centrum  Administracji Pieczy Zastępczej</w:t>
      </w:r>
    </w:p>
    <w:p w14:paraId="002DD056" w14:textId="4F53FB57" w:rsidR="00ED3C16" w:rsidRPr="00ED3C16" w:rsidRDefault="00ED3C16" w:rsidP="00ED3C16">
      <w:pPr>
        <w:keepNext/>
        <w:widowControl w:val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3C16">
        <w:rPr>
          <w:rFonts w:asciiTheme="minorHAnsi" w:hAnsiTheme="minorHAnsi" w:cstheme="minorHAnsi"/>
          <w:b/>
          <w:color w:val="000000"/>
          <w:sz w:val="22"/>
          <w:szCs w:val="22"/>
        </w:rPr>
        <w:t>90-159 Łódź , ul. Małachowskiego 74</w:t>
      </w:r>
    </w:p>
    <w:p w14:paraId="789E3613" w14:textId="77777777" w:rsidR="00ED3C16" w:rsidRPr="00ED3C16" w:rsidRDefault="00ED3C16" w:rsidP="00ED3C16">
      <w:pPr>
        <w:keepNext/>
        <w:keepLines/>
        <w:widowControl w:val="0"/>
        <w:numPr>
          <w:ilvl w:val="0"/>
          <w:numId w:val="18"/>
        </w:numPr>
        <w:ind w:left="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D3C16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p w14:paraId="688D7801" w14:textId="3F9C20C3" w:rsidR="00ED3C16" w:rsidRPr="00ED3C16" w:rsidRDefault="00ED3C16" w:rsidP="00ED3C16">
      <w:pPr>
        <w:keepNext/>
        <w:widowControl w:val="0"/>
        <w:ind w:left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D3C16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Niniejsza oferta zostaje złożona przez: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ED3C16" w:rsidRPr="003F6981" w14:paraId="3F356DF7" w14:textId="77777777" w:rsidTr="00AD049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41A564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72BDCC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E83E76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3F698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BB0F861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ED3C16" w:rsidRPr="003F6981" w14:paraId="427EADD3" w14:textId="77777777" w:rsidTr="00AD049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7FC87691" w14:textId="77777777" w:rsidR="00ED3C16" w:rsidRPr="003F6981" w:rsidRDefault="00ED3C16" w:rsidP="00AD049F">
            <w:pPr>
              <w:keepNext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487990B6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AB16FA7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04155C32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50607D2C" w14:textId="77777777" w:rsidR="00ED3C16" w:rsidRPr="00934628" w:rsidRDefault="00ED3C16" w:rsidP="00ED3C16">
      <w:pPr>
        <w:keepNext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3F6981">
        <w:rPr>
          <w:rFonts w:asciiTheme="minorHAnsi" w:hAnsiTheme="minorHAnsi" w:cstheme="minorHAnsi"/>
          <w:sz w:val="22"/>
          <w:szCs w:val="22"/>
        </w:rPr>
        <w:t>o udzielenie zamówienia publicznego, pn.</w:t>
      </w:r>
      <w:r w:rsidRPr="003F69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Pr="003F69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/my, że informacje zawarte w oświadczeniu, o którym mowa w art. 125 ust. 1 ustawy Pzp w zakresie podstaw </w:t>
      </w:r>
      <w:r w:rsidRPr="00934628">
        <w:rPr>
          <w:rFonts w:ascii="Calibri" w:hAnsi="Calibri" w:cs="Calibri"/>
          <w:sz w:val="22"/>
          <w:szCs w:val="22"/>
        </w:rPr>
        <w:t>wykluczenia z postępowania wskazanych przez Zamawiającego, o którym mowa w:</w:t>
      </w:r>
    </w:p>
    <w:p w14:paraId="20AEEBAF" w14:textId="77777777" w:rsidR="00ED3C16" w:rsidRPr="00934628" w:rsidRDefault="00603FBF" w:rsidP="00ED3C16">
      <w:pPr>
        <w:widowControl w:val="0"/>
        <w:numPr>
          <w:ilvl w:val="4"/>
          <w:numId w:val="1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hyperlink r:id="rId12" w:anchor="/document/17337528?unitId=art(108)ust(1)pkt(3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</w:rPr>
          <w:t>art. 108 ust. 1 pkt 3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 w14:paraId="71946539" w14:textId="77777777" w:rsidR="00ED3C16" w:rsidRPr="00934628" w:rsidRDefault="00603FBF" w:rsidP="00ED3C16">
      <w:pPr>
        <w:widowControl w:val="0"/>
        <w:numPr>
          <w:ilvl w:val="4"/>
          <w:numId w:val="15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hyperlink r:id="rId13" w:anchor="/document/17337528?unitId=art(108)ust(1)pkt(4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4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ustawy Pzp, dotyczących orzeczenia zakazu ubiegania się o zamówienie publiczne tytułem środka zapobiegawczego,</w:t>
      </w:r>
    </w:p>
    <w:p w14:paraId="64FC34F0" w14:textId="77777777" w:rsidR="00ED3C16" w:rsidRDefault="00603FBF" w:rsidP="00ED3C16">
      <w:pPr>
        <w:widowControl w:val="0"/>
        <w:numPr>
          <w:ilvl w:val="4"/>
          <w:numId w:val="15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hyperlink r:id="rId14" w:anchor="/document/17337528?unitId=art(108)ust(1)pkt(5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5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ustawy Pzp, dotyczących zawarcia z innymi Wykonawcami porozumienia mającego na celu zakłócenie konkurencji,</w:t>
      </w:r>
    </w:p>
    <w:p w14:paraId="76265A02" w14:textId="77777777" w:rsidR="00ED3C16" w:rsidRPr="00934628" w:rsidRDefault="00603FBF" w:rsidP="00ED3C16">
      <w:pPr>
        <w:widowControl w:val="0"/>
        <w:numPr>
          <w:ilvl w:val="4"/>
          <w:numId w:val="15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  <w:lang w:val="x-none" w:eastAsia="x-none"/>
        </w:rPr>
      </w:pPr>
      <w:hyperlink r:id="rId15" w:anchor="/document/17337528?unitId=art(108)ust(1)pkt(6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6</w:t>
        </w:r>
      </w:hyperlink>
      <w:r w:rsidR="00ED3C16" w:rsidRPr="00934628">
        <w:rPr>
          <w:rFonts w:ascii="Calibri" w:hAnsi="Calibri" w:cs="Calibri"/>
          <w:sz w:val="22"/>
          <w:szCs w:val="22"/>
          <w:lang w:val="x-none" w:eastAsia="x-none"/>
        </w:rPr>
        <w:t xml:space="preserve"> ustawy Pzp, dotyczących zakłócenia konkurencji wynikającego z</w:t>
      </w:r>
      <w:r w:rsidR="00ED3C16" w:rsidRPr="00934628">
        <w:rPr>
          <w:rFonts w:ascii="Calibri" w:hAnsi="Calibri" w:cs="Calibri"/>
          <w:sz w:val="22"/>
          <w:szCs w:val="22"/>
          <w:lang w:eastAsia="x-none"/>
        </w:rPr>
        <w:t> </w:t>
      </w:r>
      <w:r w:rsidR="00ED3C16" w:rsidRPr="00934628">
        <w:rPr>
          <w:rFonts w:ascii="Calibri" w:hAnsi="Calibri" w:cs="Calibri"/>
          <w:sz w:val="22"/>
          <w:szCs w:val="22"/>
          <w:lang w:val="x-none" w:eastAsia="x-none"/>
        </w:rPr>
        <w:t>wcześniejszego zaangażowania Wykonawcy lub podmiotu, który należy z Wykonawcą do tej samej grupy kapitałowej, w przygotowanie postępowania o udzielenie zamówienia,</w:t>
      </w:r>
    </w:p>
    <w:p w14:paraId="3857E827" w14:textId="6C6E54F0" w:rsidR="00ED3C16" w:rsidRPr="003B3337" w:rsidRDefault="00ED3C16" w:rsidP="00ED3C16">
      <w:pPr>
        <w:numPr>
          <w:ilvl w:val="4"/>
          <w:numId w:val="15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  <w:lang w:val="x-none" w:eastAsia="x-none"/>
        </w:rPr>
      </w:pPr>
      <w:r w:rsidRPr="00934628">
        <w:rPr>
          <w:rFonts w:ascii="Calibri" w:hAnsi="Calibri" w:cs="Calibri"/>
          <w:bCs/>
          <w:iCs/>
          <w:sz w:val="22"/>
          <w:szCs w:val="22"/>
          <w:u w:val="single"/>
          <w:lang w:val="x-none" w:eastAsia="x-none"/>
        </w:rPr>
        <w:t>art. 7 ust. 1</w:t>
      </w:r>
      <w:r w:rsidRPr="00934628">
        <w:rPr>
          <w:rFonts w:ascii="Calibri" w:hAnsi="Calibri" w:cs="Calibri"/>
          <w:bCs/>
          <w:iCs/>
          <w:sz w:val="22"/>
          <w:szCs w:val="22"/>
          <w:lang w:val="x-none" w:eastAsia="x-none"/>
        </w:rPr>
        <w:t xml:space="preserve">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bCs/>
          <w:iCs/>
          <w:sz w:val="22"/>
          <w:szCs w:val="22"/>
          <w:lang w:eastAsia="x-none"/>
        </w:rPr>
        <w:t>.</w:t>
      </w:r>
    </w:p>
    <w:p w14:paraId="7622B8F9" w14:textId="5E41BB17" w:rsidR="003B3337" w:rsidRDefault="003B3337" w:rsidP="003B3337">
      <w:pPr>
        <w:suppressAutoHyphens/>
        <w:overflowPunct w:val="0"/>
        <w:autoSpaceDE w:val="0"/>
        <w:ind w:left="284"/>
        <w:jc w:val="both"/>
        <w:textAlignment w:val="baseline"/>
        <w:rPr>
          <w:rFonts w:ascii="Calibri" w:hAnsi="Calibri" w:cs="Calibri"/>
          <w:b/>
          <w:iCs/>
          <w:sz w:val="22"/>
          <w:szCs w:val="22"/>
          <w:lang w:eastAsia="x-none"/>
        </w:rPr>
      </w:pPr>
      <w:r w:rsidRPr="003B3337">
        <w:rPr>
          <w:rFonts w:ascii="Calibri" w:hAnsi="Calibri" w:cs="Calibri"/>
          <w:b/>
          <w:iCs/>
          <w:sz w:val="22"/>
          <w:szCs w:val="22"/>
          <w:lang w:eastAsia="x-none"/>
        </w:rPr>
        <w:t>są nadal aktualne.</w:t>
      </w:r>
    </w:p>
    <w:p w14:paraId="1CAF8020" w14:textId="77777777" w:rsidR="003B3337" w:rsidRPr="003B3337" w:rsidRDefault="003B3337" w:rsidP="003B3337">
      <w:pPr>
        <w:suppressAutoHyphens/>
        <w:overflowPunct w:val="0"/>
        <w:autoSpaceDE w:val="0"/>
        <w:ind w:left="284"/>
        <w:jc w:val="both"/>
        <w:textAlignment w:val="baseline"/>
        <w:rPr>
          <w:rFonts w:ascii="Calibri" w:hAnsi="Calibri" w:cs="Calibri"/>
          <w:b/>
          <w:sz w:val="22"/>
          <w:szCs w:val="22"/>
          <w:lang w:eastAsia="x-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ED3C16" w:rsidRPr="003F6981" w14:paraId="5969A1F0" w14:textId="77777777" w:rsidTr="00AD049F">
        <w:trPr>
          <w:jc w:val="center"/>
        </w:trPr>
        <w:tc>
          <w:tcPr>
            <w:tcW w:w="1814" w:type="pct"/>
            <w:vAlign w:val="center"/>
          </w:tcPr>
          <w:p w14:paraId="75E4DA0E" w14:textId="6A4EFD15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6" w:type="pct"/>
            <w:vAlign w:val="center"/>
          </w:tcPr>
          <w:p w14:paraId="678E4E95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ED3C16" w:rsidRPr="003F6981" w14:paraId="6B4DCC2C" w14:textId="77777777" w:rsidTr="00AD049F">
        <w:trPr>
          <w:trHeight w:val="855"/>
          <w:jc w:val="center"/>
        </w:trPr>
        <w:tc>
          <w:tcPr>
            <w:tcW w:w="1814" w:type="pct"/>
            <w:vAlign w:val="center"/>
          </w:tcPr>
          <w:p w14:paraId="44765F09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C28B6DC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10FBE08E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29E257C4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29EA940" w14:textId="77777777" w:rsidR="00ED3C16" w:rsidRPr="003F6981" w:rsidRDefault="00ED3C16" w:rsidP="00ED3C16">
      <w:pPr>
        <w:keepNext/>
        <w:ind w:left="284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3BCFBA11" w14:textId="77777777" w:rsidR="00ED3C16" w:rsidRPr="003F6981" w:rsidRDefault="00ED3C16" w:rsidP="00ED3C16">
      <w:pPr>
        <w:keepNext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</w:p>
    <w:p w14:paraId="2B21F266" w14:textId="77777777" w:rsidR="00ED3C16" w:rsidRDefault="00ED3C16" w:rsidP="00ED3C16">
      <w:pPr>
        <w:rPr>
          <w:rFonts w:asciiTheme="minorHAnsi" w:hAnsiTheme="minorHAnsi" w:cstheme="minorHAnsi"/>
          <w:sz w:val="22"/>
          <w:szCs w:val="22"/>
        </w:rPr>
      </w:pPr>
    </w:p>
    <w:p w14:paraId="0D203056" w14:textId="340F8344" w:rsidR="00ED3C16" w:rsidRDefault="00ED3C16" w:rsidP="00ED3C16">
      <w:pPr>
        <w:keepNext/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 xml:space="preserve">Załącznik nr </w:t>
      </w:r>
      <w:r w:rsidR="006E5EC7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b</w:t>
      </w:r>
      <w:r w:rsidRPr="003F6981">
        <w:rPr>
          <w:rFonts w:asciiTheme="minorHAnsi" w:hAnsiTheme="minorHAnsi" w:cstheme="minorHAnsi"/>
          <w:b/>
        </w:rPr>
        <w:t xml:space="preserve"> do </w:t>
      </w:r>
      <w:r w:rsidRPr="003F6981">
        <w:rPr>
          <w:rFonts w:asciiTheme="minorHAnsi" w:hAnsiTheme="minorHAnsi" w:cstheme="minorHAnsi"/>
        </w:rPr>
        <w:t>SWZ</w:t>
      </w:r>
      <w:r w:rsidRPr="003F6981">
        <w:rPr>
          <w:rFonts w:asciiTheme="minorHAnsi" w:hAnsiTheme="minorHAnsi" w:cstheme="minorHAnsi"/>
          <w:b/>
        </w:rPr>
        <w:t xml:space="preserve"> (składają </w:t>
      </w:r>
      <w:r>
        <w:rPr>
          <w:rFonts w:asciiTheme="minorHAnsi" w:hAnsiTheme="minorHAnsi" w:cstheme="minorHAnsi"/>
          <w:b/>
        </w:rPr>
        <w:t>Podmioty na zasoby, których powołuje się Wykonawca</w:t>
      </w:r>
      <w:r w:rsidRPr="003F6981">
        <w:rPr>
          <w:rFonts w:asciiTheme="minorHAnsi" w:hAnsiTheme="minorHAnsi" w:cstheme="minorHAnsi"/>
          <w:b/>
        </w:rPr>
        <w:t>)</w:t>
      </w:r>
    </w:p>
    <w:p w14:paraId="7B82A6A8" w14:textId="522B8BAA" w:rsidR="00ED3C16" w:rsidRPr="003F6981" w:rsidRDefault="00ED3C16" w:rsidP="00ED3C1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6AE0">
        <w:rPr>
          <w:rFonts w:asciiTheme="minorHAnsi" w:hAnsiTheme="minorHAnsi" w:cstheme="minorHAnsi"/>
          <w:b/>
        </w:rPr>
        <w:t xml:space="preserve">Oświadczenie o aktualności informacji zawartych w oświadczeniu, o którym mowa </w:t>
      </w:r>
      <w:r>
        <w:rPr>
          <w:rFonts w:asciiTheme="minorHAnsi" w:hAnsiTheme="minorHAnsi" w:cstheme="minorHAnsi"/>
          <w:b/>
        </w:rPr>
        <w:br/>
      </w:r>
      <w:r w:rsidRPr="00116AE0">
        <w:rPr>
          <w:rFonts w:asciiTheme="minorHAnsi" w:hAnsiTheme="minorHAnsi" w:cstheme="minorHAnsi"/>
          <w:b/>
        </w:rPr>
        <w:t xml:space="preserve">w art. 125 ust. 1 ustawy z dnia 11 września 2019 r. Prawo zamówień publicznych </w:t>
      </w:r>
      <w:r w:rsidRPr="00116AE0">
        <w:rPr>
          <w:rFonts w:asciiTheme="minorHAnsi" w:hAnsiTheme="minorHAnsi" w:cstheme="minorHAnsi"/>
          <w:b/>
        </w:rPr>
        <w:br/>
      </w:r>
      <w:r w:rsidRPr="00116AE0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E4074B7" w14:textId="77777777" w:rsidR="00ED3C16" w:rsidRPr="003F6981" w:rsidRDefault="00ED3C16" w:rsidP="006E5EC7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120"/>
        <w:ind w:right="45"/>
        <w:jc w:val="both"/>
        <w:rPr>
          <w:rFonts w:asciiTheme="minorHAnsi" w:hAnsiTheme="minorHAnsi" w:cstheme="minorHAnsi"/>
          <w:b/>
        </w:rPr>
      </w:pPr>
      <w:r w:rsidRPr="003F6981">
        <w:rPr>
          <w:rFonts w:asciiTheme="minorHAnsi" w:hAnsiTheme="minorHAnsi" w:cstheme="minorHAnsi"/>
          <w:b/>
        </w:rPr>
        <w:t>ZAMAWIAJĄCY:</w:t>
      </w:r>
    </w:p>
    <w:p w14:paraId="69CA69B8" w14:textId="77777777" w:rsidR="00ED3C16" w:rsidRPr="003F6981" w:rsidRDefault="00ED3C16" w:rsidP="00ED3C16">
      <w:pPr>
        <w:keepNext/>
        <w:widowControl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Centrum  Administracji Pieczy Zastępczej</w:t>
      </w:r>
    </w:p>
    <w:p w14:paraId="513B4221" w14:textId="34E73A3E" w:rsidR="00ED3C16" w:rsidRPr="003F6981" w:rsidRDefault="00ED3C16" w:rsidP="00ED3C16">
      <w:pPr>
        <w:keepNext/>
        <w:widowControl w:val="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90-159 Łódź</w:t>
      </w:r>
      <w:r w:rsidR="006E5EC7">
        <w:rPr>
          <w:rFonts w:asciiTheme="minorHAnsi" w:hAnsiTheme="minorHAnsi" w:cstheme="minorHAnsi"/>
          <w:b/>
          <w:color w:val="000000"/>
        </w:rPr>
        <w:t xml:space="preserve">, </w:t>
      </w:r>
      <w:r w:rsidRPr="003F6981">
        <w:rPr>
          <w:rFonts w:asciiTheme="minorHAnsi" w:hAnsiTheme="minorHAnsi" w:cstheme="minorHAnsi"/>
          <w:b/>
          <w:color w:val="000000"/>
        </w:rPr>
        <w:t>ul. Małachowskiego 74</w:t>
      </w:r>
    </w:p>
    <w:p w14:paraId="6964DD94" w14:textId="77777777" w:rsidR="00ED3C16" w:rsidRPr="003F6981" w:rsidRDefault="00ED3C16" w:rsidP="006E5EC7">
      <w:pPr>
        <w:keepNext/>
        <w:keepLines/>
        <w:widowControl w:val="0"/>
        <w:numPr>
          <w:ilvl w:val="0"/>
          <w:numId w:val="19"/>
        </w:numPr>
        <w:spacing w:before="120" w:after="120"/>
        <w:jc w:val="both"/>
        <w:rPr>
          <w:rFonts w:asciiTheme="minorHAnsi" w:eastAsia="Calibri" w:hAnsiTheme="minorHAnsi" w:cstheme="minorHAnsi"/>
          <w:b/>
        </w:rPr>
      </w:pPr>
      <w:r w:rsidRPr="003F6981">
        <w:rPr>
          <w:rFonts w:asciiTheme="minorHAnsi" w:eastAsia="Calibri" w:hAnsiTheme="minorHAnsi" w:cstheme="minorHAnsi"/>
          <w:b/>
        </w:rPr>
        <w:t>WYKONAWCA:</w:t>
      </w:r>
    </w:p>
    <w:p w14:paraId="5D955EB1" w14:textId="77777777" w:rsidR="00ED3C16" w:rsidRPr="003F6981" w:rsidRDefault="00ED3C16" w:rsidP="00ED3C16">
      <w:pPr>
        <w:keepNext/>
        <w:widowControl w:val="0"/>
        <w:spacing w:after="120"/>
        <w:ind w:left="360"/>
        <w:jc w:val="both"/>
        <w:rPr>
          <w:rFonts w:asciiTheme="minorHAnsi" w:hAnsiTheme="minorHAnsi" w:cstheme="minorHAnsi"/>
          <w:b/>
          <w:color w:val="000000"/>
        </w:rPr>
      </w:pPr>
      <w:r w:rsidRPr="003F6981">
        <w:rPr>
          <w:rFonts w:asciiTheme="minorHAnsi" w:hAnsiTheme="minorHAnsi" w:cstheme="minorHAnsi"/>
          <w:b/>
          <w:color w:val="000000"/>
        </w:rPr>
        <w:t>Niniejsza oferta zostaje złożona przez</w:t>
      </w:r>
      <w:r w:rsidRPr="003F6981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footnoteReference w:id="5"/>
      </w:r>
      <w:r w:rsidRPr="003F6981">
        <w:rPr>
          <w:rFonts w:asciiTheme="minorHAnsi" w:hAnsiTheme="minorHAnsi" w:cstheme="minorHAnsi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ED3C16" w:rsidRPr="003F6981" w14:paraId="773C8AFC" w14:textId="77777777" w:rsidTr="00AD049F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65E83AB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2EE0905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DCCCBF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Adres(y) </w:t>
            </w:r>
            <w:r w:rsidRPr="003F6981">
              <w:rPr>
                <w:rFonts w:asciiTheme="minorHAnsi" w:hAnsiTheme="minorHAnsi" w:cstheme="minorHAnsi"/>
                <w:b/>
                <w:caps/>
                <w:color w:val="000000"/>
                <w:sz w:val="22"/>
                <w:szCs w:val="22"/>
              </w:rPr>
              <w:t>W</w:t>
            </w:r>
            <w:r w:rsidRPr="003F698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A7A39C" w14:textId="77777777" w:rsidR="00ED3C16" w:rsidRPr="003F6981" w:rsidRDefault="00ED3C16" w:rsidP="00AD049F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F6981">
              <w:rPr>
                <w:rFonts w:asciiTheme="minorHAnsi" w:hAnsiTheme="minorHAnsi" w:cstheme="minorHAnsi"/>
                <w:b/>
                <w:color w:val="000000"/>
              </w:rPr>
              <w:t>NIP</w:t>
            </w:r>
          </w:p>
        </w:tc>
      </w:tr>
      <w:tr w:rsidR="00ED3C16" w:rsidRPr="003F6981" w14:paraId="3C20BBF4" w14:textId="77777777" w:rsidTr="00AD049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14:paraId="68ACD44A" w14:textId="77777777" w:rsidR="00ED3C16" w:rsidRPr="003F6981" w:rsidRDefault="00ED3C16" w:rsidP="00AD049F">
            <w:pPr>
              <w:keepNext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14:paraId="495906B4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77630FD6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2E638CE3" w14:textId="77777777" w:rsidR="00ED3C16" w:rsidRPr="003F6981" w:rsidRDefault="00ED3C16" w:rsidP="00AD049F">
            <w:pPr>
              <w:keepNext/>
              <w:spacing w:after="120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2AEB7F08" w14:textId="77777777" w:rsidR="00ED3C16" w:rsidRPr="00934628" w:rsidRDefault="00ED3C16" w:rsidP="00ED3C16">
      <w:pPr>
        <w:keepNext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Przystępując do postępowania </w:t>
      </w:r>
      <w:r w:rsidRPr="003F6981">
        <w:rPr>
          <w:rFonts w:asciiTheme="minorHAnsi" w:hAnsiTheme="minorHAnsi" w:cstheme="minorHAnsi"/>
          <w:sz w:val="22"/>
          <w:szCs w:val="22"/>
        </w:rPr>
        <w:t>o udzielenie zamówienia publicznego, pn.</w:t>
      </w:r>
      <w:r w:rsidRPr="003F69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b/>
          <w:bCs/>
        </w:rPr>
        <w:t>Likwidacja barier architektonicznych dla osób ze szczególnymi potrzebami w ramach projektu: „Otwarci na zmiany – Centrum Administracyjne Pieczy Zastępczej” dofinansowanego ze środków PFRON w ramach programu „Dostępna przestrzeń publiczna”</w:t>
      </w:r>
      <w:r w:rsidRPr="003F69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3F69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6981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 xml:space="preserve">/my, że informacje zawarte w oświadczeniu, o którym mowa w art. 125 ust. 1 ustawy Pzp w zakresie podstaw </w:t>
      </w:r>
      <w:r w:rsidRPr="00934628">
        <w:rPr>
          <w:rFonts w:ascii="Calibri" w:hAnsi="Calibri" w:cs="Calibri"/>
          <w:sz w:val="22"/>
          <w:szCs w:val="22"/>
        </w:rPr>
        <w:t>wykluczenia z postępowania wskazanych przez Zamawiającego, o którym mowa w:</w:t>
      </w:r>
    </w:p>
    <w:p w14:paraId="27752F4C" w14:textId="77777777" w:rsidR="00ED3C16" w:rsidRPr="00934628" w:rsidRDefault="00603FBF" w:rsidP="006E5EC7">
      <w:pPr>
        <w:widowControl w:val="0"/>
        <w:numPr>
          <w:ilvl w:val="4"/>
          <w:numId w:val="17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hyperlink r:id="rId16" w:anchor="/document/17337528?unitId=art(108)ust(1)pkt(3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</w:rPr>
          <w:t>art. 108 ust. 1 pkt 3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</w:rPr>
        <w:t xml:space="preserve"> ustawy Pzp, dotyczących wydania prawomocnego wyroku sądu lub ostatecznej decyzji administracyjnej o zaleganiu z uiszczeniem podatków, opłat lub składek na ubezpieczenie społeczne lub zdrowotne,</w:t>
      </w:r>
    </w:p>
    <w:p w14:paraId="55A444D5" w14:textId="77777777" w:rsidR="00ED3C16" w:rsidRPr="00934628" w:rsidRDefault="00603FBF" w:rsidP="006E5EC7">
      <w:pPr>
        <w:widowControl w:val="0"/>
        <w:numPr>
          <w:ilvl w:val="4"/>
          <w:numId w:val="17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hyperlink r:id="rId17" w:anchor="/document/17337528?unitId=art(108)ust(1)pkt(4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4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ustawy Pzp, dotyczących orzeczenia zakazu ubiegania się o zamówienie publiczne tytułem środka zapobiegawczego,</w:t>
      </w:r>
    </w:p>
    <w:p w14:paraId="19F1917F" w14:textId="77777777" w:rsidR="00ED3C16" w:rsidRDefault="00603FBF" w:rsidP="006E5EC7">
      <w:pPr>
        <w:widowControl w:val="0"/>
        <w:numPr>
          <w:ilvl w:val="4"/>
          <w:numId w:val="17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x-none" w:eastAsia="x-none"/>
        </w:rPr>
      </w:pPr>
      <w:hyperlink r:id="rId18" w:anchor="/document/17337528?unitId=art(108)ust(1)pkt(5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5</w:t>
        </w:r>
      </w:hyperlink>
      <w:r w:rsidR="00ED3C16" w:rsidRPr="00934628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ustawy Pzp, dotyczących zawarcia z innymi Wykonawcami porozumienia mającego na celu zakłócenie konkurencji,</w:t>
      </w:r>
    </w:p>
    <w:p w14:paraId="6367811D" w14:textId="77777777" w:rsidR="00ED3C16" w:rsidRPr="00934628" w:rsidRDefault="00603FBF" w:rsidP="006E5EC7">
      <w:pPr>
        <w:widowControl w:val="0"/>
        <w:numPr>
          <w:ilvl w:val="4"/>
          <w:numId w:val="17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  <w:lang w:val="x-none" w:eastAsia="x-none"/>
        </w:rPr>
      </w:pPr>
      <w:hyperlink r:id="rId19" w:anchor="/document/17337528?unitId=art(108)ust(1)pkt(6)&amp;cm=DOCUMENT" w:history="1">
        <w:r w:rsidR="00ED3C16" w:rsidRPr="00934628">
          <w:rPr>
            <w:rFonts w:ascii="Calibri" w:hAnsi="Calibri" w:cs="Calibri"/>
            <w:color w:val="000000"/>
            <w:sz w:val="22"/>
            <w:szCs w:val="22"/>
            <w:u w:val="single"/>
            <w:lang w:val="x-none" w:eastAsia="x-none"/>
          </w:rPr>
          <w:t>art. 108 ust. 1 pkt 6</w:t>
        </w:r>
      </w:hyperlink>
      <w:r w:rsidR="00ED3C16" w:rsidRPr="00934628">
        <w:rPr>
          <w:rFonts w:ascii="Calibri" w:hAnsi="Calibri" w:cs="Calibri"/>
          <w:sz w:val="22"/>
          <w:szCs w:val="22"/>
          <w:lang w:val="x-none" w:eastAsia="x-none"/>
        </w:rPr>
        <w:t xml:space="preserve"> ustawy Pzp, dotyczących zakłócenia konkurencji wynikającego z</w:t>
      </w:r>
      <w:r w:rsidR="00ED3C16" w:rsidRPr="00934628">
        <w:rPr>
          <w:rFonts w:ascii="Calibri" w:hAnsi="Calibri" w:cs="Calibri"/>
          <w:sz w:val="22"/>
          <w:szCs w:val="22"/>
          <w:lang w:eastAsia="x-none"/>
        </w:rPr>
        <w:t> </w:t>
      </w:r>
      <w:r w:rsidR="00ED3C16" w:rsidRPr="00934628">
        <w:rPr>
          <w:rFonts w:ascii="Calibri" w:hAnsi="Calibri" w:cs="Calibri"/>
          <w:sz w:val="22"/>
          <w:szCs w:val="22"/>
          <w:lang w:val="x-none" w:eastAsia="x-none"/>
        </w:rPr>
        <w:t>wcześniejszego zaangażowania Wykonawcy lub podmiotu, który należy z Wykonawcą do tej samej grupy kapitałowej, w przygotowanie postępowania o udzielenie zamówienia,</w:t>
      </w:r>
    </w:p>
    <w:p w14:paraId="14D1166C" w14:textId="77777777" w:rsidR="00ED3C16" w:rsidRPr="006E5EC7" w:rsidRDefault="00ED3C16" w:rsidP="006E5EC7">
      <w:pPr>
        <w:numPr>
          <w:ilvl w:val="4"/>
          <w:numId w:val="17"/>
        </w:numPr>
        <w:suppressAutoHyphens/>
        <w:overflowPunct w:val="0"/>
        <w:autoSpaceDE w:val="0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  <w:lang w:val="x-none" w:eastAsia="x-none"/>
        </w:rPr>
      </w:pPr>
      <w:r w:rsidRPr="00934628">
        <w:rPr>
          <w:rFonts w:ascii="Calibri" w:hAnsi="Calibri" w:cs="Calibri"/>
          <w:bCs/>
          <w:iCs/>
          <w:sz w:val="22"/>
          <w:szCs w:val="22"/>
          <w:u w:val="single"/>
          <w:lang w:val="x-none" w:eastAsia="x-none"/>
        </w:rPr>
        <w:t>art. 7 ust. 1</w:t>
      </w:r>
      <w:r w:rsidRPr="00934628">
        <w:rPr>
          <w:rFonts w:ascii="Calibri" w:hAnsi="Calibri" w:cs="Calibri"/>
          <w:bCs/>
          <w:iCs/>
          <w:sz w:val="22"/>
          <w:szCs w:val="22"/>
          <w:lang w:val="x-none" w:eastAsia="x-none"/>
        </w:rPr>
        <w:t xml:space="preserve"> ustawy o szczególnych rozwiązaniach w zakresie przeciwdziałania wspieraniu agresji na Ukrainę oraz służących ochronie bezpieczeństwa narodowego</w:t>
      </w:r>
    </w:p>
    <w:p w14:paraId="37EE999E" w14:textId="6E8D8DF6" w:rsidR="006E5EC7" w:rsidRPr="006E5EC7" w:rsidRDefault="006E5EC7" w:rsidP="006E5EC7">
      <w:pPr>
        <w:suppressAutoHyphens/>
        <w:overflowPunct w:val="0"/>
        <w:autoSpaceDE w:val="0"/>
        <w:ind w:left="284"/>
        <w:jc w:val="both"/>
        <w:textAlignment w:val="baseline"/>
        <w:rPr>
          <w:rFonts w:ascii="Calibri" w:hAnsi="Calibri" w:cs="Calibri"/>
          <w:b/>
          <w:sz w:val="22"/>
          <w:szCs w:val="22"/>
          <w:lang w:eastAsia="x-none"/>
        </w:rPr>
      </w:pPr>
      <w:r w:rsidRPr="006E5EC7">
        <w:rPr>
          <w:rFonts w:ascii="Calibri" w:hAnsi="Calibri" w:cs="Calibri"/>
          <w:b/>
          <w:iCs/>
          <w:sz w:val="22"/>
          <w:szCs w:val="22"/>
          <w:lang w:eastAsia="x-none"/>
        </w:rPr>
        <w:t>są nadal aktualne.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ED3C16" w:rsidRPr="003F6981" w14:paraId="463BAAB2" w14:textId="77777777" w:rsidTr="00AD049F">
        <w:trPr>
          <w:jc w:val="center"/>
        </w:trPr>
        <w:tc>
          <w:tcPr>
            <w:tcW w:w="1814" w:type="pct"/>
            <w:vAlign w:val="center"/>
          </w:tcPr>
          <w:p w14:paraId="584720FF" w14:textId="102248BB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3186" w:type="pct"/>
            <w:vAlign w:val="center"/>
          </w:tcPr>
          <w:p w14:paraId="3BC9C29C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698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ED3C16" w:rsidRPr="003F6981" w14:paraId="7F74DD51" w14:textId="77777777" w:rsidTr="00AD049F">
        <w:trPr>
          <w:trHeight w:val="855"/>
          <w:jc w:val="center"/>
        </w:trPr>
        <w:tc>
          <w:tcPr>
            <w:tcW w:w="1814" w:type="pct"/>
            <w:vAlign w:val="center"/>
          </w:tcPr>
          <w:p w14:paraId="7A104833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DAECF0D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164A0FC0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6981">
              <w:rPr>
                <w:rFonts w:asciiTheme="minorHAnsi" w:hAnsiTheme="minorHAnsi" w:cstheme="minorHAnsi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324AED0D" w14:textId="77777777" w:rsidR="00ED3C16" w:rsidRPr="003F6981" w:rsidRDefault="00ED3C16" w:rsidP="00AD049F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5B6536" w14:textId="77777777" w:rsidR="00ED3C16" w:rsidRDefault="00ED3C16" w:rsidP="00ED3C16">
      <w:pPr>
        <w:rPr>
          <w:rFonts w:asciiTheme="minorHAnsi" w:hAnsiTheme="minorHAnsi" w:cstheme="minorHAnsi"/>
          <w:sz w:val="22"/>
          <w:szCs w:val="22"/>
        </w:rPr>
      </w:pPr>
    </w:p>
    <w:sectPr w:rsidR="00ED3C16" w:rsidSect="009D517D">
      <w:pgSz w:w="11906" w:h="16838"/>
      <w:pgMar w:top="1956" w:right="1418" w:bottom="992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A8FF9" w14:textId="77777777" w:rsidR="004F5B5E" w:rsidRDefault="004F5B5E" w:rsidP="000F1DCF">
      <w:r>
        <w:separator/>
      </w:r>
    </w:p>
  </w:endnote>
  <w:endnote w:type="continuationSeparator" w:id="0">
    <w:p w14:paraId="77E6D0D8" w14:textId="77777777" w:rsidR="004F5B5E" w:rsidRDefault="004F5B5E" w:rsidP="000F1DCF">
      <w:r>
        <w:continuationSeparator/>
      </w:r>
    </w:p>
  </w:endnote>
  <w:endnote w:type="continuationNotice" w:id="1">
    <w:p w14:paraId="7250AEF3" w14:textId="77777777" w:rsidR="004F5B5E" w:rsidRDefault="004F5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340936990"/>
      <w:docPartObj>
        <w:docPartGallery w:val="Page Numbers (Bottom of Page)"/>
        <w:docPartUnique/>
      </w:docPartObj>
    </w:sdtPr>
    <w:sdtEndPr/>
    <w:sdtContent>
      <w:p w14:paraId="6DD81C31" w14:textId="42F0B292" w:rsidR="00292796" w:rsidRPr="00F437B2" w:rsidRDefault="00292796">
        <w:pPr>
          <w:pStyle w:val="Stopka"/>
          <w:jc w:val="right"/>
          <w:rPr>
            <w:rFonts w:asciiTheme="minorHAnsi" w:hAnsiTheme="minorHAnsi" w:cstheme="minorHAnsi"/>
          </w:rPr>
        </w:pPr>
        <w:r w:rsidRPr="00F437B2">
          <w:rPr>
            <w:rFonts w:asciiTheme="minorHAnsi" w:hAnsiTheme="minorHAnsi" w:cstheme="minorHAnsi"/>
          </w:rPr>
          <w:fldChar w:fldCharType="begin"/>
        </w:r>
        <w:r w:rsidRPr="00F437B2">
          <w:rPr>
            <w:rFonts w:asciiTheme="minorHAnsi" w:hAnsiTheme="minorHAnsi" w:cstheme="minorHAnsi"/>
          </w:rPr>
          <w:instrText>PAGE   \* MERGEFORMAT</w:instrText>
        </w:r>
        <w:r w:rsidRPr="00F437B2">
          <w:rPr>
            <w:rFonts w:asciiTheme="minorHAnsi" w:hAnsiTheme="minorHAnsi" w:cstheme="minorHAnsi"/>
          </w:rPr>
          <w:fldChar w:fldCharType="separate"/>
        </w:r>
        <w:r w:rsidR="00603FBF">
          <w:rPr>
            <w:rFonts w:asciiTheme="minorHAnsi" w:hAnsiTheme="minorHAnsi" w:cstheme="minorHAnsi"/>
            <w:noProof/>
          </w:rPr>
          <w:t>17</w:t>
        </w:r>
        <w:r w:rsidRPr="00F437B2">
          <w:rPr>
            <w:rFonts w:asciiTheme="minorHAnsi" w:hAnsiTheme="minorHAnsi" w:cstheme="minorHAnsi"/>
          </w:rPr>
          <w:fldChar w:fldCharType="end"/>
        </w:r>
      </w:p>
    </w:sdtContent>
  </w:sdt>
  <w:p w14:paraId="16BE8594" w14:textId="3A14134D" w:rsidR="00292796" w:rsidRDefault="00B8531C">
    <w:pPr>
      <w:pStyle w:val="Stopka"/>
    </w:pPr>
    <w:r w:rsidRPr="004E7F96">
      <w:rPr>
        <w:noProof/>
        <w:kern w:val="1"/>
        <w:szCs w:val="20"/>
      </w:rPr>
      <w:drawing>
        <wp:inline distT="0" distB="0" distL="0" distR="0" wp14:anchorId="2F354259" wp14:editId="293F0DDA">
          <wp:extent cx="5759450" cy="828040"/>
          <wp:effectExtent l="0" t="0" r="0" b="0"/>
          <wp:docPr id="1974244613" name="Obraz 19742446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D72AF" w14:textId="77777777" w:rsidR="004F5B5E" w:rsidRDefault="004F5B5E" w:rsidP="000F1DCF">
      <w:r>
        <w:separator/>
      </w:r>
    </w:p>
  </w:footnote>
  <w:footnote w:type="continuationSeparator" w:id="0">
    <w:p w14:paraId="24E52DD9" w14:textId="77777777" w:rsidR="004F5B5E" w:rsidRDefault="004F5B5E" w:rsidP="000F1DCF">
      <w:r>
        <w:continuationSeparator/>
      </w:r>
    </w:p>
  </w:footnote>
  <w:footnote w:type="continuationNotice" w:id="1">
    <w:p w14:paraId="71DC28E1" w14:textId="77777777" w:rsidR="004F5B5E" w:rsidRDefault="004F5B5E"/>
  </w:footnote>
  <w:footnote w:id="2">
    <w:p w14:paraId="7583DDBA" w14:textId="77777777" w:rsidR="00A81D37" w:rsidRPr="00E94E05" w:rsidRDefault="00A81D37" w:rsidP="00A81D37">
      <w:pPr>
        <w:pStyle w:val="Tekstprzypisudolnego"/>
      </w:pPr>
    </w:p>
  </w:footnote>
  <w:footnote w:id="3">
    <w:p w14:paraId="0F019CFD" w14:textId="77777777" w:rsidR="00EE3A11" w:rsidRPr="00E251CD" w:rsidRDefault="00EE3A11" w:rsidP="00EE3A11">
      <w:pPr>
        <w:pStyle w:val="Tekstprzypisudolnego"/>
      </w:pPr>
    </w:p>
  </w:footnote>
  <w:footnote w:id="4">
    <w:p w14:paraId="35C201CF" w14:textId="77777777" w:rsidR="00345235" w:rsidRDefault="00345235" w:rsidP="00345235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5">
    <w:p w14:paraId="39A7E252" w14:textId="20424D88" w:rsidR="00ED3C16" w:rsidRDefault="00ED3C16" w:rsidP="006E5EC7">
      <w:pPr>
        <w:pStyle w:val="Tekstprzypisudolnego"/>
      </w:pP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249A" w14:textId="6A9194AA" w:rsidR="00B8531C" w:rsidRDefault="00B8531C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E0139B0" wp14:editId="3D3161C5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7562848" cy="1045770"/>
          <wp:effectExtent l="0" t="0" r="635" b="2540"/>
          <wp:wrapNone/>
          <wp:docPr id="73072627" name="Obraz 73072627" descr="Nagłówek - logo Państwowego Funduszu Rehabilitacji Osób Niepęłnospranwy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singleLevel"/>
    <w:tmpl w:val="0000000F"/>
    <w:name w:val="WW8Num65"/>
    <w:lvl w:ilvl="0">
      <w:start w:val="3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 w15:restartNumberingAfterBreak="0">
    <w:nsid w:val="00000010"/>
    <w:multiLevelType w:val="singleLevel"/>
    <w:tmpl w:val="0000001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multilevel"/>
    <w:tmpl w:val="0000001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kern w:val="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0"/>
    <w:multiLevelType w:val="singleLevel"/>
    <w:tmpl w:val="00000020"/>
    <w:name w:val="WW8Num84"/>
    <w:lvl w:ilvl="0">
      <w:start w:val="1"/>
      <w:numFmt w:val="bullet"/>
      <w:lvlText w:val="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  <w:color w:val="00000A"/>
        <w:kern w:val="1"/>
        <w:sz w:val="22"/>
        <w:szCs w:val="22"/>
      </w:rPr>
    </w:lvl>
  </w:abstractNum>
  <w:abstractNum w:abstractNumId="5" w15:restartNumberingAfterBreak="0">
    <w:nsid w:val="0000002D"/>
    <w:multiLevelType w:val="singleLevel"/>
    <w:tmpl w:val="0000002D"/>
    <w:name w:val="WW8Num98"/>
    <w:lvl w:ilvl="0">
      <w:start w:val="1"/>
      <w:numFmt w:val="decimal"/>
      <w:lvlText w:val="%1)"/>
      <w:lvlJc w:val="left"/>
      <w:pPr>
        <w:tabs>
          <w:tab w:val="num" w:pos="709"/>
        </w:tabs>
        <w:ind w:left="1440" w:hanging="360"/>
      </w:pPr>
    </w:lvl>
  </w:abstractNum>
  <w:abstractNum w:abstractNumId="6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851B6"/>
    <w:multiLevelType w:val="multilevel"/>
    <w:tmpl w:val="0A36FF1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C2ED6"/>
    <w:multiLevelType w:val="multilevel"/>
    <w:tmpl w:val="0A36FF1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B80395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F472EB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709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7" w15:restartNumberingAfterBreak="0">
    <w:nsid w:val="3E0E5E59"/>
    <w:multiLevelType w:val="multilevel"/>
    <w:tmpl w:val="4672FDE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741165"/>
    <w:multiLevelType w:val="multilevel"/>
    <w:tmpl w:val="02C21568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sz w:val="24"/>
        <w:szCs w:val="24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0" w15:restartNumberingAfterBreak="0">
    <w:nsid w:val="68A71B00"/>
    <w:multiLevelType w:val="hybridMultilevel"/>
    <w:tmpl w:val="A0E02CCC"/>
    <w:lvl w:ilvl="0" w:tplc="FA74C16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/>
        <w:i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FE25848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1"/>
  </w:num>
  <w:num w:numId="3">
    <w:abstractNumId w:val="22"/>
  </w:num>
  <w:num w:numId="4">
    <w:abstractNumId w:val="7"/>
  </w:num>
  <w:num w:numId="5">
    <w:abstractNumId w:val="10"/>
  </w:num>
  <w:num w:numId="6">
    <w:abstractNumId w:val="14"/>
  </w:num>
  <w:num w:numId="7">
    <w:abstractNumId w:val="12"/>
  </w:num>
  <w:num w:numId="8">
    <w:abstractNumId w:val="18"/>
  </w:num>
  <w:num w:numId="9">
    <w:abstractNumId w:val="15"/>
  </w:num>
  <w:num w:numId="10">
    <w:abstractNumId w:val="0"/>
  </w:num>
  <w:num w:numId="11">
    <w:abstractNumId w:val="20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8"/>
  </w:num>
  <w:num w:numId="16">
    <w:abstractNumId w:val="9"/>
  </w:num>
  <w:num w:numId="17">
    <w:abstractNumId w:val="17"/>
  </w:num>
  <w:num w:numId="18">
    <w:abstractNumId w:val="13"/>
  </w:num>
  <w:num w:numId="1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E21CB"/>
    <w:rsid w:val="00004929"/>
    <w:rsid w:val="000058A3"/>
    <w:rsid w:val="00007472"/>
    <w:rsid w:val="00007B28"/>
    <w:rsid w:val="00007E72"/>
    <w:rsid w:val="0001016A"/>
    <w:rsid w:val="00011439"/>
    <w:rsid w:val="00012214"/>
    <w:rsid w:val="00012548"/>
    <w:rsid w:val="00012B0B"/>
    <w:rsid w:val="00014A8A"/>
    <w:rsid w:val="000151F9"/>
    <w:rsid w:val="0001569F"/>
    <w:rsid w:val="00015B95"/>
    <w:rsid w:val="00016F35"/>
    <w:rsid w:val="000179DD"/>
    <w:rsid w:val="00021F08"/>
    <w:rsid w:val="000226D7"/>
    <w:rsid w:val="00022E90"/>
    <w:rsid w:val="0002409D"/>
    <w:rsid w:val="0002409E"/>
    <w:rsid w:val="00024159"/>
    <w:rsid w:val="00024441"/>
    <w:rsid w:val="00024889"/>
    <w:rsid w:val="00024AF6"/>
    <w:rsid w:val="00024C2A"/>
    <w:rsid w:val="000254C7"/>
    <w:rsid w:val="000255BE"/>
    <w:rsid w:val="00025C8F"/>
    <w:rsid w:val="000262FC"/>
    <w:rsid w:val="00026759"/>
    <w:rsid w:val="000278ED"/>
    <w:rsid w:val="000317A9"/>
    <w:rsid w:val="0003224C"/>
    <w:rsid w:val="00033FF9"/>
    <w:rsid w:val="00035C62"/>
    <w:rsid w:val="00036A89"/>
    <w:rsid w:val="000432C4"/>
    <w:rsid w:val="00043611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61417"/>
    <w:rsid w:val="00061705"/>
    <w:rsid w:val="0006246E"/>
    <w:rsid w:val="00063447"/>
    <w:rsid w:val="00063DB3"/>
    <w:rsid w:val="00064F52"/>
    <w:rsid w:val="00065305"/>
    <w:rsid w:val="00065D2D"/>
    <w:rsid w:val="0006778A"/>
    <w:rsid w:val="00067AFF"/>
    <w:rsid w:val="00067B80"/>
    <w:rsid w:val="00070355"/>
    <w:rsid w:val="00070A95"/>
    <w:rsid w:val="00071677"/>
    <w:rsid w:val="00072F3C"/>
    <w:rsid w:val="000741E0"/>
    <w:rsid w:val="0007439E"/>
    <w:rsid w:val="00075F3E"/>
    <w:rsid w:val="0007618E"/>
    <w:rsid w:val="00076486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4DF7"/>
    <w:rsid w:val="00097838"/>
    <w:rsid w:val="000978A4"/>
    <w:rsid w:val="00097C94"/>
    <w:rsid w:val="000A12A1"/>
    <w:rsid w:val="000A1E59"/>
    <w:rsid w:val="000A2873"/>
    <w:rsid w:val="000A3677"/>
    <w:rsid w:val="000A3D78"/>
    <w:rsid w:val="000A43B7"/>
    <w:rsid w:val="000A4BC7"/>
    <w:rsid w:val="000A692A"/>
    <w:rsid w:val="000A69C0"/>
    <w:rsid w:val="000B003C"/>
    <w:rsid w:val="000B0919"/>
    <w:rsid w:val="000B1CE6"/>
    <w:rsid w:val="000B2495"/>
    <w:rsid w:val="000B2E6A"/>
    <w:rsid w:val="000B391F"/>
    <w:rsid w:val="000B3AD8"/>
    <w:rsid w:val="000B484D"/>
    <w:rsid w:val="000B4D5B"/>
    <w:rsid w:val="000B557D"/>
    <w:rsid w:val="000B608D"/>
    <w:rsid w:val="000B7C6C"/>
    <w:rsid w:val="000C0411"/>
    <w:rsid w:val="000C08A0"/>
    <w:rsid w:val="000C2BD1"/>
    <w:rsid w:val="000C2C21"/>
    <w:rsid w:val="000C3885"/>
    <w:rsid w:val="000C3C89"/>
    <w:rsid w:val="000C557A"/>
    <w:rsid w:val="000C69C9"/>
    <w:rsid w:val="000C6C44"/>
    <w:rsid w:val="000C6E02"/>
    <w:rsid w:val="000C735D"/>
    <w:rsid w:val="000C7629"/>
    <w:rsid w:val="000C7F8C"/>
    <w:rsid w:val="000C7FEF"/>
    <w:rsid w:val="000D0DB6"/>
    <w:rsid w:val="000D1E74"/>
    <w:rsid w:val="000D1EB6"/>
    <w:rsid w:val="000D254C"/>
    <w:rsid w:val="000D2A39"/>
    <w:rsid w:val="000D390A"/>
    <w:rsid w:val="000D3D99"/>
    <w:rsid w:val="000D4695"/>
    <w:rsid w:val="000D504C"/>
    <w:rsid w:val="000D55A8"/>
    <w:rsid w:val="000D6332"/>
    <w:rsid w:val="000D6A84"/>
    <w:rsid w:val="000D6F09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D02"/>
    <w:rsid w:val="000F12DA"/>
    <w:rsid w:val="000F14FE"/>
    <w:rsid w:val="000F1657"/>
    <w:rsid w:val="000F16B4"/>
    <w:rsid w:val="000F1980"/>
    <w:rsid w:val="000F1DCF"/>
    <w:rsid w:val="000F340E"/>
    <w:rsid w:val="000F3CDB"/>
    <w:rsid w:val="000F3FA7"/>
    <w:rsid w:val="000F42FF"/>
    <w:rsid w:val="000F4D96"/>
    <w:rsid w:val="000F51AC"/>
    <w:rsid w:val="000F55BF"/>
    <w:rsid w:val="000F6671"/>
    <w:rsid w:val="000F6750"/>
    <w:rsid w:val="000F7318"/>
    <w:rsid w:val="000F78A0"/>
    <w:rsid w:val="00101368"/>
    <w:rsid w:val="00101687"/>
    <w:rsid w:val="001016C6"/>
    <w:rsid w:val="00104143"/>
    <w:rsid w:val="00104ABD"/>
    <w:rsid w:val="00104E69"/>
    <w:rsid w:val="0010510E"/>
    <w:rsid w:val="001055BB"/>
    <w:rsid w:val="001063DB"/>
    <w:rsid w:val="001068CE"/>
    <w:rsid w:val="00110AC4"/>
    <w:rsid w:val="00110CE6"/>
    <w:rsid w:val="00110D3E"/>
    <w:rsid w:val="00113196"/>
    <w:rsid w:val="001144A7"/>
    <w:rsid w:val="0011460F"/>
    <w:rsid w:val="00114DA5"/>
    <w:rsid w:val="00114E78"/>
    <w:rsid w:val="00115D7F"/>
    <w:rsid w:val="00116AE0"/>
    <w:rsid w:val="00116C5E"/>
    <w:rsid w:val="00116EAA"/>
    <w:rsid w:val="00117109"/>
    <w:rsid w:val="00117E71"/>
    <w:rsid w:val="00121AAD"/>
    <w:rsid w:val="00121CEC"/>
    <w:rsid w:val="00121ECB"/>
    <w:rsid w:val="00122345"/>
    <w:rsid w:val="001223CB"/>
    <w:rsid w:val="001235BC"/>
    <w:rsid w:val="00123A83"/>
    <w:rsid w:val="00124FA0"/>
    <w:rsid w:val="00125275"/>
    <w:rsid w:val="00131911"/>
    <w:rsid w:val="00131B26"/>
    <w:rsid w:val="00131E3A"/>
    <w:rsid w:val="001323B3"/>
    <w:rsid w:val="001331F0"/>
    <w:rsid w:val="001334CF"/>
    <w:rsid w:val="001339C7"/>
    <w:rsid w:val="0013417C"/>
    <w:rsid w:val="00135E48"/>
    <w:rsid w:val="001402A0"/>
    <w:rsid w:val="001407BB"/>
    <w:rsid w:val="001412E3"/>
    <w:rsid w:val="001413BE"/>
    <w:rsid w:val="00141AD2"/>
    <w:rsid w:val="00142312"/>
    <w:rsid w:val="00142A1B"/>
    <w:rsid w:val="00142F98"/>
    <w:rsid w:val="00150742"/>
    <w:rsid w:val="001512BA"/>
    <w:rsid w:val="001515DD"/>
    <w:rsid w:val="001537D4"/>
    <w:rsid w:val="0015398B"/>
    <w:rsid w:val="00154413"/>
    <w:rsid w:val="00155272"/>
    <w:rsid w:val="0015624F"/>
    <w:rsid w:val="00161EEA"/>
    <w:rsid w:val="00162512"/>
    <w:rsid w:val="001628D0"/>
    <w:rsid w:val="00162BFC"/>
    <w:rsid w:val="001637DD"/>
    <w:rsid w:val="00163BE3"/>
    <w:rsid w:val="00163E48"/>
    <w:rsid w:val="0016477E"/>
    <w:rsid w:val="001648A5"/>
    <w:rsid w:val="00164971"/>
    <w:rsid w:val="00166560"/>
    <w:rsid w:val="00166E1F"/>
    <w:rsid w:val="00167A5D"/>
    <w:rsid w:val="00170449"/>
    <w:rsid w:val="0017194A"/>
    <w:rsid w:val="00173278"/>
    <w:rsid w:val="001734FC"/>
    <w:rsid w:val="00175031"/>
    <w:rsid w:val="00177863"/>
    <w:rsid w:val="00177AAF"/>
    <w:rsid w:val="00180145"/>
    <w:rsid w:val="0018257D"/>
    <w:rsid w:val="0018285D"/>
    <w:rsid w:val="00187357"/>
    <w:rsid w:val="00187847"/>
    <w:rsid w:val="00190571"/>
    <w:rsid w:val="00190C64"/>
    <w:rsid w:val="00192868"/>
    <w:rsid w:val="001938D0"/>
    <w:rsid w:val="00194316"/>
    <w:rsid w:val="001974AB"/>
    <w:rsid w:val="00197764"/>
    <w:rsid w:val="00197BFB"/>
    <w:rsid w:val="001A009D"/>
    <w:rsid w:val="001A025A"/>
    <w:rsid w:val="001A06BF"/>
    <w:rsid w:val="001A131C"/>
    <w:rsid w:val="001A1BEC"/>
    <w:rsid w:val="001A33C6"/>
    <w:rsid w:val="001A50A7"/>
    <w:rsid w:val="001A5B3C"/>
    <w:rsid w:val="001A6F87"/>
    <w:rsid w:val="001B01D0"/>
    <w:rsid w:val="001B069A"/>
    <w:rsid w:val="001B1C4E"/>
    <w:rsid w:val="001B3000"/>
    <w:rsid w:val="001B30C5"/>
    <w:rsid w:val="001B42DA"/>
    <w:rsid w:val="001B46AE"/>
    <w:rsid w:val="001B4F32"/>
    <w:rsid w:val="001B543A"/>
    <w:rsid w:val="001B6665"/>
    <w:rsid w:val="001B6DA1"/>
    <w:rsid w:val="001B70C8"/>
    <w:rsid w:val="001C0876"/>
    <w:rsid w:val="001C13A4"/>
    <w:rsid w:val="001C1481"/>
    <w:rsid w:val="001C2173"/>
    <w:rsid w:val="001C46B2"/>
    <w:rsid w:val="001C4A2D"/>
    <w:rsid w:val="001C4C43"/>
    <w:rsid w:val="001C5024"/>
    <w:rsid w:val="001C6784"/>
    <w:rsid w:val="001C6A9E"/>
    <w:rsid w:val="001D001F"/>
    <w:rsid w:val="001D033E"/>
    <w:rsid w:val="001D0340"/>
    <w:rsid w:val="001D0A25"/>
    <w:rsid w:val="001D0FAE"/>
    <w:rsid w:val="001D1728"/>
    <w:rsid w:val="001D1A4E"/>
    <w:rsid w:val="001D1C85"/>
    <w:rsid w:val="001D2D95"/>
    <w:rsid w:val="001D31BC"/>
    <w:rsid w:val="001D3C29"/>
    <w:rsid w:val="001D4853"/>
    <w:rsid w:val="001D5D85"/>
    <w:rsid w:val="001D6101"/>
    <w:rsid w:val="001D665C"/>
    <w:rsid w:val="001D7578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E7748"/>
    <w:rsid w:val="001F03FC"/>
    <w:rsid w:val="001F0756"/>
    <w:rsid w:val="001F0D7F"/>
    <w:rsid w:val="001F13B2"/>
    <w:rsid w:val="001F163D"/>
    <w:rsid w:val="001F2BFC"/>
    <w:rsid w:val="001F7BB3"/>
    <w:rsid w:val="0020063A"/>
    <w:rsid w:val="002028E0"/>
    <w:rsid w:val="00205450"/>
    <w:rsid w:val="00205672"/>
    <w:rsid w:val="002056DC"/>
    <w:rsid w:val="00206687"/>
    <w:rsid w:val="00206FC6"/>
    <w:rsid w:val="00207808"/>
    <w:rsid w:val="00207AC9"/>
    <w:rsid w:val="00210863"/>
    <w:rsid w:val="00212D4B"/>
    <w:rsid w:val="002134A8"/>
    <w:rsid w:val="0021438A"/>
    <w:rsid w:val="0021475D"/>
    <w:rsid w:val="00217332"/>
    <w:rsid w:val="00217483"/>
    <w:rsid w:val="00217870"/>
    <w:rsid w:val="00221090"/>
    <w:rsid w:val="00222203"/>
    <w:rsid w:val="0022281A"/>
    <w:rsid w:val="00223FF0"/>
    <w:rsid w:val="002241E4"/>
    <w:rsid w:val="00224931"/>
    <w:rsid w:val="00226422"/>
    <w:rsid w:val="00226659"/>
    <w:rsid w:val="00226C79"/>
    <w:rsid w:val="00227CA6"/>
    <w:rsid w:val="00230F21"/>
    <w:rsid w:val="00231252"/>
    <w:rsid w:val="00232A4E"/>
    <w:rsid w:val="0023371F"/>
    <w:rsid w:val="00233A98"/>
    <w:rsid w:val="00233ED3"/>
    <w:rsid w:val="00234EFA"/>
    <w:rsid w:val="0023658A"/>
    <w:rsid w:val="00236611"/>
    <w:rsid w:val="00236739"/>
    <w:rsid w:val="00236925"/>
    <w:rsid w:val="00236F03"/>
    <w:rsid w:val="00242490"/>
    <w:rsid w:val="002430A8"/>
    <w:rsid w:val="002431BA"/>
    <w:rsid w:val="002438D6"/>
    <w:rsid w:val="002440E3"/>
    <w:rsid w:val="00245825"/>
    <w:rsid w:val="002469EF"/>
    <w:rsid w:val="00246F8D"/>
    <w:rsid w:val="00247041"/>
    <w:rsid w:val="00247911"/>
    <w:rsid w:val="00247D6B"/>
    <w:rsid w:val="00250EE5"/>
    <w:rsid w:val="00251531"/>
    <w:rsid w:val="00253B05"/>
    <w:rsid w:val="00254C5C"/>
    <w:rsid w:val="0025775D"/>
    <w:rsid w:val="0026296E"/>
    <w:rsid w:val="00263228"/>
    <w:rsid w:val="0026342C"/>
    <w:rsid w:val="00263B56"/>
    <w:rsid w:val="00266790"/>
    <w:rsid w:val="00270688"/>
    <w:rsid w:val="002728AE"/>
    <w:rsid w:val="00272F11"/>
    <w:rsid w:val="00273F4D"/>
    <w:rsid w:val="00274523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1912"/>
    <w:rsid w:val="00281CFD"/>
    <w:rsid w:val="002824C5"/>
    <w:rsid w:val="00282787"/>
    <w:rsid w:val="00283B24"/>
    <w:rsid w:val="0028536E"/>
    <w:rsid w:val="00287174"/>
    <w:rsid w:val="002902B6"/>
    <w:rsid w:val="0029119B"/>
    <w:rsid w:val="002924ED"/>
    <w:rsid w:val="00292796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5A"/>
    <w:rsid w:val="002A5E78"/>
    <w:rsid w:val="002A5F16"/>
    <w:rsid w:val="002B0414"/>
    <w:rsid w:val="002B07B9"/>
    <w:rsid w:val="002B0EF1"/>
    <w:rsid w:val="002B0FD0"/>
    <w:rsid w:val="002B132C"/>
    <w:rsid w:val="002B3087"/>
    <w:rsid w:val="002B408A"/>
    <w:rsid w:val="002B7152"/>
    <w:rsid w:val="002B7472"/>
    <w:rsid w:val="002B7FF7"/>
    <w:rsid w:val="002C12CC"/>
    <w:rsid w:val="002C149C"/>
    <w:rsid w:val="002C1BC1"/>
    <w:rsid w:val="002C2D40"/>
    <w:rsid w:val="002C37E6"/>
    <w:rsid w:val="002C391F"/>
    <w:rsid w:val="002C7E1C"/>
    <w:rsid w:val="002D0644"/>
    <w:rsid w:val="002D09DD"/>
    <w:rsid w:val="002D0C9E"/>
    <w:rsid w:val="002D1B86"/>
    <w:rsid w:val="002D249E"/>
    <w:rsid w:val="002D2BFE"/>
    <w:rsid w:val="002D2DBE"/>
    <w:rsid w:val="002D48ED"/>
    <w:rsid w:val="002D566D"/>
    <w:rsid w:val="002D6352"/>
    <w:rsid w:val="002D75AC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E765B"/>
    <w:rsid w:val="002F06D2"/>
    <w:rsid w:val="002F0DC7"/>
    <w:rsid w:val="002F4402"/>
    <w:rsid w:val="002F588A"/>
    <w:rsid w:val="002F61DB"/>
    <w:rsid w:val="002F7216"/>
    <w:rsid w:val="002F731B"/>
    <w:rsid w:val="002F7689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2E65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27FA"/>
    <w:rsid w:val="00322B5A"/>
    <w:rsid w:val="00323B10"/>
    <w:rsid w:val="003247A5"/>
    <w:rsid w:val="00324D72"/>
    <w:rsid w:val="00325008"/>
    <w:rsid w:val="0032556F"/>
    <w:rsid w:val="0032562F"/>
    <w:rsid w:val="00325AC4"/>
    <w:rsid w:val="00325D16"/>
    <w:rsid w:val="00330349"/>
    <w:rsid w:val="003313EB"/>
    <w:rsid w:val="003320AC"/>
    <w:rsid w:val="00333351"/>
    <w:rsid w:val="0033351C"/>
    <w:rsid w:val="00333525"/>
    <w:rsid w:val="00333E5A"/>
    <w:rsid w:val="00334054"/>
    <w:rsid w:val="003356CD"/>
    <w:rsid w:val="003361EA"/>
    <w:rsid w:val="00337B48"/>
    <w:rsid w:val="0034067C"/>
    <w:rsid w:val="00340CDF"/>
    <w:rsid w:val="00340DE7"/>
    <w:rsid w:val="00341E11"/>
    <w:rsid w:val="00341F27"/>
    <w:rsid w:val="00342227"/>
    <w:rsid w:val="0034391A"/>
    <w:rsid w:val="00343BA6"/>
    <w:rsid w:val="00344669"/>
    <w:rsid w:val="00344A5D"/>
    <w:rsid w:val="00345235"/>
    <w:rsid w:val="00345AD5"/>
    <w:rsid w:val="0035012D"/>
    <w:rsid w:val="00351F67"/>
    <w:rsid w:val="00352806"/>
    <w:rsid w:val="00353DD4"/>
    <w:rsid w:val="00354033"/>
    <w:rsid w:val="00354AD9"/>
    <w:rsid w:val="0035597D"/>
    <w:rsid w:val="00362037"/>
    <w:rsid w:val="00362775"/>
    <w:rsid w:val="00363749"/>
    <w:rsid w:val="00363B8C"/>
    <w:rsid w:val="00363F44"/>
    <w:rsid w:val="003654CE"/>
    <w:rsid w:val="003659F5"/>
    <w:rsid w:val="00365AC8"/>
    <w:rsid w:val="0036716C"/>
    <w:rsid w:val="003673C5"/>
    <w:rsid w:val="00367B8C"/>
    <w:rsid w:val="003702EB"/>
    <w:rsid w:val="00370F46"/>
    <w:rsid w:val="00372DF6"/>
    <w:rsid w:val="00373448"/>
    <w:rsid w:val="003744BF"/>
    <w:rsid w:val="00376F15"/>
    <w:rsid w:val="00377FB7"/>
    <w:rsid w:val="00377FE5"/>
    <w:rsid w:val="00381F47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0E39"/>
    <w:rsid w:val="003A11E7"/>
    <w:rsid w:val="003A193C"/>
    <w:rsid w:val="003A1E63"/>
    <w:rsid w:val="003A24FE"/>
    <w:rsid w:val="003A312E"/>
    <w:rsid w:val="003A3475"/>
    <w:rsid w:val="003A459E"/>
    <w:rsid w:val="003A4EDC"/>
    <w:rsid w:val="003A4F4E"/>
    <w:rsid w:val="003A522E"/>
    <w:rsid w:val="003A5304"/>
    <w:rsid w:val="003A708D"/>
    <w:rsid w:val="003A74E9"/>
    <w:rsid w:val="003B0E8A"/>
    <w:rsid w:val="003B3337"/>
    <w:rsid w:val="003B36E0"/>
    <w:rsid w:val="003B41A6"/>
    <w:rsid w:val="003B44E5"/>
    <w:rsid w:val="003B4C84"/>
    <w:rsid w:val="003B5E66"/>
    <w:rsid w:val="003B6AFB"/>
    <w:rsid w:val="003B6F67"/>
    <w:rsid w:val="003B710C"/>
    <w:rsid w:val="003B7424"/>
    <w:rsid w:val="003C0FCE"/>
    <w:rsid w:val="003C1501"/>
    <w:rsid w:val="003C359B"/>
    <w:rsid w:val="003C4C49"/>
    <w:rsid w:val="003C6F16"/>
    <w:rsid w:val="003C758B"/>
    <w:rsid w:val="003C7B82"/>
    <w:rsid w:val="003D0D1B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3A37"/>
    <w:rsid w:val="003E4689"/>
    <w:rsid w:val="003E48EF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0CB"/>
    <w:rsid w:val="003F5A7C"/>
    <w:rsid w:val="003F6333"/>
    <w:rsid w:val="003F6689"/>
    <w:rsid w:val="003F6981"/>
    <w:rsid w:val="003F69D7"/>
    <w:rsid w:val="003F77AD"/>
    <w:rsid w:val="003F7DE9"/>
    <w:rsid w:val="003F7E4E"/>
    <w:rsid w:val="00401C5E"/>
    <w:rsid w:val="00401E46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C90"/>
    <w:rsid w:val="00415D11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014B"/>
    <w:rsid w:val="00432806"/>
    <w:rsid w:val="00433398"/>
    <w:rsid w:val="00433E8F"/>
    <w:rsid w:val="00434268"/>
    <w:rsid w:val="00434A13"/>
    <w:rsid w:val="00434F4D"/>
    <w:rsid w:val="004404F7"/>
    <w:rsid w:val="0044087B"/>
    <w:rsid w:val="00440F76"/>
    <w:rsid w:val="004414C7"/>
    <w:rsid w:val="00442159"/>
    <w:rsid w:val="00443AFB"/>
    <w:rsid w:val="00443C4D"/>
    <w:rsid w:val="00443DCC"/>
    <w:rsid w:val="0044416D"/>
    <w:rsid w:val="00444E99"/>
    <w:rsid w:val="00446599"/>
    <w:rsid w:val="00447382"/>
    <w:rsid w:val="00447396"/>
    <w:rsid w:val="00447994"/>
    <w:rsid w:val="00447E67"/>
    <w:rsid w:val="00450D14"/>
    <w:rsid w:val="00451B08"/>
    <w:rsid w:val="004546B5"/>
    <w:rsid w:val="00460508"/>
    <w:rsid w:val="00460B78"/>
    <w:rsid w:val="00460C17"/>
    <w:rsid w:val="00463C1D"/>
    <w:rsid w:val="00463F92"/>
    <w:rsid w:val="00464D21"/>
    <w:rsid w:val="00466A45"/>
    <w:rsid w:val="00466DEE"/>
    <w:rsid w:val="00470661"/>
    <w:rsid w:val="00470903"/>
    <w:rsid w:val="00470F5A"/>
    <w:rsid w:val="00475FFB"/>
    <w:rsid w:val="00476408"/>
    <w:rsid w:val="00477C08"/>
    <w:rsid w:val="00477D3E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4729"/>
    <w:rsid w:val="00485C8E"/>
    <w:rsid w:val="0048667A"/>
    <w:rsid w:val="00487051"/>
    <w:rsid w:val="004871F0"/>
    <w:rsid w:val="0048757B"/>
    <w:rsid w:val="0048792F"/>
    <w:rsid w:val="00487AA1"/>
    <w:rsid w:val="00487FD7"/>
    <w:rsid w:val="0049047F"/>
    <w:rsid w:val="004905F0"/>
    <w:rsid w:val="00490A16"/>
    <w:rsid w:val="00491072"/>
    <w:rsid w:val="004910E2"/>
    <w:rsid w:val="004914EA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0C61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29D6"/>
    <w:rsid w:val="004B37F8"/>
    <w:rsid w:val="004B384D"/>
    <w:rsid w:val="004B3BBC"/>
    <w:rsid w:val="004B4168"/>
    <w:rsid w:val="004B4617"/>
    <w:rsid w:val="004B52BB"/>
    <w:rsid w:val="004B6CE4"/>
    <w:rsid w:val="004B714B"/>
    <w:rsid w:val="004B7781"/>
    <w:rsid w:val="004B7F25"/>
    <w:rsid w:val="004C01CA"/>
    <w:rsid w:val="004C3078"/>
    <w:rsid w:val="004C3E03"/>
    <w:rsid w:val="004C4B45"/>
    <w:rsid w:val="004C4FA9"/>
    <w:rsid w:val="004C5145"/>
    <w:rsid w:val="004C565C"/>
    <w:rsid w:val="004C6342"/>
    <w:rsid w:val="004C7C56"/>
    <w:rsid w:val="004D18E8"/>
    <w:rsid w:val="004D2628"/>
    <w:rsid w:val="004D4030"/>
    <w:rsid w:val="004D441C"/>
    <w:rsid w:val="004D4A2C"/>
    <w:rsid w:val="004D4CF6"/>
    <w:rsid w:val="004D5854"/>
    <w:rsid w:val="004E21AD"/>
    <w:rsid w:val="004E22FB"/>
    <w:rsid w:val="004E234C"/>
    <w:rsid w:val="004E35BF"/>
    <w:rsid w:val="004E3B96"/>
    <w:rsid w:val="004E4168"/>
    <w:rsid w:val="004E480A"/>
    <w:rsid w:val="004E54D8"/>
    <w:rsid w:val="004E598A"/>
    <w:rsid w:val="004E69C7"/>
    <w:rsid w:val="004E6B05"/>
    <w:rsid w:val="004E729E"/>
    <w:rsid w:val="004F0CEC"/>
    <w:rsid w:val="004F13E8"/>
    <w:rsid w:val="004F5B5E"/>
    <w:rsid w:val="004F63EB"/>
    <w:rsid w:val="004F6812"/>
    <w:rsid w:val="004F7D01"/>
    <w:rsid w:val="00500770"/>
    <w:rsid w:val="00503361"/>
    <w:rsid w:val="005051A4"/>
    <w:rsid w:val="005057B5"/>
    <w:rsid w:val="00506D4A"/>
    <w:rsid w:val="00507788"/>
    <w:rsid w:val="005110E1"/>
    <w:rsid w:val="00511B8B"/>
    <w:rsid w:val="00511D5F"/>
    <w:rsid w:val="00512AAF"/>
    <w:rsid w:val="00513159"/>
    <w:rsid w:val="005137AD"/>
    <w:rsid w:val="00514BAF"/>
    <w:rsid w:val="00515767"/>
    <w:rsid w:val="00515E02"/>
    <w:rsid w:val="00516A48"/>
    <w:rsid w:val="00520398"/>
    <w:rsid w:val="00523418"/>
    <w:rsid w:val="0052346B"/>
    <w:rsid w:val="00523C80"/>
    <w:rsid w:val="00524383"/>
    <w:rsid w:val="00524C8F"/>
    <w:rsid w:val="0052584E"/>
    <w:rsid w:val="00525A7B"/>
    <w:rsid w:val="0053312B"/>
    <w:rsid w:val="00533E87"/>
    <w:rsid w:val="00534763"/>
    <w:rsid w:val="00534BF9"/>
    <w:rsid w:val="00534CF3"/>
    <w:rsid w:val="00534F77"/>
    <w:rsid w:val="00535A88"/>
    <w:rsid w:val="005367FE"/>
    <w:rsid w:val="005375FA"/>
    <w:rsid w:val="00541BD3"/>
    <w:rsid w:val="00541DD3"/>
    <w:rsid w:val="00542F9C"/>
    <w:rsid w:val="005436E4"/>
    <w:rsid w:val="00544C94"/>
    <w:rsid w:val="00544FE1"/>
    <w:rsid w:val="00545239"/>
    <w:rsid w:val="00545FB5"/>
    <w:rsid w:val="0054687E"/>
    <w:rsid w:val="005474E1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57D85"/>
    <w:rsid w:val="00564FDA"/>
    <w:rsid w:val="00565529"/>
    <w:rsid w:val="005668AF"/>
    <w:rsid w:val="00570F42"/>
    <w:rsid w:val="00571D0D"/>
    <w:rsid w:val="005720F8"/>
    <w:rsid w:val="005741A8"/>
    <w:rsid w:val="005745E3"/>
    <w:rsid w:val="00575714"/>
    <w:rsid w:val="00577053"/>
    <w:rsid w:val="00577A42"/>
    <w:rsid w:val="00580367"/>
    <w:rsid w:val="00580658"/>
    <w:rsid w:val="0058112A"/>
    <w:rsid w:val="00581F72"/>
    <w:rsid w:val="0058231D"/>
    <w:rsid w:val="00582C43"/>
    <w:rsid w:val="005835C9"/>
    <w:rsid w:val="005837FE"/>
    <w:rsid w:val="00584149"/>
    <w:rsid w:val="0058533D"/>
    <w:rsid w:val="00585BE9"/>
    <w:rsid w:val="005860F7"/>
    <w:rsid w:val="00586515"/>
    <w:rsid w:val="00587187"/>
    <w:rsid w:val="00587F52"/>
    <w:rsid w:val="00591530"/>
    <w:rsid w:val="005921F5"/>
    <w:rsid w:val="00592F37"/>
    <w:rsid w:val="00594F01"/>
    <w:rsid w:val="00595317"/>
    <w:rsid w:val="00595907"/>
    <w:rsid w:val="0059613E"/>
    <w:rsid w:val="005961F5"/>
    <w:rsid w:val="005A0A0B"/>
    <w:rsid w:val="005A0E33"/>
    <w:rsid w:val="005A1981"/>
    <w:rsid w:val="005A494D"/>
    <w:rsid w:val="005A49D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421A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445D"/>
    <w:rsid w:val="005D559C"/>
    <w:rsid w:val="005D5AB7"/>
    <w:rsid w:val="005D5AFD"/>
    <w:rsid w:val="005D5E20"/>
    <w:rsid w:val="005D5F40"/>
    <w:rsid w:val="005D6371"/>
    <w:rsid w:val="005D7EDC"/>
    <w:rsid w:val="005E21C6"/>
    <w:rsid w:val="005E2A82"/>
    <w:rsid w:val="005E3304"/>
    <w:rsid w:val="005E4E2B"/>
    <w:rsid w:val="005E52B4"/>
    <w:rsid w:val="005E574E"/>
    <w:rsid w:val="005E65E2"/>
    <w:rsid w:val="005F2F1F"/>
    <w:rsid w:val="005F2F41"/>
    <w:rsid w:val="005F621F"/>
    <w:rsid w:val="005F7442"/>
    <w:rsid w:val="005F74A7"/>
    <w:rsid w:val="005F74F8"/>
    <w:rsid w:val="00600234"/>
    <w:rsid w:val="00600B26"/>
    <w:rsid w:val="00600D37"/>
    <w:rsid w:val="00601087"/>
    <w:rsid w:val="006013BE"/>
    <w:rsid w:val="00601B86"/>
    <w:rsid w:val="00601FF8"/>
    <w:rsid w:val="0060384A"/>
    <w:rsid w:val="00603FBF"/>
    <w:rsid w:val="00605A89"/>
    <w:rsid w:val="00606657"/>
    <w:rsid w:val="00607D4C"/>
    <w:rsid w:val="0061324C"/>
    <w:rsid w:val="0061487C"/>
    <w:rsid w:val="00614B79"/>
    <w:rsid w:val="006169DA"/>
    <w:rsid w:val="00617318"/>
    <w:rsid w:val="00617C7C"/>
    <w:rsid w:val="00621112"/>
    <w:rsid w:val="00621336"/>
    <w:rsid w:val="00624858"/>
    <w:rsid w:val="00625125"/>
    <w:rsid w:val="00625D61"/>
    <w:rsid w:val="006268D9"/>
    <w:rsid w:val="00631A68"/>
    <w:rsid w:val="006320D5"/>
    <w:rsid w:val="00632588"/>
    <w:rsid w:val="006359EA"/>
    <w:rsid w:val="006374A7"/>
    <w:rsid w:val="0064054F"/>
    <w:rsid w:val="00640D74"/>
    <w:rsid w:val="006430FD"/>
    <w:rsid w:val="0064324E"/>
    <w:rsid w:val="0064330E"/>
    <w:rsid w:val="00646647"/>
    <w:rsid w:val="006469BD"/>
    <w:rsid w:val="006470AB"/>
    <w:rsid w:val="00647D03"/>
    <w:rsid w:val="006500EA"/>
    <w:rsid w:val="00653870"/>
    <w:rsid w:val="00653C75"/>
    <w:rsid w:val="00653F27"/>
    <w:rsid w:val="00653FAE"/>
    <w:rsid w:val="00654B01"/>
    <w:rsid w:val="00655463"/>
    <w:rsid w:val="006570BB"/>
    <w:rsid w:val="00660687"/>
    <w:rsid w:val="00660A68"/>
    <w:rsid w:val="00660DE2"/>
    <w:rsid w:val="00662A29"/>
    <w:rsid w:val="0066344E"/>
    <w:rsid w:val="00665789"/>
    <w:rsid w:val="0066667F"/>
    <w:rsid w:val="00666F41"/>
    <w:rsid w:val="00667596"/>
    <w:rsid w:val="00670DB0"/>
    <w:rsid w:val="00670E8F"/>
    <w:rsid w:val="0067144D"/>
    <w:rsid w:val="00671598"/>
    <w:rsid w:val="0067273A"/>
    <w:rsid w:val="00672F29"/>
    <w:rsid w:val="00673144"/>
    <w:rsid w:val="0067328D"/>
    <w:rsid w:val="00673AD8"/>
    <w:rsid w:val="00673C8F"/>
    <w:rsid w:val="00673D91"/>
    <w:rsid w:val="00675246"/>
    <w:rsid w:val="00676A96"/>
    <w:rsid w:val="00677D7B"/>
    <w:rsid w:val="00681269"/>
    <w:rsid w:val="006823F3"/>
    <w:rsid w:val="00683608"/>
    <w:rsid w:val="00683F59"/>
    <w:rsid w:val="0068680A"/>
    <w:rsid w:val="0068788A"/>
    <w:rsid w:val="00690684"/>
    <w:rsid w:val="00690FA6"/>
    <w:rsid w:val="006929D6"/>
    <w:rsid w:val="00692B88"/>
    <w:rsid w:val="00692F70"/>
    <w:rsid w:val="006940B4"/>
    <w:rsid w:val="00695B51"/>
    <w:rsid w:val="00696ADA"/>
    <w:rsid w:val="00697B02"/>
    <w:rsid w:val="006A0C02"/>
    <w:rsid w:val="006A0EB1"/>
    <w:rsid w:val="006A4F2A"/>
    <w:rsid w:val="006A674B"/>
    <w:rsid w:val="006A7A05"/>
    <w:rsid w:val="006B1ED3"/>
    <w:rsid w:val="006B2C8A"/>
    <w:rsid w:val="006B7695"/>
    <w:rsid w:val="006B79A3"/>
    <w:rsid w:val="006B7C5D"/>
    <w:rsid w:val="006B7E11"/>
    <w:rsid w:val="006C2211"/>
    <w:rsid w:val="006C24DA"/>
    <w:rsid w:val="006C3F4D"/>
    <w:rsid w:val="006C541D"/>
    <w:rsid w:val="006C6395"/>
    <w:rsid w:val="006C6CC2"/>
    <w:rsid w:val="006C6E4C"/>
    <w:rsid w:val="006D031E"/>
    <w:rsid w:val="006D1A10"/>
    <w:rsid w:val="006D1BD2"/>
    <w:rsid w:val="006D23CA"/>
    <w:rsid w:val="006D23D2"/>
    <w:rsid w:val="006D3864"/>
    <w:rsid w:val="006D425F"/>
    <w:rsid w:val="006D4CF2"/>
    <w:rsid w:val="006D5F23"/>
    <w:rsid w:val="006D7B7F"/>
    <w:rsid w:val="006D7F24"/>
    <w:rsid w:val="006E03AC"/>
    <w:rsid w:val="006E0961"/>
    <w:rsid w:val="006E2432"/>
    <w:rsid w:val="006E2A4B"/>
    <w:rsid w:val="006E39F7"/>
    <w:rsid w:val="006E50F9"/>
    <w:rsid w:val="006E5786"/>
    <w:rsid w:val="006E5EC7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8CF"/>
    <w:rsid w:val="00701C6A"/>
    <w:rsid w:val="00704FCD"/>
    <w:rsid w:val="00707A78"/>
    <w:rsid w:val="00707D49"/>
    <w:rsid w:val="00712106"/>
    <w:rsid w:val="0071485B"/>
    <w:rsid w:val="00714A06"/>
    <w:rsid w:val="007155DA"/>
    <w:rsid w:val="00716461"/>
    <w:rsid w:val="00717414"/>
    <w:rsid w:val="0072017F"/>
    <w:rsid w:val="007212CC"/>
    <w:rsid w:val="007244E6"/>
    <w:rsid w:val="00724A0F"/>
    <w:rsid w:val="007260C5"/>
    <w:rsid w:val="00727B78"/>
    <w:rsid w:val="00730839"/>
    <w:rsid w:val="00731702"/>
    <w:rsid w:val="00731725"/>
    <w:rsid w:val="00732097"/>
    <w:rsid w:val="00732163"/>
    <w:rsid w:val="007332CE"/>
    <w:rsid w:val="00733794"/>
    <w:rsid w:val="007338C9"/>
    <w:rsid w:val="00733A6A"/>
    <w:rsid w:val="007345CA"/>
    <w:rsid w:val="00735855"/>
    <w:rsid w:val="00737CD3"/>
    <w:rsid w:val="00740B7A"/>
    <w:rsid w:val="00740FDF"/>
    <w:rsid w:val="007413FC"/>
    <w:rsid w:val="00744AEA"/>
    <w:rsid w:val="0074543F"/>
    <w:rsid w:val="00745DA7"/>
    <w:rsid w:val="00745F2F"/>
    <w:rsid w:val="00747543"/>
    <w:rsid w:val="00750349"/>
    <w:rsid w:val="007515D3"/>
    <w:rsid w:val="00751DC7"/>
    <w:rsid w:val="007523E2"/>
    <w:rsid w:val="00752A2D"/>
    <w:rsid w:val="00753218"/>
    <w:rsid w:val="0075430D"/>
    <w:rsid w:val="00755614"/>
    <w:rsid w:val="00762198"/>
    <w:rsid w:val="00764951"/>
    <w:rsid w:val="0077233A"/>
    <w:rsid w:val="00773D17"/>
    <w:rsid w:val="00775E5E"/>
    <w:rsid w:val="00777B35"/>
    <w:rsid w:val="00777EE4"/>
    <w:rsid w:val="007805F4"/>
    <w:rsid w:val="007808EE"/>
    <w:rsid w:val="0078247F"/>
    <w:rsid w:val="007838DB"/>
    <w:rsid w:val="00784131"/>
    <w:rsid w:val="0078519A"/>
    <w:rsid w:val="007866E8"/>
    <w:rsid w:val="0078693A"/>
    <w:rsid w:val="007872F6"/>
    <w:rsid w:val="007904AD"/>
    <w:rsid w:val="007908CA"/>
    <w:rsid w:val="00790F53"/>
    <w:rsid w:val="007910A2"/>
    <w:rsid w:val="007912AF"/>
    <w:rsid w:val="00791975"/>
    <w:rsid w:val="0079228E"/>
    <w:rsid w:val="00795597"/>
    <w:rsid w:val="00795BA8"/>
    <w:rsid w:val="00795EB8"/>
    <w:rsid w:val="00796BA3"/>
    <w:rsid w:val="007A211F"/>
    <w:rsid w:val="007A2E20"/>
    <w:rsid w:val="007A3274"/>
    <w:rsid w:val="007A371C"/>
    <w:rsid w:val="007A41C9"/>
    <w:rsid w:val="007A634E"/>
    <w:rsid w:val="007A6614"/>
    <w:rsid w:val="007A6BCA"/>
    <w:rsid w:val="007A6E04"/>
    <w:rsid w:val="007A78E1"/>
    <w:rsid w:val="007B020D"/>
    <w:rsid w:val="007B0D28"/>
    <w:rsid w:val="007B14FE"/>
    <w:rsid w:val="007B34BD"/>
    <w:rsid w:val="007B3676"/>
    <w:rsid w:val="007B3EF8"/>
    <w:rsid w:val="007B459A"/>
    <w:rsid w:val="007B5EE3"/>
    <w:rsid w:val="007B6AA5"/>
    <w:rsid w:val="007B72CA"/>
    <w:rsid w:val="007B7A08"/>
    <w:rsid w:val="007C0085"/>
    <w:rsid w:val="007C14F5"/>
    <w:rsid w:val="007C15EA"/>
    <w:rsid w:val="007C1785"/>
    <w:rsid w:val="007C1A96"/>
    <w:rsid w:val="007C2AE5"/>
    <w:rsid w:val="007C45F9"/>
    <w:rsid w:val="007C5D05"/>
    <w:rsid w:val="007C5F1D"/>
    <w:rsid w:val="007C7FE7"/>
    <w:rsid w:val="007D0752"/>
    <w:rsid w:val="007D103B"/>
    <w:rsid w:val="007D2A6C"/>
    <w:rsid w:val="007D2B17"/>
    <w:rsid w:val="007D427B"/>
    <w:rsid w:val="007D4F6A"/>
    <w:rsid w:val="007D63B3"/>
    <w:rsid w:val="007D67B6"/>
    <w:rsid w:val="007D692B"/>
    <w:rsid w:val="007D7898"/>
    <w:rsid w:val="007D7D9D"/>
    <w:rsid w:val="007E049F"/>
    <w:rsid w:val="007E1ABF"/>
    <w:rsid w:val="007E1B2C"/>
    <w:rsid w:val="007E1B3E"/>
    <w:rsid w:val="007E1C3E"/>
    <w:rsid w:val="007E3986"/>
    <w:rsid w:val="007E3F62"/>
    <w:rsid w:val="007E436D"/>
    <w:rsid w:val="007E44B2"/>
    <w:rsid w:val="007E4BE9"/>
    <w:rsid w:val="007E76B4"/>
    <w:rsid w:val="007E7E17"/>
    <w:rsid w:val="007F0775"/>
    <w:rsid w:val="007F0DA0"/>
    <w:rsid w:val="007F1448"/>
    <w:rsid w:val="007F1C50"/>
    <w:rsid w:val="007F28BA"/>
    <w:rsid w:val="007F5442"/>
    <w:rsid w:val="007F66D9"/>
    <w:rsid w:val="007F70B8"/>
    <w:rsid w:val="007F7497"/>
    <w:rsid w:val="0080158C"/>
    <w:rsid w:val="008016C1"/>
    <w:rsid w:val="008034FB"/>
    <w:rsid w:val="00804111"/>
    <w:rsid w:val="008041F5"/>
    <w:rsid w:val="00804ACA"/>
    <w:rsid w:val="00804EF6"/>
    <w:rsid w:val="008050EE"/>
    <w:rsid w:val="00805A04"/>
    <w:rsid w:val="0081096A"/>
    <w:rsid w:val="00812CF9"/>
    <w:rsid w:val="008134C9"/>
    <w:rsid w:val="008135FB"/>
    <w:rsid w:val="00813913"/>
    <w:rsid w:val="00813F8A"/>
    <w:rsid w:val="00814183"/>
    <w:rsid w:val="00814ACA"/>
    <w:rsid w:val="00814EB5"/>
    <w:rsid w:val="0081543D"/>
    <w:rsid w:val="00816456"/>
    <w:rsid w:val="00816B45"/>
    <w:rsid w:val="008204FC"/>
    <w:rsid w:val="0082105F"/>
    <w:rsid w:val="00821F8E"/>
    <w:rsid w:val="00822CCB"/>
    <w:rsid w:val="008231AE"/>
    <w:rsid w:val="00823425"/>
    <w:rsid w:val="00823BDD"/>
    <w:rsid w:val="00825716"/>
    <w:rsid w:val="00825D3B"/>
    <w:rsid w:val="0082603D"/>
    <w:rsid w:val="00826E43"/>
    <w:rsid w:val="00830CFF"/>
    <w:rsid w:val="00830DD6"/>
    <w:rsid w:val="00832755"/>
    <w:rsid w:val="0083277D"/>
    <w:rsid w:val="0083295F"/>
    <w:rsid w:val="00833014"/>
    <w:rsid w:val="008330F9"/>
    <w:rsid w:val="00833F0E"/>
    <w:rsid w:val="00834EA3"/>
    <w:rsid w:val="00835624"/>
    <w:rsid w:val="00835E4A"/>
    <w:rsid w:val="008372B2"/>
    <w:rsid w:val="00840152"/>
    <w:rsid w:val="00840160"/>
    <w:rsid w:val="00840183"/>
    <w:rsid w:val="00840D85"/>
    <w:rsid w:val="00843ADE"/>
    <w:rsid w:val="00843CB9"/>
    <w:rsid w:val="00843F67"/>
    <w:rsid w:val="0084465D"/>
    <w:rsid w:val="00845F59"/>
    <w:rsid w:val="00846120"/>
    <w:rsid w:val="00846346"/>
    <w:rsid w:val="00846443"/>
    <w:rsid w:val="00846D1D"/>
    <w:rsid w:val="00846FBB"/>
    <w:rsid w:val="008471B2"/>
    <w:rsid w:val="00850853"/>
    <w:rsid w:val="008508D5"/>
    <w:rsid w:val="00850FF2"/>
    <w:rsid w:val="00851BA3"/>
    <w:rsid w:val="00851C32"/>
    <w:rsid w:val="00852C50"/>
    <w:rsid w:val="00852CFA"/>
    <w:rsid w:val="008531FB"/>
    <w:rsid w:val="00853A8B"/>
    <w:rsid w:val="00854E56"/>
    <w:rsid w:val="0085631C"/>
    <w:rsid w:val="00856A89"/>
    <w:rsid w:val="008577F2"/>
    <w:rsid w:val="00857A1E"/>
    <w:rsid w:val="00857E07"/>
    <w:rsid w:val="0086017B"/>
    <w:rsid w:val="008605D7"/>
    <w:rsid w:val="00861027"/>
    <w:rsid w:val="008617E7"/>
    <w:rsid w:val="008625D6"/>
    <w:rsid w:val="008634F9"/>
    <w:rsid w:val="008653A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38D"/>
    <w:rsid w:val="00876F5F"/>
    <w:rsid w:val="0087787E"/>
    <w:rsid w:val="00880D99"/>
    <w:rsid w:val="00881C7F"/>
    <w:rsid w:val="008829F5"/>
    <w:rsid w:val="008839E6"/>
    <w:rsid w:val="00883B4E"/>
    <w:rsid w:val="00884302"/>
    <w:rsid w:val="00884497"/>
    <w:rsid w:val="00884A69"/>
    <w:rsid w:val="00884A94"/>
    <w:rsid w:val="00884DB6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E2E"/>
    <w:rsid w:val="00893D49"/>
    <w:rsid w:val="00893D97"/>
    <w:rsid w:val="00896A57"/>
    <w:rsid w:val="00897586"/>
    <w:rsid w:val="008979CA"/>
    <w:rsid w:val="008A0085"/>
    <w:rsid w:val="008A0B0D"/>
    <w:rsid w:val="008A20B6"/>
    <w:rsid w:val="008A2895"/>
    <w:rsid w:val="008A36B0"/>
    <w:rsid w:val="008A5619"/>
    <w:rsid w:val="008A5B98"/>
    <w:rsid w:val="008A5DA7"/>
    <w:rsid w:val="008A77AF"/>
    <w:rsid w:val="008A7D89"/>
    <w:rsid w:val="008B0184"/>
    <w:rsid w:val="008B15FA"/>
    <w:rsid w:val="008B2C6D"/>
    <w:rsid w:val="008B54D5"/>
    <w:rsid w:val="008B58DE"/>
    <w:rsid w:val="008B6226"/>
    <w:rsid w:val="008B722E"/>
    <w:rsid w:val="008B7355"/>
    <w:rsid w:val="008B7F69"/>
    <w:rsid w:val="008C110D"/>
    <w:rsid w:val="008C1997"/>
    <w:rsid w:val="008C201C"/>
    <w:rsid w:val="008C4E60"/>
    <w:rsid w:val="008C4FDA"/>
    <w:rsid w:val="008C6F1F"/>
    <w:rsid w:val="008C72F2"/>
    <w:rsid w:val="008D06DE"/>
    <w:rsid w:val="008D2764"/>
    <w:rsid w:val="008D2791"/>
    <w:rsid w:val="008D31E4"/>
    <w:rsid w:val="008D5B63"/>
    <w:rsid w:val="008D62B9"/>
    <w:rsid w:val="008E1190"/>
    <w:rsid w:val="008E24B4"/>
    <w:rsid w:val="008E2912"/>
    <w:rsid w:val="008E2F35"/>
    <w:rsid w:val="008E3763"/>
    <w:rsid w:val="008E4F6F"/>
    <w:rsid w:val="008E5A5F"/>
    <w:rsid w:val="008E5A79"/>
    <w:rsid w:val="008F092C"/>
    <w:rsid w:val="008F1D84"/>
    <w:rsid w:val="008F28C4"/>
    <w:rsid w:val="008F3F35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6BE"/>
    <w:rsid w:val="009050E2"/>
    <w:rsid w:val="00906A0A"/>
    <w:rsid w:val="00907000"/>
    <w:rsid w:val="00907B32"/>
    <w:rsid w:val="00910EE4"/>
    <w:rsid w:val="00914132"/>
    <w:rsid w:val="009151BF"/>
    <w:rsid w:val="009168B1"/>
    <w:rsid w:val="00917A5D"/>
    <w:rsid w:val="00920833"/>
    <w:rsid w:val="0092167E"/>
    <w:rsid w:val="009220E3"/>
    <w:rsid w:val="00925C76"/>
    <w:rsid w:val="009303A8"/>
    <w:rsid w:val="00931BE6"/>
    <w:rsid w:val="00931E5B"/>
    <w:rsid w:val="009321C8"/>
    <w:rsid w:val="00932F6D"/>
    <w:rsid w:val="0093304E"/>
    <w:rsid w:val="00934628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866"/>
    <w:rsid w:val="00944D8E"/>
    <w:rsid w:val="009450F5"/>
    <w:rsid w:val="00945BF2"/>
    <w:rsid w:val="00946EFA"/>
    <w:rsid w:val="00950040"/>
    <w:rsid w:val="00950452"/>
    <w:rsid w:val="0095063D"/>
    <w:rsid w:val="00950B93"/>
    <w:rsid w:val="00950E83"/>
    <w:rsid w:val="00952806"/>
    <w:rsid w:val="00953458"/>
    <w:rsid w:val="00956743"/>
    <w:rsid w:val="00956B15"/>
    <w:rsid w:val="00957160"/>
    <w:rsid w:val="00957A43"/>
    <w:rsid w:val="00960489"/>
    <w:rsid w:val="00960E59"/>
    <w:rsid w:val="0096132D"/>
    <w:rsid w:val="009613F2"/>
    <w:rsid w:val="009615B1"/>
    <w:rsid w:val="00961F04"/>
    <w:rsid w:val="00962CBB"/>
    <w:rsid w:val="00964348"/>
    <w:rsid w:val="0096500D"/>
    <w:rsid w:val="009658FF"/>
    <w:rsid w:val="00966059"/>
    <w:rsid w:val="0096677E"/>
    <w:rsid w:val="0096785A"/>
    <w:rsid w:val="00967C2D"/>
    <w:rsid w:val="009724DF"/>
    <w:rsid w:val="00972A5B"/>
    <w:rsid w:val="009738D0"/>
    <w:rsid w:val="00974DFE"/>
    <w:rsid w:val="0097614A"/>
    <w:rsid w:val="00976556"/>
    <w:rsid w:val="00976C3F"/>
    <w:rsid w:val="009817EF"/>
    <w:rsid w:val="009832E0"/>
    <w:rsid w:val="0098416C"/>
    <w:rsid w:val="00986057"/>
    <w:rsid w:val="0098605C"/>
    <w:rsid w:val="00986226"/>
    <w:rsid w:val="00986E9A"/>
    <w:rsid w:val="009878DF"/>
    <w:rsid w:val="00992905"/>
    <w:rsid w:val="0099383C"/>
    <w:rsid w:val="0099461B"/>
    <w:rsid w:val="00995281"/>
    <w:rsid w:val="00995A53"/>
    <w:rsid w:val="0099636E"/>
    <w:rsid w:val="00996F21"/>
    <w:rsid w:val="009A0CEE"/>
    <w:rsid w:val="009A11B8"/>
    <w:rsid w:val="009A3302"/>
    <w:rsid w:val="009A3625"/>
    <w:rsid w:val="009A43F7"/>
    <w:rsid w:val="009A469F"/>
    <w:rsid w:val="009A481C"/>
    <w:rsid w:val="009A482A"/>
    <w:rsid w:val="009A49C7"/>
    <w:rsid w:val="009A51AC"/>
    <w:rsid w:val="009A5B16"/>
    <w:rsid w:val="009A6477"/>
    <w:rsid w:val="009B00E1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F63"/>
    <w:rsid w:val="009C3048"/>
    <w:rsid w:val="009C33D7"/>
    <w:rsid w:val="009C3538"/>
    <w:rsid w:val="009C4529"/>
    <w:rsid w:val="009C477C"/>
    <w:rsid w:val="009C5346"/>
    <w:rsid w:val="009C55A5"/>
    <w:rsid w:val="009C5D62"/>
    <w:rsid w:val="009C6BD5"/>
    <w:rsid w:val="009C7BF7"/>
    <w:rsid w:val="009D0AE9"/>
    <w:rsid w:val="009D0E77"/>
    <w:rsid w:val="009D1029"/>
    <w:rsid w:val="009D3A73"/>
    <w:rsid w:val="009D470D"/>
    <w:rsid w:val="009D4DAE"/>
    <w:rsid w:val="009D503C"/>
    <w:rsid w:val="009D50A4"/>
    <w:rsid w:val="009D517D"/>
    <w:rsid w:val="009D6807"/>
    <w:rsid w:val="009D72F7"/>
    <w:rsid w:val="009E1CED"/>
    <w:rsid w:val="009E4102"/>
    <w:rsid w:val="009E4350"/>
    <w:rsid w:val="009E435B"/>
    <w:rsid w:val="009E4F7E"/>
    <w:rsid w:val="009E5753"/>
    <w:rsid w:val="009E58FD"/>
    <w:rsid w:val="009E6001"/>
    <w:rsid w:val="009E670D"/>
    <w:rsid w:val="009E73B1"/>
    <w:rsid w:val="009E73E2"/>
    <w:rsid w:val="009E7BAE"/>
    <w:rsid w:val="009F010C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9F74B0"/>
    <w:rsid w:val="00A021C7"/>
    <w:rsid w:val="00A02411"/>
    <w:rsid w:val="00A03866"/>
    <w:rsid w:val="00A04311"/>
    <w:rsid w:val="00A0455C"/>
    <w:rsid w:val="00A04DBD"/>
    <w:rsid w:val="00A04E44"/>
    <w:rsid w:val="00A07049"/>
    <w:rsid w:val="00A10252"/>
    <w:rsid w:val="00A10382"/>
    <w:rsid w:val="00A1138D"/>
    <w:rsid w:val="00A11B71"/>
    <w:rsid w:val="00A11F33"/>
    <w:rsid w:val="00A12D92"/>
    <w:rsid w:val="00A149DB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1D0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227D"/>
    <w:rsid w:val="00A42C98"/>
    <w:rsid w:val="00A430F4"/>
    <w:rsid w:val="00A44241"/>
    <w:rsid w:val="00A4461F"/>
    <w:rsid w:val="00A44726"/>
    <w:rsid w:val="00A46B0B"/>
    <w:rsid w:val="00A476DE"/>
    <w:rsid w:val="00A47C61"/>
    <w:rsid w:val="00A514B6"/>
    <w:rsid w:val="00A51B3F"/>
    <w:rsid w:val="00A5234B"/>
    <w:rsid w:val="00A52AFB"/>
    <w:rsid w:val="00A5424C"/>
    <w:rsid w:val="00A55A67"/>
    <w:rsid w:val="00A578A3"/>
    <w:rsid w:val="00A5798B"/>
    <w:rsid w:val="00A60B12"/>
    <w:rsid w:val="00A60EAD"/>
    <w:rsid w:val="00A622D6"/>
    <w:rsid w:val="00A6282E"/>
    <w:rsid w:val="00A63E6C"/>
    <w:rsid w:val="00A63FDA"/>
    <w:rsid w:val="00A655B9"/>
    <w:rsid w:val="00A66797"/>
    <w:rsid w:val="00A67961"/>
    <w:rsid w:val="00A71B19"/>
    <w:rsid w:val="00A73B0F"/>
    <w:rsid w:val="00A751A8"/>
    <w:rsid w:val="00A75883"/>
    <w:rsid w:val="00A76348"/>
    <w:rsid w:val="00A77A5F"/>
    <w:rsid w:val="00A8003D"/>
    <w:rsid w:val="00A80AEA"/>
    <w:rsid w:val="00A80F8A"/>
    <w:rsid w:val="00A81D37"/>
    <w:rsid w:val="00A820B8"/>
    <w:rsid w:val="00A85EAD"/>
    <w:rsid w:val="00A87297"/>
    <w:rsid w:val="00A87478"/>
    <w:rsid w:val="00A8759C"/>
    <w:rsid w:val="00A91339"/>
    <w:rsid w:val="00A91907"/>
    <w:rsid w:val="00A9207B"/>
    <w:rsid w:val="00A9405B"/>
    <w:rsid w:val="00A95155"/>
    <w:rsid w:val="00A963D4"/>
    <w:rsid w:val="00A96CB9"/>
    <w:rsid w:val="00AA1932"/>
    <w:rsid w:val="00AA2AD2"/>
    <w:rsid w:val="00AA36BA"/>
    <w:rsid w:val="00AA3FDD"/>
    <w:rsid w:val="00AA4970"/>
    <w:rsid w:val="00AA4F20"/>
    <w:rsid w:val="00AA4FDB"/>
    <w:rsid w:val="00AA5760"/>
    <w:rsid w:val="00AA59A0"/>
    <w:rsid w:val="00AB00BD"/>
    <w:rsid w:val="00AB0104"/>
    <w:rsid w:val="00AB1419"/>
    <w:rsid w:val="00AB30F8"/>
    <w:rsid w:val="00AB3704"/>
    <w:rsid w:val="00AB37EF"/>
    <w:rsid w:val="00AB3B64"/>
    <w:rsid w:val="00AB41D1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A2D"/>
    <w:rsid w:val="00AD03BE"/>
    <w:rsid w:val="00AD04E1"/>
    <w:rsid w:val="00AD058F"/>
    <w:rsid w:val="00AD13F0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74B"/>
    <w:rsid w:val="00AE4D81"/>
    <w:rsid w:val="00AE51D4"/>
    <w:rsid w:val="00AE51E1"/>
    <w:rsid w:val="00AE57B1"/>
    <w:rsid w:val="00AE61CC"/>
    <w:rsid w:val="00AF0B91"/>
    <w:rsid w:val="00AF0DB4"/>
    <w:rsid w:val="00AF173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0FA"/>
    <w:rsid w:val="00B023CD"/>
    <w:rsid w:val="00B04DA9"/>
    <w:rsid w:val="00B05193"/>
    <w:rsid w:val="00B05A28"/>
    <w:rsid w:val="00B07B30"/>
    <w:rsid w:val="00B07F86"/>
    <w:rsid w:val="00B10091"/>
    <w:rsid w:val="00B11662"/>
    <w:rsid w:val="00B11836"/>
    <w:rsid w:val="00B12042"/>
    <w:rsid w:val="00B12672"/>
    <w:rsid w:val="00B142B3"/>
    <w:rsid w:val="00B14C7B"/>
    <w:rsid w:val="00B14D01"/>
    <w:rsid w:val="00B14D9C"/>
    <w:rsid w:val="00B1578E"/>
    <w:rsid w:val="00B15ACB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161"/>
    <w:rsid w:val="00B32A86"/>
    <w:rsid w:val="00B34300"/>
    <w:rsid w:val="00B36291"/>
    <w:rsid w:val="00B3776D"/>
    <w:rsid w:val="00B40D1F"/>
    <w:rsid w:val="00B42702"/>
    <w:rsid w:val="00B4354F"/>
    <w:rsid w:val="00B43E83"/>
    <w:rsid w:val="00B446C5"/>
    <w:rsid w:val="00B45B0F"/>
    <w:rsid w:val="00B46746"/>
    <w:rsid w:val="00B46B46"/>
    <w:rsid w:val="00B47165"/>
    <w:rsid w:val="00B525B7"/>
    <w:rsid w:val="00B5295E"/>
    <w:rsid w:val="00B52F9B"/>
    <w:rsid w:val="00B53AF9"/>
    <w:rsid w:val="00B540C4"/>
    <w:rsid w:val="00B55087"/>
    <w:rsid w:val="00B5535E"/>
    <w:rsid w:val="00B554DD"/>
    <w:rsid w:val="00B5619D"/>
    <w:rsid w:val="00B608A1"/>
    <w:rsid w:val="00B613A2"/>
    <w:rsid w:val="00B630EE"/>
    <w:rsid w:val="00B63157"/>
    <w:rsid w:val="00B63531"/>
    <w:rsid w:val="00B63974"/>
    <w:rsid w:val="00B641D4"/>
    <w:rsid w:val="00B643BB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0E34"/>
    <w:rsid w:val="00B815C8"/>
    <w:rsid w:val="00B81E09"/>
    <w:rsid w:val="00B82088"/>
    <w:rsid w:val="00B822E8"/>
    <w:rsid w:val="00B839A6"/>
    <w:rsid w:val="00B8531C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1C2C"/>
    <w:rsid w:val="00BA2247"/>
    <w:rsid w:val="00BA303B"/>
    <w:rsid w:val="00BA4FBC"/>
    <w:rsid w:val="00BA6D52"/>
    <w:rsid w:val="00BA74DC"/>
    <w:rsid w:val="00BA7BB7"/>
    <w:rsid w:val="00BA7D34"/>
    <w:rsid w:val="00BB063E"/>
    <w:rsid w:val="00BB13AE"/>
    <w:rsid w:val="00BB1698"/>
    <w:rsid w:val="00BB1B42"/>
    <w:rsid w:val="00BB3459"/>
    <w:rsid w:val="00BB6588"/>
    <w:rsid w:val="00BB6708"/>
    <w:rsid w:val="00BB76F8"/>
    <w:rsid w:val="00BC0E5F"/>
    <w:rsid w:val="00BC1073"/>
    <w:rsid w:val="00BC13B2"/>
    <w:rsid w:val="00BC303C"/>
    <w:rsid w:val="00BC3843"/>
    <w:rsid w:val="00BC3C2E"/>
    <w:rsid w:val="00BC40C0"/>
    <w:rsid w:val="00BC5284"/>
    <w:rsid w:val="00BC5875"/>
    <w:rsid w:val="00BC60CA"/>
    <w:rsid w:val="00BC64AB"/>
    <w:rsid w:val="00BD089B"/>
    <w:rsid w:val="00BD0AAA"/>
    <w:rsid w:val="00BD16C3"/>
    <w:rsid w:val="00BD1F23"/>
    <w:rsid w:val="00BD5A6F"/>
    <w:rsid w:val="00BD675C"/>
    <w:rsid w:val="00BD6D61"/>
    <w:rsid w:val="00BE0602"/>
    <w:rsid w:val="00BE19F5"/>
    <w:rsid w:val="00BE21CB"/>
    <w:rsid w:val="00BE2495"/>
    <w:rsid w:val="00BE353D"/>
    <w:rsid w:val="00BE455A"/>
    <w:rsid w:val="00BE5D23"/>
    <w:rsid w:val="00BE66BE"/>
    <w:rsid w:val="00BE66CE"/>
    <w:rsid w:val="00BE69C2"/>
    <w:rsid w:val="00BF05DB"/>
    <w:rsid w:val="00BF0911"/>
    <w:rsid w:val="00BF1327"/>
    <w:rsid w:val="00BF1803"/>
    <w:rsid w:val="00BF269D"/>
    <w:rsid w:val="00BF2FD3"/>
    <w:rsid w:val="00BF3D6D"/>
    <w:rsid w:val="00BF4397"/>
    <w:rsid w:val="00BF49F0"/>
    <w:rsid w:val="00BF5DB6"/>
    <w:rsid w:val="00BF5F30"/>
    <w:rsid w:val="00BF686E"/>
    <w:rsid w:val="00BF6F5A"/>
    <w:rsid w:val="00BF7888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2514"/>
    <w:rsid w:val="00C23DC5"/>
    <w:rsid w:val="00C260D4"/>
    <w:rsid w:val="00C26557"/>
    <w:rsid w:val="00C266DE"/>
    <w:rsid w:val="00C269AE"/>
    <w:rsid w:val="00C307C6"/>
    <w:rsid w:val="00C30B87"/>
    <w:rsid w:val="00C33183"/>
    <w:rsid w:val="00C34D89"/>
    <w:rsid w:val="00C36405"/>
    <w:rsid w:val="00C36C98"/>
    <w:rsid w:val="00C36FC0"/>
    <w:rsid w:val="00C3735C"/>
    <w:rsid w:val="00C402BA"/>
    <w:rsid w:val="00C40815"/>
    <w:rsid w:val="00C416C7"/>
    <w:rsid w:val="00C4221C"/>
    <w:rsid w:val="00C427C9"/>
    <w:rsid w:val="00C42A49"/>
    <w:rsid w:val="00C431AD"/>
    <w:rsid w:val="00C43608"/>
    <w:rsid w:val="00C436C0"/>
    <w:rsid w:val="00C447CB"/>
    <w:rsid w:val="00C457D9"/>
    <w:rsid w:val="00C4625F"/>
    <w:rsid w:val="00C479DE"/>
    <w:rsid w:val="00C47D0E"/>
    <w:rsid w:val="00C5035C"/>
    <w:rsid w:val="00C51009"/>
    <w:rsid w:val="00C510BD"/>
    <w:rsid w:val="00C54BC6"/>
    <w:rsid w:val="00C54CE9"/>
    <w:rsid w:val="00C55044"/>
    <w:rsid w:val="00C55760"/>
    <w:rsid w:val="00C569E9"/>
    <w:rsid w:val="00C56E67"/>
    <w:rsid w:val="00C57761"/>
    <w:rsid w:val="00C5791B"/>
    <w:rsid w:val="00C608AB"/>
    <w:rsid w:val="00C609D8"/>
    <w:rsid w:val="00C60D29"/>
    <w:rsid w:val="00C60D41"/>
    <w:rsid w:val="00C62B8C"/>
    <w:rsid w:val="00C63B49"/>
    <w:rsid w:val="00C63E90"/>
    <w:rsid w:val="00C64088"/>
    <w:rsid w:val="00C643FB"/>
    <w:rsid w:val="00C663F6"/>
    <w:rsid w:val="00C66D0D"/>
    <w:rsid w:val="00C67A26"/>
    <w:rsid w:val="00C67CB7"/>
    <w:rsid w:val="00C67E4C"/>
    <w:rsid w:val="00C70F4E"/>
    <w:rsid w:val="00C72B78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803E7"/>
    <w:rsid w:val="00C83A21"/>
    <w:rsid w:val="00C83D3B"/>
    <w:rsid w:val="00C8667D"/>
    <w:rsid w:val="00C9026D"/>
    <w:rsid w:val="00C92170"/>
    <w:rsid w:val="00C92A33"/>
    <w:rsid w:val="00C93666"/>
    <w:rsid w:val="00C938B8"/>
    <w:rsid w:val="00C93B94"/>
    <w:rsid w:val="00C9532A"/>
    <w:rsid w:val="00C968E1"/>
    <w:rsid w:val="00CA029C"/>
    <w:rsid w:val="00CA159F"/>
    <w:rsid w:val="00CA19BD"/>
    <w:rsid w:val="00CA249D"/>
    <w:rsid w:val="00CA2CC7"/>
    <w:rsid w:val="00CA31F2"/>
    <w:rsid w:val="00CA3A9F"/>
    <w:rsid w:val="00CA4300"/>
    <w:rsid w:val="00CA46FA"/>
    <w:rsid w:val="00CA5975"/>
    <w:rsid w:val="00CA6067"/>
    <w:rsid w:val="00CA6AF2"/>
    <w:rsid w:val="00CA70C6"/>
    <w:rsid w:val="00CA78AA"/>
    <w:rsid w:val="00CA7A91"/>
    <w:rsid w:val="00CB02D9"/>
    <w:rsid w:val="00CB0419"/>
    <w:rsid w:val="00CB0D88"/>
    <w:rsid w:val="00CB1952"/>
    <w:rsid w:val="00CB195F"/>
    <w:rsid w:val="00CB28CA"/>
    <w:rsid w:val="00CB366E"/>
    <w:rsid w:val="00CB3869"/>
    <w:rsid w:val="00CB74F6"/>
    <w:rsid w:val="00CB78AC"/>
    <w:rsid w:val="00CC1C23"/>
    <w:rsid w:val="00CC32BE"/>
    <w:rsid w:val="00CC4EBA"/>
    <w:rsid w:val="00CC5DBE"/>
    <w:rsid w:val="00CC64FA"/>
    <w:rsid w:val="00CC6E9B"/>
    <w:rsid w:val="00CD0F4F"/>
    <w:rsid w:val="00CD1235"/>
    <w:rsid w:val="00CD174A"/>
    <w:rsid w:val="00CD345D"/>
    <w:rsid w:val="00CD5113"/>
    <w:rsid w:val="00CE0FDC"/>
    <w:rsid w:val="00CE192E"/>
    <w:rsid w:val="00CE245C"/>
    <w:rsid w:val="00CE4334"/>
    <w:rsid w:val="00CE5112"/>
    <w:rsid w:val="00CE54E0"/>
    <w:rsid w:val="00CE5693"/>
    <w:rsid w:val="00CE5944"/>
    <w:rsid w:val="00CE66F3"/>
    <w:rsid w:val="00CF07EC"/>
    <w:rsid w:val="00CF0BF3"/>
    <w:rsid w:val="00CF2987"/>
    <w:rsid w:val="00CF3DDF"/>
    <w:rsid w:val="00CF3FB9"/>
    <w:rsid w:val="00CF47B6"/>
    <w:rsid w:val="00CF4E81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10A57"/>
    <w:rsid w:val="00D11994"/>
    <w:rsid w:val="00D11A21"/>
    <w:rsid w:val="00D12189"/>
    <w:rsid w:val="00D14000"/>
    <w:rsid w:val="00D146D8"/>
    <w:rsid w:val="00D16B7D"/>
    <w:rsid w:val="00D170B1"/>
    <w:rsid w:val="00D17309"/>
    <w:rsid w:val="00D21B8F"/>
    <w:rsid w:val="00D22364"/>
    <w:rsid w:val="00D227EE"/>
    <w:rsid w:val="00D22E4A"/>
    <w:rsid w:val="00D23C31"/>
    <w:rsid w:val="00D25B32"/>
    <w:rsid w:val="00D263AD"/>
    <w:rsid w:val="00D266BD"/>
    <w:rsid w:val="00D27F94"/>
    <w:rsid w:val="00D30BF5"/>
    <w:rsid w:val="00D312A6"/>
    <w:rsid w:val="00D323C2"/>
    <w:rsid w:val="00D332C1"/>
    <w:rsid w:val="00D34B62"/>
    <w:rsid w:val="00D34E9E"/>
    <w:rsid w:val="00D355CD"/>
    <w:rsid w:val="00D35A3B"/>
    <w:rsid w:val="00D4019A"/>
    <w:rsid w:val="00D40A96"/>
    <w:rsid w:val="00D4155E"/>
    <w:rsid w:val="00D42413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0F6D"/>
    <w:rsid w:val="00D523D6"/>
    <w:rsid w:val="00D52BB8"/>
    <w:rsid w:val="00D52F4F"/>
    <w:rsid w:val="00D53DC3"/>
    <w:rsid w:val="00D54408"/>
    <w:rsid w:val="00D5479A"/>
    <w:rsid w:val="00D551DB"/>
    <w:rsid w:val="00D56357"/>
    <w:rsid w:val="00D56878"/>
    <w:rsid w:val="00D56A75"/>
    <w:rsid w:val="00D56C04"/>
    <w:rsid w:val="00D60341"/>
    <w:rsid w:val="00D60947"/>
    <w:rsid w:val="00D61920"/>
    <w:rsid w:val="00D63F94"/>
    <w:rsid w:val="00D65E48"/>
    <w:rsid w:val="00D67304"/>
    <w:rsid w:val="00D67A20"/>
    <w:rsid w:val="00D70085"/>
    <w:rsid w:val="00D708DA"/>
    <w:rsid w:val="00D71AC0"/>
    <w:rsid w:val="00D73030"/>
    <w:rsid w:val="00D7389E"/>
    <w:rsid w:val="00D758C2"/>
    <w:rsid w:val="00D76659"/>
    <w:rsid w:val="00D80890"/>
    <w:rsid w:val="00D80D06"/>
    <w:rsid w:val="00D8154D"/>
    <w:rsid w:val="00D81CE5"/>
    <w:rsid w:val="00D8339A"/>
    <w:rsid w:val="00D8473C"/>
    <w:rsid w:val="00D84AAB"/>
    <w:rsid w:val="00D852E4"/>
    <w:rsid w:val="00D8541D"/>
    <w:rsid w:val="00D85DAF"/>
    <w:rsid w:val="00D90E56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1F57"/>
    <w:rsid w:val="00DA2BB9"/>
    <w:rsid w:val="00DA3411"/>
    <w:rsid w:val="00DA3D12"/>
    <w:rsid w:val="00DA5672"/>
    <w:rsid w:val="00DA5892"/>
    <w:rsid w:val="00DA5BE2"/>
    <w:rsid w:val="00DA6B93"/>
    <w:rsid w:val="00DB181E"/>
    <w:rsid w:val="00DB1923"/>
    <w:rsid w:val="00DB1A25"/>
    <w:rsid w:val="00DB22BC"/>
    <w:rsid w:val="00DB393F"/>
    <w:rsid w:val="00DB3C44"/>
    <w:rsid w:val="00DB4A2F"/>
    <w:rsid w:val="00DB4BA8"/>
    <w:rsid w:val="00DB4CFB"/>
    <w:rsid w:val="00DB5266"/>
    <w:rsid w:val="00DB52BE"/>
    <w:rsid w:val="00DB57E4"/>
    <w:rsid w:val="00DB64E3"/>
    <w:rsid w:val="00DB65A7"/>
    <w:rsid w:val="00DB7DB9"/>
    <w:rsid w:val="00DC0B3A"/>
    <w:rsid w:val="00DC25DF"/>
    <w:rsid w:val="00DC2A3E"/>
    <w:rsid w:val="00DC3711"/>
    <w:rsid w:val="00DC632D"/>
    <w:rsid w:val="00DC6E39"/>
    <w:rsid w:val="00DC7ED6"/>
    <w:rsid w:val="00DD0276"/>
    <w:rsid w:val="00DD03C1"/>
    <w:rsid w:val="00DD05B2"/>
    <w:rsid w:val="00DD11DE"/>
    <w:rsid w:val="00DD1F6F"/>
    <w:rsid w:val="00DD3394"/>
    <w:rsid w:val="00DD36DB"/>
    <w:rsid w:val="00DD3D80"/>
    <w:rsid w:val="00DD4A62"/>
    <w:rsid w:val="00DD4D87"/>
    <w:rsid w:val="00DD5F8F"/>
    <w:rsid w:val="00DD6C7E"/>
    <w:rsid w:val="00DE0AC0"/>
    <w:rsid w:val="00DE2041"/>
    <w:rsid w:val="00DE4567"/>
    <w:rsid w:val="00DE500B"/>
    <w:rsid w:val="00DE535E"/>
    <w:rsid w:val="00DE58DB"/>
    <w:rsid w:val="00DE6058"/>
    <w:rsid w:val="00DE6BCF"/>
    <w:rsid w:val="00DE6C70"/>
    <w:rsid w:val="00DE7A49"/>
    <w:rsid w:val="00DE7DA9"/>
    <w:rsid w:val="00DF03B4"/>
    <w:rsid w:val="00DF1253"/>
    <w:rsid w:val="00DF1A8D"/>
    <w:rsid w:val="00DF2F56"/>
    <w:rsid w:val="00DF36E8"/>
    <w:rsid w:val="00E01205"/>
    <w:rsid w:val="00E0124C"/>
    <w:rsid w:val="00E01355"/>
    <w:rsid w:val="00E02416"/>
    <w:rsid w:val="00E02451"/>
    <w:rsid w:val="00E0443A"/>
    <w:rsid w:val="00E05915"/>
    <w:rsid w:val="00E06CDA"/>
    <w:rsid w:val="00E06E06"/>
    <w:rsid w:val="00E0732D"/>
    <w:rsid w:val="00E1023A"/>
    <w:rsid w:val="00E118F3"/>
    <w:rsid w:val="00E11906"/>
    <w:rsid w:val="00E148E5"/>
    <w:rsid w:val="00E14BA8"/>
    <w:rsid w:val="00E14C23"/>
    <w:rsid w:val="00E14DCB"/>
    <w:rsid w:val="00E16824"/>
    <w:rsid w:val="00E16CDB"/>
    <w:rsid w:val="00E177D5"/>
    <w:rsid w:val="00E177DA"/>
    <w:rsid w:val="00E20327"/>
    <w:rsid w:val="00E20FB4"/>
    <w:rsid w:val="00E210E4"/>
    <w:rsid w:val="00E21105"/>
    <w:rsid w:val="00E214D1"/>
    <w:rsid w:val="00E21DFD"/>
    <w:rsid w:val="00E22CD6"/>
    <w:rsid w:val="00E23757"/>
    <w:rsid w:val="00E2450C"/>
    <w:rsid w:val="00E2505B"/>
    <w:rsid w:val="00E25832"/>
    <w:rsid w:val="00E26763"/>
    <w:rsid w:val="00E27D90"/>
    <w:rsid w:val="00E27DE6"/>
    <w:rsid w:val="00E310D2"/>
    <w:rsid w:val="00E31234"/>
    <w:rsid w:val="00E32808"/>
    <w:rsid w:val="00E32E9E"/>
    <w:rsid w:val="00E341CD"/>
    <w:rsid w:val="00E34C19"/>
    <w:rsid w:val="00E367A6"/>
    <w:rsid w:val="00E36F3F"/>
    <w:rsid w:val="00E3713E"/>
    <w:rsid w:val="00E4164C"/>
    <w:rsid w:val="00E419B8"/>
    <w:rsid w:val="00E4394E"/>
    <w:rsid w:val="00E43C0C"/>
    <w:rsid w:val="00E43C64"/>
    <w:rsid w:val="00E43D4C"/>
    <w:rsid w:val="00E44A42"/>
    <w:rsid w:val="00E450EC"/>
    <w:rsid w:val="00E45B4B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48E6"/>
    <w:rsid w:val="00E5559D"/>
    <w:rsid w:val="00E55A9C"/>
    <w:rsid w:val="00E56A9C"/>
    <w:rsid w:val="00E57296"/>
    <w:rsid w:val="00E57723"/>
    <w:rsid w:val="00E57E3A"/>
    <w:rsid w:val="00E60454"/>
    <w:rsid w:val="00E6165A"/>
    <w:rsid w:val="00E620E1"/>
    <w:rsid w:val="00E6218F"/>
    <w:rsid w:val="00E62B78"/>
    <w:rsid w:val="00E6783C"/>
    <w:rsid w:val="00E708E1"/>
    <w:rsid w:val="00E70C5B"/>
    <w:rsid w:val="00E72E22"/>
    <w:rsid w:val="00E7318F"/>
    <w:rsid w:val="00E734E2"/>
    <w:rsid w:val="00E744AD"/>
    <w:rsid w:val="00E74BAB"/>
    <w:rsid w:val="00E74EA1"/>
    <w:rsid w:val="00E75917"/>
    <w:rsid w:val="00E75FDF"/>
    <w:rsid w:val="00E77F60"/>
    <w:rsid w:val="00E8016E"/>
    <w:rsid w:val="00E8091D"/>
    <w:rsid w:val="00E80ABE"/>
    <w:rsid w:val="00E80CBB"/>
    <w:rsid w:val="00E81643"/>
    <w:rsid w:val="00E83371"/>
    <w:rsid w:val="00E83D3E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4F65"/>
    <w:rsid w:val="00E951C6"/>
    <w:rsid w:val="00E955AF"/>
    <w:rsid w:val="00E95CB9"/>
    <w:rsid w:val="00E966D8"/>
    <w:rsid w:val="00E96E26"/>
    <w:rsid w:val="00EA1E77"/>
    <w:rsid w:val="00EA25F4"/>
    <w:rsid w:val="00EA29AF"/>
    <w:rsid w:val="00EA49DF"/>
    <w:rsid w:val="00EA6475"/>
    <w:rsid w:val="00EA7F4C"/>
    <w:rsid w:val="00EB0037"/>
    <w:rsid w:val="00EB0F32"/>
    <w:rsid w:val="00EB3860"/>
    <w:rsid w:val="00EB4859"/>
    <w:rsid w:val="00EB540D"/>
    <w:rsid w:val="00EB5770"/>
    <w:rsid w:val="00EB643D"/>
    <w:rsid w:val="00EB758A"/>
    <w:rsid w:val="00EB7EB9"/>
    <w:rsid w:val="00EC1754"/>
    <w:rsid w:val="00EC1C6F"/>
    <w:rsid w:val="00EC1ED7"/>
    <w:rsid w:val="00EC2280"/>
    <w:rsid w:val="00EC35AD"/>
    <w:rsid w:val="00EC3E68"/>
    <w:rsid w:val="00EC45FB"/>
    <w:rsid w:val="00EC5B65"/>
    <w:rsid w:val="00EC6D36"/>
    <w:rsid w:val="00EC7DFD"/>
    <w:rsid w:val="00ED1285"/>
    <w:rsid w:val="00ED172B"/>
    <w:rsid w:val="00ED1A30"/>
    <w:rsid w:val="00ED2F1B"/>
    <w:rsid w:val="00ED3C16"/>
    <w:rsid w:val="00ED4FB0"/>
    <w:rsid w:val="00ED5500"/>
    <w:rsid w:val="00ED6401"/>
    <w:rsid w:val="00ED70AB"/>
    <w:rsid w:val="00EE2A32"/>
    <w:rsid w:val="00EE3A11"/>
    <w:rsid w:val="00EE3FD0"/>
    <w:rsid w:val="00EE4AAE"/>
    <w:rsid w:val="00EE4E2B"/>
    <w:rsid w:val="00EE562C"/>
    <w:rsid w:val="00EE646D"/>
    <w:rsid w:val="00EE7C15"/>
    <w:rsid w:val="00EF033E"/>
    <w:rsid w:val="00EF0C4E"/>
    <w:rsid w:val="00EF13CE"/>
    <w:rsid w:val="00EF1DF9"/>
    <w:rsid w:val="00EF2C5E"/>
    <w:rsid w:val="00EF334A"/>
    <w:rsid w:val="00EF36A4"/>
    <w:rsid w:val="00EF3A56"/>
    <w:rsid w:val="00EF4CB5"/>
    <w:rsid w:val="00EF556E"/>
    <w:rsid w:val="00EF60CC"/>
    <w:rsid w:val="00EF77F1"/>
    <w:rsid w:val="00EF78E2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5A6"/>
    <w:rsid w:val="00F03965"/>
    <w:rsid w:val="00F043C4"/>
    <w:rsid w:val="00F04544"/>
    <w:rsid w:val="00F045AF"/>
    <w:rsid w:val="00F04C1F"/>
    <w:rsid w:val="00F04D0C"/>
    <w:rsid w:val="00F0632C"/>
    <w:rsid w:val="00F0766F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6A6A"/>
    <w:rsid w:val="00F173A6"/>
    <w:rsid w:val="00F23E7B"/>
    <w:rsid w:val="00F2479C"/>
    <w:rsid w:val="00F24B9B"/>
    <w:rsid w:val="00F25D2D"/>
    <w:rsid w:val="00F26F4F"/>
    <w:rsid w:val="00F30595"/>
    <w:rsid w:val="00F315A0"/>
    <w:rsid w:val="00F31D04"/>
    <w:rsid w:val="00F31D80"/>
    <w:rsid w:val="00F32B0D"/>
    <w:rsid w:val="00F33181"/>
    <w:rsid w:val="00F33497"/>
    <w:rsid w:val="00F3708F"/>
    <w:rsid w:val="00F40E76"/>
    <w:rsid w:val="00F422DF"/>
    <w:rsid w:val="00F437B2"/>
    <w:rsid w:val="00F43A18"/>
    <w:rsid w:val="00F46088"/>
    <w:rsid w:val="00F468E4"/>
    <w:rsid w:val="00F4720D"/>
    <w:rsid w:val="00F50F75"/>
    <w:rsid w:val="00F5187A"/>
    <w:rsid w:val="00F52330"/>
    <w:rsid w:val="00F52A41"/>
    <w:rsid w:val="00F52C40"/>
    <w:rsid w:val="00F5474E"/>
    <w:rsid w:val="00F55E79"/>
    <w:rsid w:val="00F56763"/>
    <w:rsid w:val="00F56831"/>
    <w:rsid w:val="00F57363"/>
    <w:rsid w:val="00F57599"/>
    <w:rsid w:val="00F5767F"/>
    <w:rsid w:val="00F60406"/>
    <w:rsid w:val="00F60925"/>
    <w:rsid w:val="00F61D18"/>
    <w:rsid w:val="00F63628"/>
    <w:rsid w:val="00F638B5"/>
    <w:rsid w:val="00F64795"/>
    <w:rsid w:val="00F6604B"/>
    <w:rsid w:val="00F66721"/>
    <w:rsid w:val="00F719D7"/>
    <w:rsid w:val="00F7265A"/>
    <w:rsid w:val="00F746B3"/>
    <w:rsid w:val="00F754E9"/>
    <w:rsid w:val="00F76470"/>
    <w:rsid w:val="00F765EE"/>
    <w:rsid w:val="00F76735"/>
    <w:rsid w:val="00F771DD"/>
    <w:rsid w:val="00F779C7"/>
    <w:rsid w:val="00F77A1B"/>
    <w:rsid w:val="00F77FDE"/>
    <w:rsid w:val="00F859E3"/>
    <w:rsid w:val="00F85BFF"/>
    <w:rsid w:val="00F86111"/>
    <w:rsid w:val="00F86B4E"/>
    <w:rsid w:val="00F87E4D"/>
    <w:rsid w:val="00F907D8"/>
    <w:rsid w:val="00F90B19"/>
    <w:rsid w:val="00F914DA"/>
    <w:rsid w:val="00F91F64"/>
    <w:rsid w:val="00F920CF"/>
    <w:rsid w:val="00F92900"/>
    <w:rsid w:val="00F93293"/>
    <w:rsid w:val="00F93C01"/>
    <w:rsid w:val="00F9440E"/>
    <w:rsid w:val="00F9463D"/>
    <w:rsid w:val="00F956F1"/>
    <w:rsid w:val="00FA0EDE"/>
    <w:rsid w:val="00FA218C"/>
    <w:rsid w:val="00FA226F"/>
    <w:rsid w:val="00FA2AE5"/>
    <w:rsid w:val="00FA2E72"/>
    <w:rsid w:val="00FA45C2"/>
    <w:rsid w:val="00FA4CDF"/>
    <w:rsid w:val="00FA5529"/>
    <w:rsid w:val="00FA5614"/>
    <w:rsid w:val="00FA5741"/>
    <w:rsid w:val="00FA58E8"/>
    <w:rsid w:val="00FA6291"/>
    <w:rsid w:val="00FA6344"/>
    <w:rsid w:val="00FA6CBA"/>
    <w:rsid w:val="00FA6F35"/>
    <w:rsid w:val="00FA7ECA"/>
    <w:rsid w:val="00FB1D47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2C63"/>
    <w:rsid w:val="00FC3886"/>
    <w:rsid w:val="00FC5731"/>
    <w:rsid w:val="00FC5B7A"/>
    <w:rsid w:val="00FC5C74"/>
    <w:rsid w:val="00FC7102"/>
    <w:rsid w:val="00FC751F"/>
    <w:rsid w:val="00FC7BE5"/>
    <w:rsid w:val="00FD00D3"/>
    <w:rsid w:val="00FD1676"/>
    <w:rsid w:val="00FD2A85"/>
    <w:rsid w:val="00FD2C3B"/>
    <w:rsid w:val="00FD2EBF"/>
    <w:rsid w:val="00FD33C9"/>
    <w:rsid w:val="00FD4AD1"/>
    <w:rsid w:val="00FD4B74"/>
    <w:rsid w:val="00FD5452"/>
    <w:rsid w:val="00FD5C35"/>
    <w:rsid w:val="00FD7839"/>
    <w:rsid w:val="00FE21C5"/>
    <w:rsid w:val="00FE25B8"/>
    <w:rsid w:val="00FE361A"/>
    <w:rsid w:val="00FE4000"/>
    <w:rsid w:val="00FE4449"/>
    <w:rsid w:val="00FE5694"/>
    <w:rsid w:val="00FE5E87"/>
    <w:rsid w:val="00FE70F7"/>
    <w:rsid w:val="00FE7477"/>
    <w:rsid w:val="00FE7803"/>
    <w:rsid w:val="00FE7FA5"/>
    <w:rsid w:val="00FF0519"/>
    <w:rsid w:val="00FF0878"/>
    <w:rsid w:val="00FF094A"/>
    <w:rsid w:val="00FF1BB3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CC2542"/>
  <w15:docId w15:val="{FF33D87A-9494-4773-ABA3-C1994D57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3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List Paragraph,CW_Lista,List Paragraph1,Akapit z listą4,L1"/>
    <w:basedOn w:val="Normalny"/>
    <w:link w:val="AkapitzlistZnak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3C64"/>
    <w:rPr>
      <w:color w:val="605E5C"/>
      <w:shd w:val="clear" w:color="auto" w:fill="E1DFDD"/>
    </w:rPr>
  </w:style>
  <w:style w:type="paragraph" w:customStyle="1" w:styleId="Default">
    <w:name w:val="Default"/>
    <w:rsid w:val="004B4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DB4BA8"/>
    <w:rPr>
      <w:rFonts w:eastAsia="NSimSun" w:cs="Arial"/>
      <w:lang w:eastAsia="zh-CN" w:bidi="hi-IN"/>
    </w:rPr>
  </w:style>
  <w:style w:type="table" w:customStyle="1" w:styleId="TableNormal">
    <w:name w:val="Table Normal"/>
    <w:rsid w:val="00B540C4"/>
    <w:rPr>
      <w:rFonts w:eastAsia="NSimSun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C61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C13A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1F27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190C64"/>
    <w:pPr>
      <w:widowControl w:val="0"/>
      <w:suppressAutoHyphens/>
      <w:spacing w:line="360" w:lineRule="auto"/>
    </w:pPr>
    <w:rPr>
      <w:rFonts w:ascii="Calibri" w:eastAsia="Calibri" w:hAnsi="Calibri"/>
      <w:sz w:val="22"/>
      <w:szCs w:val="22"/>
      <w:lang w:val="x-none" w:eastAsia="ar-SA"/>
    </w:rPr>
  </w:style>
  <w:style w:type="paragraph" w:customStyle="1" w:styleId="western">
    <w:name w:val="western"/>
    <w:basedOn w:val="Normalny"/>
    <w:rsid w:val="00A81D37"/>
    <w:pPr>
      <w:suppressAutoHyphens/>
      <w:spacing w:before="280" w:after="142" w:line="288" w:lineRule="auto"/>
    </w:pPr>
    <w:rPr>
      <w:rFonts w:ascii="Calibri" w:eastAsia="Arial Unicode MS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p.lex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E16A-A294-408C-9E35-902B621E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17</Pages>
  <Words>3841</Words>
  <Characters>23047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26835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Ewa Tąborek-Parka</cp:lastModifiedBy>
  <cp:revision>273</cp:revision>
  <cp:lastPrinted>2022-02-09T13:00:00Z</cp:lastPrinted>
  <dcterms:created xsi:type="dcterms:W3CDTF">2021-01-05T09:32:00Z</dcterms:created>
  <dcterms:modified xsi:type="dcterms:W3CDTF">2024-01-22T10:18:00Z</dcterms:modified>
</cp:coreProperties>
</file>